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7E" w:rsidRDefault="0053517E"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B74E1" w:rsidRDefault="000B74E1" w:rsidP="00653680">
      <w:pPr>
        <w:shd w:val="clear" w:color="auto" w:fill="FFFFFF"/>
        <w:ind w:left="142" w:right="19" w:firstLine="288"/>
        <w:jc w:val="center"/>
        <w:rPr>
          <w:rFonts w:ascii="Times New Roman" w:hAnsi="Times New Roman" w:cs="Times New Roman"/>
          <w:b/>
          <w:spacing w:val="-8"/>
          <w:sz w:val="24"/>
          <w:szCs w:val="24"/>
        </w:rPr>
      </w:pPr>
    </w:p>
    <w:p w:rsidR="000F21ED" w:rsidRPr="000B74E1" w:rsidRDefault="00653680" w:rsidP="00653680">
      <w:pPr>
        <w:shd w:val="clear" w:color="auto" w:fill="FFFFFF"/>
        <w:ind w:left="142" w:right="19" w:firstLine="288"/>
        <w:jc w:val="center"/>
        <w:rPr>
          <w:rFonts w:ascii="Times New Roman" w:hAnsi="Times New Roman" w:cs="Times New Roman"/>
          <w:b/>
          <w:spacing w:val="-8"/>
          <w:sz w:val="40"/>
          <w:szCs w:val="40"/>
        </w:rPr>
      </w:pPr>
      <w:r w:rsidRPr="000B74E1">
        <w:rPr>
          <w:rFonts w:ascii="Times New Roman" w:hAnsi="Times New Roman" w:cs="Times New Roman"/>
          <w:b/>
          <w:spacing w:val="-8"/>
          <w:sz w:val="40"/>
          <w:szCs w:val="40"/>
        </w:rPr>
        <w:t>Рабочая программа по физике</w:t>
      </w:r>
    </w:p>
    <w:p w:rsidR="00653680" w:rsidRPr="000B74E1" w:rsidRDefault="00653680" w:rsidP="00653680">
      <w:pPr>
        <w:shd w:val="clear" w:color="auto" w:fill="FFFFFF"/>
        <w:ind w:left="142" w:right="19" w:firstLine="288"/>
        <w:jc w:val="center"/>
        <w:rPr>
          <w:rFonts w:ascii="Times New Roman" w:hAnsi="Times New Roman" w:cs="Times New Roman"/>
          <w:b/>
          <w:spacing w:val="-8"/>
          <w:sz w:val="40"/>
          <w:szCs w:val="40"/>
        </w:rPr>
      </w:pPr>
      <w:r w:rsidRPr="000B74E1">
        <w:rPr>
          <w:rFonts w:ascii="Times New Roman" w:hAnsi="Times New Roman" w:cs="Times New Roman"/>
          <w:b/>
          <w:spacing w:val="-8"/>
          <w:sz w:val="40"/>
          <w:szCs w:val="40"/>
        </w:rPr>
        <w:t>(70 часов)</w:t>
      </w:r>
    </w:p>
    <w:p w:rsidR="009D1A96" w:rsidRDefault="009D1A96" w:rsidP="00653680">
      <w:pPr>
        <w:shd w:val="clear" w:color="auto" w:fill="FFFFFF"/>
        <w:ind w:left="142" w:right="19" w:firstLine="288"/>
        <w:jc w:val="center"/>
        <w:rPr>
          <w:rFonts w:ascii="Times New Roman" w:hAnsi="Times New Roman" w:cs="Times New Roman"/>
          <w:b/>
          <w:spacing w:val="-8"/>
          <w:sz w:val="24"/>
          <w:szCs w:val="24"/>
        </w:rPr>
      </w:pPr>
    </w:p>
    <w:p w:rsidR="00653680" w:rsidRPr="000B74E1" w:rsidRDefault="00653680" w:rsidP="00653680">
      <w:pPr>
        <w:shd w:val="clear" w:color="auto" w:fill="FFFFFF"/>
        <w:ind w:left="142" w:right="19" w:firstLine="288"/>
        <w:jc w:val="both"/>
        <w:rPr>
          <w:rFonts w:ascii="Times New Roman" w:hAnsi="Times New Roman" w:cs="Times New Roman"/>
          <w:spacing w:val="-8"/>
          <w:sz w:val="28"/>
          <w:szCs w:val="28"/>
        </w:rPr>
      </w:pPr>
      <w:r w:rsidRPr="000B74E1">
        <w:rPr>
          <w:rFonts w:ascii="Times New Roman" w:hAnsi="Times New Roman" w:cs="Times New Roman"/>
          <w:b/>
          <w:spacing w:val="-8"/>
          <w:sz w:val="28"/>
          <w:szCs w:val="28"/>
        </w:rPr>
        <w:t xml:space="preserve">Учитель:  </w:t>
      </w:r>
      <w:r w:rsidRPr="000B74E1">
        <w:rPr>
          <w:rFonts w:ascii="Times New Roman" w:hAnsi="Times New Roman" w:cs="Times New Roman"/>
          <w:spacing w:val="-8"/>
          <w:sz w:val="28"/>
          <w:szCs w:val="28"/>
        </w:rPr>
        <w:t>Апросинкина Наталья Владимировна, учитель физики и информатики МОУ СОШ №3 города Георгиевска Ставропольского края</w:t>
      </w:r>
    </w:p>
    <w:p w:rsidR="000F21ED" w:rsidRPr="000B74E1" w:rsidRDefault="000F21ED" w:rsidP="006626FB">
      <w:pPr>
        <w:shd w:val="clear" w:color="auto" w:fill="FFFFFF"/>
        <w:ind w:left="142" w:right="19" w:firstLine="288"/>
        <w:jc w:val="both"/>
        <w:rPr>
          <w:rFonts w:ascii="Times New Roman" w:hAnsi="Times New Roman" w:cs="Times New Roman"/>
          <w:spacing w:val="-8"/>
          <w:sz w:val="28"/>
          <w:szCs w:val="28"/>
        </w:rPr>
      </w:pPr>
    </w:p>
    <w:p w:rsidR="00653680" w:rsidRDefault="00653680" w:rsidP="006626FB">
      <w:pPr>
        <w:jc w:val="center"/>
        <w:rPr>
          <w:rFonts w:ascii="Times New Roman" w:hAnsi="Times New Roman" w:cs="Times New Roman"/>
          <w:b/>
          <w:sz w:val="24"/>
          <w:szCs w:val="24"/>
        </w:rPr>
      </w:pPr>
    </w:p>
    <w:p w:rsidR="00653680" w:rsidRDefault="00653680" w:rsidP="006626FB">
      <w:pPr>
        <w:jc w:val="center"/>
        <w:rPr>
          <w:rFonts w:ascii="Times New Roman" w:hAnsi="Times New Roman" w:cs="Times New Roman"/>
          <w:b/>
          <w:sz w:val="24"/>
          <w:szCs w:val="24"/>
        </w:rPr>
      </w:pPr>
    </w:p>
    <w:p w:rsidR="00653680" w:rsidRDefault="00653680"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0B74E1" w:rsidRDefault="000B74E1" w:rsidP="006626FB">
      <w:pPr>
        <w:jc w:val="center"/>
        <w:rPr>
          <w:rFonts w:ascii="Times New Roman" w:hAnsi="Times New Roman" w:cs="Times New Roman"/>
          <w:b/>
          <w:sz w:val="24"/>
          <w:szCs w:val="24"/>
        </w:rPr>
      </w:pPr>
    </w:p>
    <w:p w:rsidR="00653680" w:rsidRDefault="00653680" w:rsidP="006626FB">
      <w:pPr>
        <w:jc w:val="center"/>
        <w:rPr>
          <w:rFonts w:ascii="Times New Roman" w:hAnsi="Times New Roman" w:cs="Times New Roman"/>
          <w:b/>
          <w:sz w:val="24"/>
          <w:szCs w:val="24"/>
        </w:rPr>
      </w:pPr>
    </w:p>
    <w:p w:rsidR="000F21ED" w:rsidRPr="006F69E8" w:rsidRDefault="000F21ED" w:rsidP="006626FB">
      <w:pPr>
        <w:jc w:val="center"/>
        <w:rPr>
          <w:rFonts w:ascii="Times New Roman" w:hAnsi="Times New Roman" w:cs="Times New Roman"/>
          <w:b/>
          <w:sz w:val="24"/>
          <w:szCs w:val="24"/>
        </w:rPr>
      </w:pPr>
      <w:r w:rsidRPr="006F69E8">
        <w:rPr>
          <w:rFonts w:ascii="Times New Roman" w:hAnsi="Times New Roman" w:cs="Times New Roman"/>
          <w:b/>
          <w:sz w:val="24"/>
          <w:szCs w:val="24"/>
        </w:rPr>
        <w:t>Оглавление</w:t>
      </w:r>
    </w:p>
    <w:p w:rsidR="000F21ED" w:rsidRPr="006F69E8" w:rsidRDefault="000F21ED" w:rsidP="006626FB">
      <w:pPr>
        <w:rPr>
          <w:rFonts w:ascii="Times New Roman" w:hAnsi="Times New Roman" w:cs="Times New Roman"/>
          <w:sz w:val="24"/>
          <w:szCs w:val="24"/>
        </w:rPr>
      </w:pPr>
      <w:r w:rsidRPr="006F69E8">
        <w:rPr>
          <w:rFonts w:ascii="Times New Roman" w:hAnsi="Times New Roman" w:cs="Times New Roman"/>
          <w:sz w:val="24"/>
          <w:szCs w:val="24"/>
        </w:rPr>
        <w:t xml:space="preserve">1. Пояснительная записка………………………………………………………………. </w:t>
      </w:r>
    </w:p>
    <w:p w:rsidR="000F21ED" w:rsidRPr="006F69E8" w:rsidRDefault="000F21ED" w:rsidP="006626FB">
      <w:pPr>
        <w:pStyle w:val="11"/>
      </w:pPr>
      <w:r w:rsidRPr="006F69E8">
        <w:t>2. Содержание учебного  пре</w:t>
      </w:r>
      <w:r w:rsidR="0010179A" w:rsidRPr="006F69E8">
        <w:t>дмета  ……………………………………………………</w:t>
      </w:r>
    </w:p>
    <w:p w:rsidR="000F21ED" w:rsidRPr="006F69E8" w:rsidRDefault="000F21ED" w:rsidP="006626FB">
      <w:pPr>
        <w:pStyle w:val="11"/>
      </w:pPr>
    </w:p>
    <w:p w:rsidR="000F21ED" w:rsidRPr="006F69E8" w:rsidRDefault="000F21ED" w:rsidP="006626FB">
      <w:pPr>
        <w:pStyle w:val="11"/>
      </w:pPr>
      <w:r w:rsidRPr="006F69E8">
        <w:t>3. Календарно-тематическое п</w:t>
      </w:r>
      <w:r w:rsidR="00D51FD7" w:rsidRPr="006F69E8">
        <w:t>лан</w:t>
      </w:r>
      <w:r w:rsidR="0010179A" w:rsidRPr="006F69E8">
        <w:t>ирование …………………………………………..</w:t>
      </w:r>
      <w:r w:rsidRPr="006F69E8">
        <w:t xml:space="preserve"> </w:t>
      </w:r>
    </w:p>
    <w:p w:rsidR="000F21ED" w:rsidRPr="006F69E8" w:rsidRDefault="000F21ED" w:rsidP="006626FB">
      <w:pPr>
        <w:pStyle w:val="11"/>
      </w:pPr>
      <w:r w:rsidRPr="006F69E8">
        <w:t xml:space="preserve">                                       </w:t>
      </w:r>
    </w:p>
    <w:p w:rsidR="000F21ED" w:rsidRPr="006F69E8" w:rsidRDefault="000F21ED" w:rsidP="006626FB">
      <w:pPr>
        <w:rPr>
          <w:rFonts w:ascii="Times New Roman" w:hAnsi="Times New Roman" w:cs="Times New Roman"/>
          <w:sz w:val="24"/>
          <w:szCs w:val="24"/>
        </w:rPr>
      </w:pPr>
      <w:r w:rsidRPr="006F69E8">
        <w:rPr>
          <w:rFonts w:ascii="Times New Roman" w:hAnsi="Times New Roman" w:cs="Times New Roman"/>
          <w:sz w:val="24"/>
          <w:szCs w:val="24"/>
        </w:rPr>
        <w:t>4. Критерии и нормы оценки  результатов освоения общеобразовательной программы обучающихся …………………………………………........................</w:t>
      </w:r>
      <w:r w:rsidR="0010179A" w:rsidRPr="006F69E8">
        <w:rPr>
          <w:rFonts w:ascii="Times New Roman" w:hAnsi="Times New Roman" w:cs="Times New Roman"/>
          <w:sz w:val="24"/>
          <w:szCs w:val="24"/>
        </w:rPr>
        <w:t xml:space="preserve">............................. </w:t>
      </w:r>
    </w:p>
    <w:p w:rsidR="000F21ED" w:rsidRPr="006F69E8" w:rsidRDefault="000F21ED" w:rsidP="006626FB">
      <w:pPr>
        <w:rPr>
          <w:rFonts w:ascii="Times New Roman" w:hAnsi="Times New Roman" w:cs="Times New Roman"/>
          <w:sz w:val="24"/>
          <w:szCs w:val="24"/>
        </w:rPr>
      </w:pPr>
      <w:r w:rsidRPr="006F69E8">
        <w:rPr>
          <w:rFonts w:ascii="Times New Roman" w:hAnsi="Times New Roman" w:cs="Times New Roman"/>
          <w:sz w:val="24"/>
          <w:szCs w:val="24"/>
        </w:rPr>
        <w:t>5. Учебно-методическое  и материально-техн</w:t>
      </w:r>
      <w:r w:rsidR="0010179A" w:rsidRPr="006F69E8">
        <w:rPr>
          <w:rFonts w:ascii="Times New Roman" w:hAnsi="Times New Roman" w:cs="Times New Roman"/>
          <w:sz w:val="24"/>
          <w:szCs w:val="24"/>
        </w:rPr>
        <w:t>ическое обеспечение………………….</w:t>
      </w:r>
      <w:r w:rsidRPr="006F69E8">
        <w:rPr>
          <w:rFonts w:ascii="Times New Roman" w:hAnsi="Times New Roman" w:cs="Times New Roman"/>
          <w:sz w:val="24"/>
          <w:szCs w:val="24"/>
        </w:rPr>
        <w:t xml:space="preserve"> </w:t>
      </w:r>
    </w:p>
    <w:p w:rsidR="000F21ED" w:rsidRPr="006F69E8" w:rsidRDefault="000F21ED" w:rsidP="006626FB">
      <w:pPr>
        <w:jc w:val="center"/>
        <w:rPr>
          <w:rFonts w:ascii="Times New Roman" w:hAnsi="Times New Roman" w:cs="Times New Roman"/>
          <w:b/>
          <w:bCs/>
          <w:sz w:val="24"/>
          <w:szCs w:val="24"/>
        </w:rPr>
      </w:pPr>
    </w:p>
    <w:p w:rsidR="000F21ED" w:rsidRPr="006F69E8" w:rsidRDefault="000F21ED"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B74E1" w:rsidRDefault="000B74E1" w:rsidP="006626FB">
      <w:pPr>
        <w:pStyle w:val="a3"/>
        <w:jc w:val="center"/>
        <w:rPr>
          <w:rFonts w:ascii="Times New Roman" w:hAnsi="Times New Roman"/>
          <w:b/>
          <w:caps/>
          <w:sz w:val="24"/>
          <w:szCs w:val="24"/>
        </w:rPr>
      </w:pPr>
    </w:p>
    <w:p w:rsidR="000F21ED" w:rsidRPr="006F69E8" w:rsidRDefault="000F21ED" w:rsidP="006626FB">
      <w:pPr>
        <w:pStyle w:val="a3"/>
        <w:jc w:val="center"/>
        <w:rPr>
          <w:rFonts w:ascii="Times New Roman" w:hAnsi="Times New Roman"/>
          <w:b/>
          <w:caps/>
          <w:sz w:val="24"/>
          <w:szCs w:val="24"/>
        </w:rPr>
      </w:pPr>
      <w:r w:rsidRPr="006F69E8">
        <w:rPr>
          <w:rFonts w:ascii="Times New Roman" w:hAnsi="Times New Roman"/>
          <w:b/>
          <w:caps/>
          <w:sz w:val="24"/>
          <w:szCs w:val="24"/>
        </w:rPr>
        <w:t>Пояснительная записка</w:t>
      </w:r>
    </w:p>
    <w:p w:rsidR="000F21ED" w:rsidRPr="006F69E8" w:rsidRDefault="000F21ED" w:rsidP="006626FB">
      <w:pPr>
        <w:pStyle w:val="a3"/>
        <w:jc w:val="center"/>
        <w:rPr>
          <w:rFonts w:ascii="Times New Roman" w:hAnsi="Times New Roman"/>
          <w:b/>
          <w:caps/>
          <w:sz w:val="24"/>
          <w:szCs w:val="24"/>
        </w:rPr>
      </w:pPr>
    </w:p>
    <w:p w:rsidR="000F21ED" w:rsidRPr="006F69E8" w:rsidRDefault="000F21ED" w:rsidP="006626FB">
      <w:pPr>
        <w:pStyle w:val="a3"/>
        <w:jc w:val="both"/>
        <w:rPr>
          <w:rFonts w:ascii="Times New Roman" w:hAnsi="Times New Roman"/>
          <w:sz w:val="24"/>
          <w:szCs w:val="24"/>
        </w:rPr>
      </w:pPr>
      <w:r w:rsidRPr="006F69E8">
        <w:rPr>
          <w:rFonts w:ascii="Times New Roman" w:hAnsi="Times New Roman"/>
          <w:sz w:val="24"/>
          <w:szCs w:val="24"/>
        </w:rPr>
        <w:t xml:space="preserve">        Рабочая программа в полном объёме соответствует федеральному компоненту государственного стандарта общего образования, утвержденного приказом Министерства образования РФ № 1089 от 05.03.2004</w:t>
      </w:r>
    </w:p>
    <w:p w:rsidR="000F21ED" w:rsidRPr="006F69E8" w:rsidRDefault="000F21ED" w:rsidP="006626FB">
      <w:pPr>
        <w:pStyle w:val="a3"/>
        <w:jc w:val="both"/>
        <w:rPr>
          <w:rFonts w:ascii="Times New Roman" w:hAnsi="Times New Roman"/>
          <w:sz w:val="24"/>
          <w:szCs w:val="24"/>
        </w:rPr>
      </w:pPr>
      <w:r w:rsidRPr="006F69E8">
        <w:rPr>
          <w:rFonts w:ascii="Times New Roman" w:hAnsi="Times New Roman"/>
          <w:sz w:val="24"/>
          <w:szCs w:val="24"/>
        </w:rPr>
        <w:t>Исходные документы для составления программы:</w:t>
      </w:r>
    </w:p>
    <w:p w:rsidR="000F21ED" w:rsidRPr="006F69E8" w:rsidRDefault="000F21ED" w:rsidP="006626FB">
      <w:pPr>
        <w:jc w:val="both"/>
        <w:rPr>
          <w:rFonts w:ascii="Times New Roman" w:eastAsia="Calibri" w:hAnsi="Times New Roman" w:cs="Times New Roman"/>
          <w:sz w:val="24"/>
          <w:szCs w:val="24"/>
        </w:rPr>
      </w:pPr>
      <w:r w:rsidRPr="006F69E8">
        <w:rPr>
          <w:rFonts w:ascii="Times New Roman" w:eastAsia="Calibri" w:hAnsi="Times New Roman" w:cs="Times New Roman"/>
          <w:sz w:val="24"/>
          <w:szCs w:val="24"/>
        </w:rPr>
        <w:t xml:space="preserve">          -     закона  РФ «Об образовании»;</w:t>
      </w:r>
    </w:p>
    <w:p w:rsidR="000F21ED" w:rsidRPr="006F69E8" w:rsidRDefault="000F21ED" w:rsidP="006626FB">
      <w:pPr>
        <w:ind w:firstLine="567"/>
        <w:jc w:val="both"/>
        <w:rPr>
          <w:rFonts w:ascii="Times New Roman" w:eastAsia="Calibri" w:hAnsi="Times New Roman" w:cs="Times New Roman"/>
          <w:sz w:val="24"/>
          <w:szCs w:val="24"/>
        </w:rPr>
      </w:pPr>
      <w:r w:rsidRPr="006F69E8">
        <w:rPr>
          <w:rFonts w:ascii="Times New Roman" w:eastAsia="Calibri" w:hAnsi="Times New Roman" w:cs="Times New Roman"/>
          <w:sz w:val="24"/>
          <w:szCs w:val="24"/>
        </w:rPr>
        <w:t xml:space="preserve">  - федерального компонента государственного стандарта общего образования (Приказ Минобразования России № 1089 от 05.03.2004 г.);</w:t>
      </w:r>
    </w:p>
    <w:p w:rsidR="000F21ED" w:rsidRPr="006F69E8" w:rsidRDefault="000F21ED"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F69E8">
          <w:rPr>
            <w:rFonts w:ascii="Times New Roman" w:hAnsi="Times New Roman" w:cs="Times New Roman"/>
            <w:sz w:val="24"/>
            <w:szCs w:val="24"/>
          </w:rPr>
          <w:t>2010 г</w:t>
        </w:r>
      </w:smartTag>
      <w:r w:rsidRPr="006F69E8">
        <w:rPr>
          <w:rFonts w:ascii="Times New Roman" w:hAnsi="Times New Roman" w:cs="Times New Roman"/>
          <w:sz w:val="24"/>
          <w:szCs w:val="24"/>
        </w:rPr>
        <w:t>. №189 «Санитарно-эпидемиологические требования к условиям и организации обучения в общеобразовательных учреждениях. СанПиН 2.4.2.2821-10»;</w:t>
      </w:r>
    </w:p>
    <w:p w:rsidR="000F21ED" w:rsidRPr="006F69E8" w:rsidRDefault="000F21ED"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 xml:space="preserve">- Приказ Министерства образования и науки Российской Федерации  от 5 марта </w:t>
      </w:r>
      <w:smartTag w:uri="urn:schemas-microsoft-com:office:smarttags" w:element="metricconverter">
        <w:smartTagPr>
          <w:attr w:name="ProductID" w:val="2004 г"/>
        </w:smartTagPr>
        <w:r w:rsidRPr="006F69E8">
          <w:rPr>
            <w:rFonts w:ascii="Times New Roman" w:hAnsi="Times New Roman" w:cs="Times New Roman"/>
            <w:sz w:val="24"/>
            <w:szCs w:val="24"/>
          </w:rPr>
          <w:t>2004 г</w:t>
        </w:r>
      </w:smartTag>
      <w:r w:rsidRPr="006F69E8">
        <w:rPr>
          <w:rFonts w:ascii="Times New Roman" w:hAnsi="Times New Roman" w:cs="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приказов Минобрнауки РФ от 03 июня 2008 года № 164; от 31 августа 2009 года № 320; от 19 октября 2009 года № 427, от 10 ноября 2011 года № 2643; от 24 января 2012 года № 39; от 31 января 2012 года № 69 (для 3-11 классов);</w:t>
      </w:r>
    </w:p>
    <w:p w:rsidR="000F21ED" w:rsidRPr="006F69E8" w:rsidRDefault="000F21ED"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 xml:space="preserve">- Приказ Министерства образования и науки Российской Федерации  от 09 марта 2004 года № 1312 «Федеральный базисный учебный план и примерные учебные планы для общеобразовательных учреждений РФ, реализующих программы общего образования» (в редакции  приказов Минобрнауки РФ от 20 августа </w:t>
      </w:r>
      <w:smartTag w:uri="urn:schemas-microsoft-com:office:smarttags" w:element="metricconverter">
        <w:smartTagPr>
          <w:attr w:name="ProductID" w:val="2008 г"/>
        </w:smartTagPr>
        <w:r w:rsidRPr="006F69E8">
          <w:rPr>
            <w:rFonts w:ascii="Times New Roman" w:hAnsi="Times New Roman" w:cs="Times New Roman"/>
            <w:sz w:val="24"/>
            <w:szCs w:val="24"/>
          </w:rPr>
          <w:t>2008 г</w:t>
        </w:r>
      </w:smartTag>
      <w:r w:rsidRPr="006F69E8">
        <w:rPr>
          <w:rFonts w:ascii="Times New Roman" w:hAnsi="Times New Roman" w:cs="Times New Roman"/>
          <w:sz w:val="24"/>
          <w:szCs w:val="24"/>
        </w:rPr>
        <w:t xml:space="preserve">. № 241, от 30 августа </w:t>
      </w:r>
      <w:smartTag w:uri="urn:schemas-microsoft-com:office:smarttags" w:element="metricconverter">
        <w:smartTagPr>
          <w:attr w:name="ProductID" w:val="2010 г"/>
        </w:smartTagPr>
        <w:r w:rsidRPr="006F69E8">
          <w:rPr>
            <w:rFonts w:ascii="Times New Roman" w:hAnsi="Times New Roman" w:cs="Times New Roman"/>
            <w:sz w:val="24"/>
            <w:szCs w:val="24"/>
          </w:rPr>
          <w:t>2010 г</w:t>
        </w:r>
      </w:smartTag>
      <w:r w:rsidRPr="006F69E8">
        <w:rPr>
          <w:rFonts w:ascii="Times New Roman" w:hAnsi="Times New Roman" w:cs="Times New Roman"/>
          <w:sz w:val="24"/>
          <w:szCs w:val="24"/>
        </w:rPr>
        <w:t>. № 889, от 03 июня 2011г. № 1994, от 01февраля 2012года, №74);</w:t>
      </w:r>
    </w:p>
    <w:p w:rsidR="000F21ED" w:rsidRPr="006F69E8" w:rsidRDefault="000F21ED"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 xml:space="preserve">- Приказ Министерства образования и науки Российской Федерации от 6 октября 2009  г. № 373 «Федеральный государственный образовательный стандарт начального общего образования» (в редакции приказов Минобрнауки РФ от 26 ноября </w:t>
      </w:r>
      <w:smartTag w:uri="urn:schemas-microsoft-com:office:smarttags" w:element="metricconverter">
        <w:smartTagPr>
          <w:attr w:name="ProductID" w:val="2010 г"/>
        </w:smartTagPr>
        <w:r w:rsidRPr="006F69E8">
          <w:rPr>
            <w:rFonts w:ascii="Times New Roman" w:hAnsi="Times New Roman" w:cs="Times New Roman"/>
            <w:sz w:val="24"/>
            <w:szCs w:val="24"/>
          </w:rPr>
          <w:t>2010 г</w:t>
        </w:r>
      </w:smartTag>
      <w:r w:rsidRPr="006F69E8">
        <w:rPr>
          <w:rFonts w:ascii="Times New Roman" w:hAnsi="Times New Roman" w:cs="Times New Roman"/>
          <w:sz w:val="24"/>
          <w:szCs w:val="24"/>
        </w:rPr>
        <w:t xml:space="preserve">. № 1241, от 22 сентября </w:t>
      </w:r>
      <w:smartTag w:uri="urn:schemas-microsoft-com:office:smarttags" w:element="metricconverter">
        <w:smartTagPr>
          <w:attr w:name="ProductID" w:val="2011 г"/>
        </w:smartTagPr>
        <w:r w:rsidRPr="006F69E8">
          <w:rPr>
            <w:rFonts w:ascii="Times New Roman" w:hAnsi="Times New Roman" w:cs="Times New Roman"/>
            <w:sz w:val="24"/>
            <w:szCs w:val="24"/>
          </w:rPr>
          <w:t>2011 г</w:t>
        </w:r>
      </w:smartTag>
      <w:r w:rsidRPr="006F69E8">
        <w:rPr>
          <w:rFonts w:ascii="Times New Roman" w:hAnsi="Times New Roman" w:cs="Times New Roman"/>
          <w:sz w:val="24"/>
          <w:szCs w:val="24"/>
        </w:rPr>
        <w:t>. № 2357)(для 1-2 классов);</w:t>
      </w:r>
    </w:p>
    <w:p w:rsidR="000F21ED" w:rsidRPr="006F69E8" w:rsidRDefault="000F21ED"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 xml:space="preserve">-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6F69E8">
          <w:rPr>
            <w:rFonts w:ascii="Times New Roman" w:hAnsi="Times New Roman" w:cs="Times New Roman"/>
            <w:sz w:val="24"/>
            <w:szCs w:val="24"/>
          </w:rPr>
          <w:t>2010 г</w:t>
        </w:r>
      </w:smartTag>
      <w:r w:rsidRPr="006F69E8">
        <w:rPr>
          <w:rFonts w:ascii="Times New Roman" w:hAnsi="Times New Roman" w:cs="Times New Roman"/>
          <w:sz w:val="24"/>
          <w:szCs w:val="24"/>
        </w:rPr>
        <w:t>. № 1897 «Об утверждении федерального государственного образовательного стандарта основного общего образования»;</w:t>
      </w:r>
    </w:p>
    <w:p w:rsidR="000F21ED" w:rsidRPr="006F69E8" w:rsidRDefault="000F21ED"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 xml:space="preserve">- Письмо Министерства образования и науки РФ департамента государственной политики в образовании от 4 марта </w:t>
      </w:r>
      <w:smartTag w:uri="urn:schemas-microsoft-com:office:smarttags" w:element="metricconverter">
        <w:smartTagPr>
          <w:attr w:name="ProductID" w:val="2010 г"/>
        </w:smartTagPr>
        <w:r w:rsidRPr="006F69E8">
          <w:rPr>
            <w:rFonts w:ascii="Times New Roman" w:hAnsi="Times New Roman" w:cs="Times New Roman"/>
            <w:sz w:val="24"/>
            <w:szCs w:val="24"/>
          </w:rPr>
          <w:t>2010 г</w:t>
        </w:r>
      </w:smartTag>
      <w:r w:rsidRPr="006F69E8">
        <w:rPr>
          <w:rFonts w:ascii="Times New Roman" w:hAnsi="Times New Roman" w:cs="Times New Roman"/>
          <w:sz w:val="24"/>
          <w:szCs w:val="24"/>
        </w:rPr>
        <w:t>. № 03-413 «О методических рекомендациях по реализации элективных курсов предпрофильной подготовки и профильного обучения».</w:t>
      </w:r>
    </w:p>
    <w:p w:rsidR="000F21ED" w:rsidRPr="006F69E8" w:rsidRDefault="000F21ED"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 Приказ министерства образования Ставропольского края от 07 июня 2012  г. № 537-пр «Об утверждении примерного учебного плана для общеобразовательных учреждений Ставропольского края»;</w:t>
      </w:r>
    </w:p>
    <w:p w:rsidR="000F21ED" w:rsidRPr="006F69E8" w:rsidRDefault="000F21ED" w:rsidP="006626FB">
      <w:pPr>
        <w:jc w:val="both"/>
        <w:rPr>
          <w:rFonts w:ascii="Times New Roman" w:hAnsi="Times New Roman" w:cs="Times New Roman"/>
          <w:sz w:val="24"/>
          <w:szCs w:val="24"/>
        </w:rPr>
      </w:pPr>
      <w:r w:rsidRPr="006F69E8">
        <w:rPr>
          <w:rFonts w:ascii="Times New Roman" w:hAnsi="Times New Roman" w:cs="Times New Roman"/>
          <w:sz w:val="24"/>
          <w:szCs w:val="24"/>
        </w:rPr>
        <w:t xml:space="preserve">          - </w:t>
      </w:r>
      <w:r w:rsidRPr="006F69E8">
        <w:rPr>
          <w:rStyle w:val="a4"/>
          <w:rFonts w:ascii="Times New Roman" w:hAnsi="Times New Roman" w:cs="Times New Roman"/>
          <w:sz w:val="24"/>
          <w:szCs w:val="24"/>
        </w:rPr>
        <w:t>Методические рекомендации</w:t>
      </w:r>
      <w:r w:rsidRPr="006F69E8">
        <w:rPr>
          <w:rFonts w:ascii="Times New Roman" w:hAnsi="Times New Roman" w:cs="Times New Roman"/>
          <w:b/>
          <w:sz w:val="24"/>
          <w:szCs w:val="24"/>
        </w:rPr>
        <w:t xml:space="preserve"> </w:t>
      </w:r>
      <w:r w:rsidRPr="006F69E8">
        <w:rPr>
          <w:rFonts w:ascii="Times New Roman" w:hAnsi="Times New Roman" w:cs="Times New Roman"/>
          <w:sz w:val="24"/>
          <w:szCs w:val="24"/>
        </w:rPr>
        <w:t>СКИРО</w:t>
      </w:r>
      <w:r w:rsidR="00F2651B" w:rsidRPr="006F69E8">
        <w:rPr>
          <w:rFonts w:ascii="Times New Roman" w:hAnsi="Times New Roman" w:cs="Times New Roman"/>
          <w:sz w:val="24"/>
          <w:szCs w:val="24"/>
        </w:rPr>
        <w:t xml:space="preserve"> </w:t>
      </w:r>
      <w:r w:rsidRPr="006F69E8">
        <w:rPr>
          <w:rFonts w:ascii="Times New Roman" w:hAnsi="Times New Roman" w:cs="Times New Roman"/>
          <w:sz w:val="24"/>
          <w:szCs w:val="24"/>
        </w:rPr>
        <w:t xml:space="preserve">ПК и ПРО </w:t>
      </w:r>
      <w:r w:rsidRPr="006F69E8">
        <w:rPr>
          <w:rStyle w:val="a4"/>
          <w:rFonts w:ascii="Times New Roman" w:hAnsi="Times New Roman" w:cs="Times New Roman"/>
          <w:sz w:val="24"/>
          <w:szCs w:val="24"/>
        </w:rPr>
        <w:t xml:space="preserve"> по организации </w:t>
      </w:r>
      <w:r w:rsidRPr="006F69E8">
        <w:rPr>
          <w:rFonts w:ascii="Times New Roman" w:hAnsi="Times New Roman" w:cs="Times New Roman"/>
          <w:sz w:val="24"/>
          <w:szCs w:val="24"/>
        </w:rPr>
        <w:t>учебного процесса в образовательных учреждениях Ставропольского края</w:t>
      </w:r>
      <w:r w:rsidRPr="006F69E8">
        <w:rPr>
          <w:rFonts w:ascii="Times New Roman" w:hAnsi="Times New Roman" w:cs="Times New Roman"/>
          <w:bCs/>
          <w:sz w:val="24"/>
          <w:szCs w:val="24"/>
        </w:rPr>
        <w:t xml:space="preserve"> </w:t>
      </w:r>
      <w:r w:rsidR="00627788" w:rsidRPr="006F69E8">
        <w:rPr>
          <w:rFonts w:ascii="Times New Roman" w:hAnsi="Times New Roman" w:cs="Times New Roman"/>
          <w:sz w:val="24"/>
          <w:szCs w:val="24"/>
        </w:rPr>
        <w:t>в 201</w:t>
      </w:r>
      <w:r w:rsidR="00F2651B" w:rsidRPr="006F69E8">
        <w:rPr>
          <w:rFonts w:ascii="Times New Roman" w:hAnsi="Times New Roman" w:cs="Times New Roman"/>
          <w:sz w:val="24"/>
          <w:szCs w:val="24"/>
        </w:rPr>
        <w:t>2</w:t>
      </w:r>
      <w:r w:rsidR="00627788" w:rsidRPr="006F69E8">
        <w:rPr>
          <w:rFonts w:ascii="Times New Roman" w:hAnsi="Times New Roman" w:cs="Times New Roman"/>
          <w:sz w:val="24"/>
          <w:szCs w:val="24"/>
        </w:rPr>
        <w:t>-201</w:t>
      </w:r>
      <w:r w:rsidR="00F2651B" w:rsidRPr="006F69E8">
        <w:rPr>
          <w:rFonts w:ascii="Times New Roman" w:hAnsi="Times New Roman" w:cs="Times New Roman"/>
          <w:sz w:val="24"/>
          <w:szCs w:val="24"/>
        </w:rPr>
        <w:t>3</w:t>
      </w:r>
      <w:r w:rsidRPr="006F69E8">
        <w:rPr>
          <w:rFonts w:ascii="Times New Roman" w:hAnsi="Times New Roman" w:cs="Times New Roman"/>
          <w:sz w:val="24"/>
          <w:szCs w:val="24"/>
        </w:rPr>
        <w:t xml:space="preserve"> учебном году.</w:t>
      </w:r>
    </w:p>
    <w:p w:rsidR="00925DCD" w:rsidRPr="00925DCD" w:rsidRDefault="00925DCD" w:rsidP="006626FB">
      <w:pPr>
        <w:ind w:firstLine="720"/>
        <w:jc w:val="both"/>
        <w:rPr>
          <w:rFonts w:ascii="Times New Roman" w:hAnsi="Times New Roman" w:cs="Times New Roman"/>
          <w:sz w:val="24"/>
          <w:szCs w:val="24"/>
        </w:rPr>
      </w:pPr>
      <w:r w:rsidRPr="00925DCD">
        <w:rPr>
          <w:rFonts w:ascii="Times New Roman" w:hAnsi="Times New Roman" w:cs="Times New Roman"/>
          <w:sz w:val="24"/>
          <w:szCs w:val="24"/>
        </w:rPr>
        <w:t>Данная рабочая программа составлена на основе программы «Физика и астрономия» для общеобразовательных учреждений 7 – 11 классов, рекомендованной «Департаментом образовательных программ и стандартов общего образования МО РФ» (Составители: Ю.И.Дик, В.А.Коровин, М.: Дрофа, 2009). Авторы программы: Е.М.Гутник, А.В.Перышкин.</w:t>
      </w:r>
    </w:p>
    <w:p w:rsidR="000769F1" w:rsidRPr="006F69E8" w:rsidRDefault="00925DCD" w:rsidP="006626FB">
      <w:pPr>
        <w:ind w:firstLine="720"/>
        <w:jc w:val="both"/>
        <w:rPr>
          <w:rFonts w:ascii="Times New Roman" w:hAnsi="Times New Roman" w:cs="Times New Roman"/>
          <w:sz w:val="24"/>
          <w:szCs w:val="24"/>
        </w:rPr>
      </w:pPr>
      <w:r w:rsidRPr="00925DCD">
        <w:rPr>
          <w:rFonts w:ascii="Times New Roman" w:hAnsi="Times New Roman" w:cs="Times New Roman"/>
          <w:sz w:val="24"/>
          <w:szCs w:val="24"/>
        </w:rPr>
        <w:t xml:space="preserve">Курс построен на основе базовой программы. Преподавание ведется по учебнику: А.В.Перышкин Физика – 7 кл., М.: Дрофа, 2013 г. </w:t>
      </w:r>
      <w:r w:rsidRPr="006F69E8">
        <w:rPr>
          <w:rFonts w:ascii="Times New Roman" w:hAnsi="Times New Roman" w:cs="Times New Roman"/>
          <w:sz w:val="24"/>
          <w:szCs w:val="24"/>
        </w:rPr>
        <w:t>утвержденного Федеральным перечнем учебников. Для изучения курса рекомендуется классно-урочная система с использованием различных технологий, форм, методов обучения</w:t>
      </w:r>
      <w:r w:rsidRPr="00925DCD">
        <w:rPr>
          <w:rFonts w:ascii="Times New Roman" w:hAnsi="Times New Roman" w:cs="Times New Roman"/>
          <w:sz w:val="24"/>
          <w:szCs w:val="24"/>
        </w:rPr>
        <w:t xml:space="preserve"> Программа рассчитана на </w:t>
      </w:r>
      <w:smartTag w:uri="urn:schemas-microsoft-com:office:smarttags" w:element="time">
        <w:smartTagPr>
          <w:attr w:name="Hour" w:val="2"/>
          <w:attr w:name="Minute" w:val="0"/>
        </w:smartTagPr>
        <w:r w:rsidRPr="00925DCD">
          <w:rPr>
            <w:rFonts w:ascii="Times New Roman" w:hAnsi="Times New Roman" w:cs="Times New Roman"/>
            <w:sz w:val="24"/>
            <w:szCs w:val="24"/>
          </w:rPr>
          <w:t>2 часа</w:t>
        </w:r>
      </w:smartTag>
      <w:r w:rsidRPr="00925DCD">
        <w:rPr>
          <w:rFonts w:ascii="Times New Roman" w:hAnsi="Times New Roman" w:cs="Times New Roman"/>
          <w:sz w:val="24"/>
          <w:szCs w:val="24"/>
        </w:rPr>
        <w:t xml:space="preserve"> в неделю.</w:t>
      </w:r>
      <w:r>
        <w:rPr>
          <w:rFonts w:ascii="Times New Roman" w:hAnsi="Times New Roman" w:cs="Times New Roman"/>
          <w:sz w:val="24"/>
          <w:szCs w:val="24"/>
        </w:rPr>
        <w:t xml:space="preserve">Программа рассчитана на 70 </w:t>
      </w:r>
      <w:r w:rsidR="000769F1" w:rsidRPr="006F69E8">
        <w:rPr>
          <w:rFonts w:ascii="Times New Roman" w:hAnsi="Times New Roman" w:cs="Times New Roman"/>
          <w:sz w:val="24"/>
          <w:szCs w:val="24"/>
        </w:rPr>
        <w:t>часов (2 часа в неделю). Промежуточная аттестация проводится в форме тестов, контрольных и  самостоятельных работ.</w:t>
      </w:r>
    </w:p>
    <w:p w:rsidR="000769F1" w:rsidRPr="006F69E8" w:rsidRDefault="000769F1" w:rsidP="006626FB">
      <w:pPr>
        <w:jc w:val="both"/>
        <w:rPr>
          <w:rFonts w:ascii="Times New Roman" w:hAnsi="Times New Roman" w:cs="Times New Roman"/>
          <w:sz w:val="24"/>
          <w:szCs w:val="24"/>
        </w:rPr>
      </w:pPr>
      <w:r w:rsidRPr="006F69E8">
        <w:rPr>
          <w:rFonts w:ascii="Times New Roman" w:hAnsi="Times New Roman" w:cs="Times New Roman"/>
          <w:sz w:val="24"/>
          <w:szCs w:val="24"/>
        </w:rPr>
        <w:t>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w:t>
      </w:r>
      <w:r w:rsidR="00925DCD">
        <w:rPr>
          <w:rFonts w:ascii="Times New Roman" w:hAnsi="Times New Roman" w:cs="Times New Roman"/>
          <w:sz w:val="24"/>
          <w:szCs w:val="24"/>
        </w:rPr>
        <w:t>70</w:t>
      </w:r>
      <w:r w:rsidRPr="006F69E8">
        <w:rPr>
          <w:rFonts w:ascii="Times New Roman" w:hAnsi="Times New Roman" w:cs="Times New Roman"/>
          <w:sz w:val="24"/>
          <w:szCs w:val="24"/>
        </w:rPr>
        <w:t xml:space="preserve"> часов за год).</w:t>
      </w:r>
    </w:p>
    <w:p w:rsidR="000769F1" w:rsidRPr="006F69E8" w:rsidRDefault="000769F1" w:rsidP="006626FB">
      <w:pPr>
        <w:jc w:val="both"/>
      </w:pPr>
    </w:p>
    <w:p w:rsidR="000F21ED" w:rsidRPr="006F69E8" w:rsidRDefault="000F21ED" w:rsidP="006626FB">
      <w:pPr>
        <w:jc w:val="both"/>
        <w:rPr>
          <w:rFonts w:ascii="Times New Roman" w:eastAsia="Calibri" w:hAnsi="Times New Roman" w:cs="Times New Roman"/>
          <w:sz w:val="24"/>
          <w:szCs w:val="24"/>
          <w:u w:val="single"/>
        </w:rPr>
      </w:pPr>
      <w:r w:rsidRPr="006F69E8">
        <w:rPr>
          <w:rFonts w:ascii="Times New Roman" w:eastAsia="Calibri" w:hAnsi="Times New Roman" w:cs="Times New Roman"/>
          <w:b/>
          <w:i/>
          <w:sz w:val="24"/>
          <w:szCs w:val="24"/>
          <w:u w:val="single"/>
        </w:rPr>
        <w:t xml:space="preserve">Планирование, составлено исходя  из следующих целей и задач обучения </w:t>
      </w:r>
      <w:r w:rsidR="00C83898" w:rsidRPr="006F69E8">
        <w:rPr>
          <w:rFonts w:ascii="Times New Roman" w:eastAsia="Calibri" w:hAnsi="Times New Roman" w:cs="Times New Roman"/>
          <w:b/>
          <w:i/>
          <w:sz w:val="24"/>
          <w:szCs w:val="24"/>
          <w:u w:val="single"/>
        </w:rPr>
        <w:t>физике</w:t>
      </w:r>
      <w:r w:rsidRPr="006F69E8">
        <w:rPr>
          <w:rFonts w:ascii="Times New Roman" w:eastAsia="Calibri" w:hAnsi="Times New Roman" w:cs="Times New Roman"/>
          <w:sz w:val="24"/>
          <w:szCs w:val="24"/>
          <w:u w:val="single"/>
        </w:rPr>
        <w:t>:</w:t>
      </w:r>
    </w:p>
    <w:p w:rsidR="00C83898" w:rsidRPr="006F69E8" w:rsidRDefault="00C83898" w:rsidP="006626FB">
      <w:pPr>
        <w:shd w:val="clear" w:color="auto" w:fill="FFFFFF"/>
        <w:ind w:firstLine="340"/>
        <w:rPr>
          <w:rFonts w:ascii="Times New Roman" w:hAnsi="Times New Roman"/>
          <w:sz w:val="24"/>
          <w:szCs w:val="24"/>
        </w:rPr>
      </w:pPr>
      <w:r w:rsidRPr="006F69E8">
        <w:rPr>
          <w:rFonts w:ascii="Times New Roman" w:hAnsi="Times New Roman"/>
          <w:b/>
          <w:sz w:val="24"/>
          <w:szCs w:val="24"/>
        </w:rPr>
        <w:t>Цели</w:t>
      </w:r>
      <w:r w:rsidRPr="006F69E8">
        <w:rPr>
          <w:rFonts w:ascii="Times New Roman" w:hAnsi="Times New Roman"/>
          <w:sz w:val="24"/>
          <w:szCs w:val="24"/>
        </w:rPr>
        <w:t xml:space="preserve"> изучения физики в основной школе следующие:</w:t>
      </w:r>
    </w:p>
    <w:p w:rsidR="00C83898" w:rsidRPr="006F69E8" w:rsidRDefault="00C83898" w:rsidP="006626FB">
      <w:pPr>
        <w:widowControl/>
        <w:numPr>
          <w:ilvl w:val="0"/>
          <w:numId w:val="2"/>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Усвоение учащимися смысла основных понятий и законов физики, взаимосвязи между ними;</w:t>
      </w:r>
    </w:p>
    <w:p w:rsidR="00C83898" w:rsidRPr="006F69E8" w:rsidRDefault="00C83898" w:rsidP="006626FB">
      <w:pPr>
        <w:widowControl/>
        <w:numPr>
          <w:ilvl w:val="0"/>
          <w:numId w:val="2"/>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C83898" w:rsidRPr="006F69E8" w:rsidRDefault="00C83898" w:rsidP="006626FB">
      <w:pPr>
        <w:widowControl/>
        <w:numPr>
          <w:ilvl w:val="0"/>
          <w:numId w:val="2"/>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C83898" w:rsidRPr="006F69E8" w:rsidRDefault="00C83898" w:rsidP="006626FB">
      <w:pPr>
        <w:widowControl/>
        <w:numPr>
          <w:ilvl w:val="0"/>
          <w:numId w:val="2"/>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Формирование убежденности в познаваемости окружающего мира и достоверности научных методов его изучения;</w:t>
      </w:r>
    </w:p>
    <w:p w:rsidR="00C83898" w:rsidRPr="006F69E8" w:rsidRDefault="00C83898" w:rsidP="006626FB">
      <w:pPr>
        <w:widowControl/>
        <w:numPr>
          <w:ilvl w:val="0"/>
          <w:numId w:val="2"/>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Организация экологического мышления и ценностного отношения к природе;</w:t>
      </w:r>
    </w:p>
    <w:p w:rsidR="00C83898" w:rsidRPr="006F69E8" w:rsidRDefault="00C83898" w:rsidP="006626FB">
      <w:pPr>
        <w:widowControl/>
        <w:numPr>
          <w:ilvl w:val="0"/>
          <w:numId w:val="2"/>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C83898" w:rsidRPr="006F69E8" w:rsidRDefault="00C83898" w:rsidP="006626FB">
      <w:pPr>
        <w:shd w:val="clear" w:color="auto" w:fill="FFFFFF"/>
        <w:ind w:firstLine="340"/>
        <w:rPr>
          <w:rFonts w:ascii="Times New Roman" w:hAnsi="Times New Roman"/>
          <w:sz w:val="24"/>
          <w:szCs w:val="24"/>
        </w:rPr>
      </w:pPr>
      <w:r w:rsidRPr="006F69E8">
        <w:rPr>
          <w:rFonts w:ascii="Times New Roman" w:hAnsi="Times New Roman"/>
          <w:sz w:val="24"/>
          <w:szCs w:val="24"/>
        </w:rPr>
        <w:t xml:space="preserve">Достижение целей обеспечивается решением следующих </w:t>
      </w:r>
      <w:r w:rsidRPr="006F69E8">
        <w:rPr>
          <w:rFonts w:ascii="Times New Roman" w:hAnsi="Times New Roman"/>
          <w:b/>
          <w:sz w:val="24"/>
          <w:szCs w:val="24"/>
        </w:rPr>
        <w:t>задач</w:t>
      </w:r>
      <w:r w:rsidRPr="006F69E8">
        <w:rPr>
          <w:rFonts w:ascii="Times New Roman" w:hAnsi="Times New Roman"/>
          <w:sz w:val="24"/>
          <w:szCs w:val="24"/>
        </w:rPr>
        <w:t>:</w:t>
      </w:r>
    </w:p>
    <w:p w:rsidR="00C83898" w:rsidRPr="006F69E8" w:rsidRDefault="00C83898" w:rsidP="006626FB">
      <w:pPr>
        <w:widowControl/>
        <w:numPr>
          <w:ilvl w:val="0"/>
          <w:numId w:val="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C83898" w:rsidRPr="006F69E8" w:rsidRDefault="00C83898" w:rsidP="006626FB">
      <w:pPr>
        <w:widowControl/>
        <w:numPr>
          <w:ilvl w:val="0"/>
          <w:numId w:val="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83898" w:rsidRPr="006F69E8" w:rsidRDefault="00C83898" w:rsidP="006626FB">
      <w:pPr>
        <w:widowControl/>
        <w:numPr>
          <w:ilvl w:val="0"/>
          <w:numId w:val="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83898" w:rsidRPr="006F69E8" w:rsidRDefault="00C83898" w:rsidP="006626FB">
      <w:pPr>
        <w:widowControl/>
        <w:numPr>
          <w:ilvl w:val="0"/>
          <w:numId w:val="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C83898" w:rsidRPr="006F69E8" w:rsidRDefault="00C83898" w:rsidP="006626FB">
      <w:pPr>
        <w:widowControl/>
        <w:numPr>
          <w:ilvl w:val="0"/>
          <w:numId w:val="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9B6E5E" w:rsidRPr="006F69E8" w:rsidRDefault="009B6E5E" w:rsidP="006626FB">
      <w:pPr>
        <w:ind w:left="700"/>
        <w:jc w:val="both"/>
        <w:rPr>
          <w:rFonts w:ascii="Times New Roman" w:hAnsi="Times New Roman" w:cs="Times New Roman"/>
          <w:sz w:val="24"/>
          <w:szCs w:val="24"/>
        </w:rPr>
      </w:pPr>
      <w:r w:rsidRPr="006F69E8">
        <w:rPr>
          <w:rFonts w:ascii="Times New Roman" w:hAnsi="Times New Roman" w:cs="Times New Roman"/>
          <w:b/>
          <w:sz w:val="24"/>
          <w:szCs w:val="24"/>
        </w:rPr>
        <w:t>Частными предметными результатами обучения физике</w:t>
      </w:r>
      <w:r w:rsidRPr="006F69E8">
        <w:rPr>
          <w:rFonts w:ascii="Times New Roman" w:hAnsi="Times New Roman" w:cs="Times New Roman"/>
          <w:sz w:val="24"/>
          <w:szCs w:val="24"/>
        </w:rPr>
        <w:t xml:space="preserve"> в 7 классе, на которых основываются общие результаты, являются:</w:t>
      </w:r>
    </w:p>
    <w:p w:rsidR="009B6E5E" w:rsidRPr="006F69E8" w:rsidRDefault="009B6E5E" w:rsidP="006626FB">
      <w:pPr>
        <w:ind w:left="700"/>
        <w:jc w:val="both"/>
        <w:rPr>
          <w:rFonts w:ascii="Times New Roman" w:hAnsi="Times New Roman" w:cs="Times New Roman"/>
          <w:sz w:val="24"/>
          <w:szCs w:val="24"/>
        </w:rPr>
      </w:pPr>
      <w:r w:rsidRPr="006F69E8">
        <w:rPr>
          <w:rFonts w:ascii="Times New Roman" w:hAnsi="Times New Roman" w:cs="Times New Roman"/>
          <w:sz w:val="24"/>
          <w:szCs w:val="24"/>
        </w:rPr>
        <w:t xml:space="preserve"> •понимание и способность объяснять такие физические явления, как атмосферное давление, плавание тел, диффузия, большая сжимаемость газов, малая сжимаемость жидкостей и твердых тел </w:t>
      </w:r>
    </w:p>
    <w:p w:rsidR="009B6E5E" w:rsidRPr="006F69E8" w:rsidRDefault="009B6E5E" w:rsidP="006626FB">
      <w:pPr>
        <w:ind w:left="700"/>
        <w:jc w:val="both"/>
        <w:rPr>
          <w:rFonts w:ascii="Times New Roman" w:hAnsi="Times New Roman" w:cs="Times New Roman"/>
          <w:sz w:val="24"/>
          <w:szCs w:val="24"/>
        </w:rPr>
      </w:pPr>
      <w:r w:rsidRPr="006F69E8">
        <w:rPr>
          <w:rFonts w:ascii="Times New Roman" w:hAnsi="Times New Roman" w:cs="Times New Roman"/>
          <w:sz w:val="24"/>
          <w:szCs w:val="24"/>
        </w:rPr>
        <w:t>•умения измерять расстояние, промежуток времени, скорость, массу, силу, работу силы, мощность, кинетическую энергию, потенциальную энергию,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•понимание смысла основных физических законов и умение применять их на практике: законы Паскаля и Архимеда, закон сохранения энергии,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9B6E5E" w:rsidRPr="006F69E8" w:rsidRDefault="009B6E5E" w:rsidP="006626FB">
      <w:pPr>
        <w:ind w:left="700"/>
        <w:jc w:val="both"/>
        <w:rPr>
          <w:rFonts w:ascii="Times New Roman" w:hAnsi="Times New Roman" w:cs="Times New Roman"/>
          <w:sz w:val="24"/>
          <w:szCs w:val="24"/>
        </w:rPr>
      </w:pPr>
      <w:r w:rsidRPr="006F69E8">
        <w:rPr>
          <w:rFonts w:ascii="Times New Roman" w:hAnsi="Times New Roman" w:cs="Times New Roman"/>
          <w:sz w:val="24"/>
          <w:szCs w:val="24"/>
        </w:rPr>
        <w:t xml:space="preserve">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9B6E5E" w:rsidRPr="006F69E8" w:rsidRDefault="009B6E5E" w:rsidP="0066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jc w:val="both"/>
        <w:rPr>
          <w:rFonts w:ascii="Times New Roman" w:hAnsi="Times New Roman" w:cs="Times New Roman"/>
          <w:b/>
          <w:sz w:val="24"/>
          <w:szCs w:val="24"/>
        </w:rPr>
      </w:pPr>
      <w:r w:rsidRPr="006F69E8">
        <w:rPr>
          <w:rFonts w:ascii="Times New Roman" w:hAnsi="Times New Roman" w:cs="Times New Roman"/>
          <w:sz w:val="24"/>
          <w:szCs w:val="24"/>
        </w:rPr>
        <w:t xml:space="preserve">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F21ED" w:rsidRPr="006F69E8" w:rsidRDefault="00627788" w:rsidP="006626FB">
      <w:pPr>
        <w:ind w:left="360"/>
        <w:jc w:val="both"/>
        <w:rPr>
          <w:rFonts w:ascii="Times New Roman" w:eastAsia="Calibri" w:hAnsi="Times New Roman" w:cs="Times New Roman"/>
          <w:b/>
          <w:sz w:val="24"/>
          <w:szCs w:val="24"/>
        </w:rPr>
      </w:pPr>
      <w:r w:rsidRPr="006F69E8">
        <w:rPr>
          <w:rFonts w:ascii="Times New Roman" w:eastAsia="Calibri" w:hAnsi="Times New Roman" w:cs="Times New Roman"/>
          <w:b/>
          <w:i/>
          <w:sz w:val="24"/>
          <w:szCs w:val="24"/>
        </w:rPr>
        <w:t>Рабочая программа для 7</w:t>
      </w:r>
      <w:r w:rsidR="000F21ED" w:rsidRPr="006F69E8">
        <w:rPr>
          <w:rFonts w:ascii="Times New Roman" w:hAnsi="Times New Roman" w:cs="Times New Roman"/>
          <w:b/>
          <w:i/>
          <w:sz w:val="24"/>
          <w:szCs w:val="24"/>
        </w:rPr>
        <w:t xml:space="preserve"> класса рассчитана на 70</w:t>
      </w:r>
      <w:r w:rsidR="000F21ED" w:rsidRPr="006F69E8">
        <w:rPr>
          <w:rFonts w:ascii="Times New Roman" w:eastAsia="Calibri" w:hAnsi="Times New Roman" w:cs="Times New Roman"/>
          <w:b/>
          <w:i/>
          <w:sz w:val="24"/>
          <w:szCs w:val="24"/>
        </w:rPr>
        <w:t xml:space="preserve"> учебных часов (2 часа в неделю</w:t>
      </w:r>
      <w:r w:rsidR="000F21ED" w:rsidRPr="006F69E8">
        <w:rPr>
          <w:rFonts w:ascii="Times New Roman" w:eastAsia="Calibri" w:hAnsi="Times New Roman" w:cs="Times New Roman"/>
          <w:b/>
          <w:sz w:val="24"/>
          <w:szCs w:val="24"/>
        </w:rPr>
        <w:t xml:space="preserve">). </w:t>
      </w:r>
    </w:p>
    <w:p w:rsidR="000D6579" w:rsidRPr="006F69E8" w:rsidRDefault="000D6579" w:rsidP="006626FB">
      <w:pPr>
        <w:ind w:firstLine="360"/>
        <w:jc w:val="both"/>
        <w:rPr>
          <w:rFonts w:ascii="Times New Roman" w:hAnsi="Times New Roman" w:cs="Times New Roman"/>
          <w:sz w:val="24"/>
          <w:szCs w:val="24"/>
        </w:rPr>
      </w:pPr>
      <w:r w:rsidRPr="006F69E8">
        <w:rPr>
          <w:rFonts w:ascii="Times New Roman" w:hAnsi="Times New Roman" w:cs="Times New Roman"/>
          <w:sz w:val="24"/>
          <w:szCs w:val="24"/>
        </w:rPr>
        <w:t xml:space="preserve">Количество часов по программе </w:t>
      </w:r>
      <w:r w:rsidR="00925DCD">
        <w:rPr>
          <w:rFonts w:ascii="Times New Roman" w:hAnsi="Times New Roman" w:cs="Times New Roman"/>
          <w:sz w:val="24"/>
          <w:szCs w:val="24"/>
        </w:rPr>
        <w:t>70</w:t>
      </w:r>
      <w:r w:rsidRPr="006F69E8">
        <w:rPr>
          <w:rFonts w:ascii="Times New Roman" w:hAnsi="Times New Roman" w:cs="Times New Roman"/>
          <w:sz w:val="24"/>
          <w:szCs w:val="24"/>
        </w:rPr>
        <w:t xml:space="preserve"> (2 часа в неделю). Количество часов по учебному плану </w:t>
      </w:r>
      <w:r w:rsidR="00925DCD">
        <w:rPr>
          <w:rFonts w:ascii="Times New Roman" w:hAnsi="Times New Roman" w:cs="Times New Roman"/>
          <w:sz w:val="24"/>
          <w:szCs w:val="24"/>
        </w:rPr>
        <w:t>70</w:t>
      </w:r>
      <w:r w:rsidRPr="006F69E8">
        <w:rPr>
          <w:rFonts w:ascii="Times New Roman" w:hAnsi="Times New Roman" w:cs="Times New Roman"/>
          <w:sz w:val="24"/>
          <w:szCs w:val="24"/>
        </w:rPr>
        <w:t xml:space="preserve"> (2 часа в неделю).</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В ходе изучения программного материала будут реализованы следующие содержательные линии регионального образовательного стандарта:</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 xml:space="preserve">1) Содержательная линия образования «Экологическая культура» - основные показатели состояния окружающей среды (воздух, вода). Главная экологическая проблема города </w:t>
      </w:r>
      <w:r w:rsidR="000769F1" w:rsidRPr="006F69E8">
        <w:rPr>
          <w:rFonts w:ascii="Times New Roman" w:hAnsi="Times New Roman" w:cs="Times New Roman"/>
          <w:sz w:val="24"/>
          <w:szCs w:val="24"/>
        </w:rPr>
        <w:t>Георгиевска</w:t>
      </w:r>
      <w:r w:rsidRPr="006F69E8">
        <w:rPr>
          <w:rFonts w:ascii="Times New Roman" w:hAnsi="Times New Roman" w:cs="Times New Roman"/>
          <w:sz w:val="24"/>
          <w:szCs w:val="24"/>
        </w:rPr>
        <w:t xml:space="preserve"> рассматриваются при изучении тем «Плавание тел», «Воздухоплавание» и др.</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 xml:space="preserve">2) Содержательная линия «Социально-экологическая и правовая культура». При изучении темы «Физика и техника» говорим об основных деятелях, внёсших вклад в экономическое развитие </w:t>
      </w:r>
      <w:r w:rsidR="000769F1" w:rsidRPr="006F69E8">
        <w:rPr>
          <w:rFonts w:ascii="Times New Roman" w:hAnsi="Times New Roman" w:cs="Times New Roman"/>
          <w:sz w:val="24"/>
          <w:szCs w:val="24"/>
        </w:rPr>
        <w:t>России</w:t>
      </w:r>
      <w:r w:rsidRPr="006F69E8">
        <w:rPr>
          <w:rFonts w:ascii="Times New Roman" w:hAnsi="Times New Roman" w:cs="Times New Roman"/>
          <w:sz w:val="24"/>
          <w:szCs w:val="24"/>
        </w:rPr>
        <w:t xml:space="preserve"> (братья Черепановы), А.С. Попов).</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3) Третья содержательная линия образования «Культ</w:t>
      </w:r>
      <w:r w:rsidR="004515A5" w:rsidRPr="006F69E8">
        <w:rPr>
          <w:rFonts w:ascii="Times New Roman" w:hAnsi="Times New Roman" w:cs="Times New Roman"/>
          <w:sz w:val="24"/>
          <w:szCs w:val="24"/>
        </w:rPr>
        <w:t>у</w:t>
      </w:r>
      <w:r w:rsidRPr="006F69E8">
        <w:rPr>
          <w:rFonts w:ascii="Times New Roman" w:hAnsi="Times New Roman" w:cs="Times New Roman"/>
          <w:sz w:val="24"/>
          <w:szCs w:val="24"/>
        </w:rPr>
        <w:t>ра здоровья и охрана жизнедеятельности». Вырабатыва</w:t>
      </w:r>
      <w:r w:rsidR="006F69E8">
        <w:rPr>
          <w:rFonts w:ascii="Times New Roman" w:hAnsi="Times New Roman" w:cs="Times New Roman"/>
          <w:sz w:val="24"/>
          <w:szCs w:val="24"/>
        </w:rPr>
        <w:t>е</w:t>
      </w:r>
      <w:r w:rsidRPr="006F69E8">
        <w:rPr>
          <w:rFonts w:ascii="Times New Roman" w:hAnsi="Times New Roman" w:cs="Times New Roman"/>
          <w:sz w:val="24"/>
          <w:szCs w:val="24"/>
        </w:rPr>
        <w:t>м основные представления о способах охраны жизнедеятельности при ознакомления с инстр</w:t>
      </w:r>
      <w:r w:rsidR="006F69E8">
        <w:rPr>
          <w:rFonts w:ascii="Times New Roman" w:hAnsi="Times New Roman" w:cs="Times New Roman"/>
          <w:sz w:val="24"/>
          <w:szCs w:val="24"/>
        </w:rPr>
        <w:t>у</w:t>
      </w:r>
      <w:r w:rsidRPr="006F69E8">
        <w:rPr>
          <w:rFonts w:ascii="Times New Roman" w:hAnsi="Times New Roman" w:cs="Times New Roman"/>
          <w:sz w:val="24"/>
          <w:szCs w:val="24"/>
        </w:rPr>
        <w:t>кциями по ТБ при выполнении лабораторных работ. В теме «Давление твёрдых тел» изучаем правила спасения провалившихся под лёд людей. В теме «Инерция» объясняем наличие тормозного пути автомобиля и др.</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4) Содержательная линия образования  «Информационная культура».  В ходе реализации программы формируются следующие навыки работы с информацией: отбор, поиск, рефлексия, обработка математическими методами и т.д.</w:t>
      </w:r>
    </w:p>
    <w:p w:rsidR="000F21ED" w:rsidRPr="006F69E8" w:rsidRDefault="000F21ED" w:rsidP="006626FB">
      <w:pPr>
        <w:jc w:val="both"/>
        <w:rPr>
          <w:rFonts w:ascii="Times New Roman" w:hAnsi="Times New Roman" w:cs="Times New Roman"/>
          <w:b/>
          <w:i/>
          <w:sz w:val="24"/>
          <w:szCs w:val="24"/>
          <w:u w:val="single"/>
        </w:rPr>
      </w:pPr>
      <w:r w:rsidRPr="006F69E8">
        <w:rPr>
          <w:rFonts w:ascii="Times New Roman" w:hAnsi="Times New Roman" w:cs="Times New Roman"/>
          <w:sz w:val="24"/>
          <w:szCs w:val="24"/>
        </w:rPr>
        <w:t xml:space="preserve">   </w:t>
      </w:r>
      <w:r w:rsidRPr="006F69E8">
        <w:rPr>
          <w:rFonts w:ascii="Times New Roman" w:hAnsi="Times New Roman" w:cs="Times New Roman"/>
          <w:b/>
          <w:sz w:val="24"/>
          <w:szCs w:val="24"/>
        </w:rPr>
        <w:t xml:space="preserve"> </w:t>
      </w:r>
      <w:r w:rsidRPr="006F69E8">
        <w:rPr>
          <w:rFonts w:ascii="Times New Roman" w:hAnsi="Times New Roman" w:cs="Times New Roman"/>
          <w:b/>
          <w:i/>
          <w:sz w:val="24"/>
          <w:szCs w:val="24"/>
          <w:u w:val="single"/>
        </w:rPr>
        <w:t>Формы текущего и итогового контроля</w:t>
      </w:r>
    </w:p>
    <w:p w:rsidR="00B97A58" w:rsidRPr="006F69E8" w:rsidRDefault="00B97A58" w:rsidP="006626FB">
      <w:pPr>
        <w:jc w:val="both"/>
        <w:rPr>
          <w:rFonts w:ascii="Times New Roman" w:hAnsi="Times New Roman" w:cs="Times New Roman"/>
          <w:sz w:val="24"/>
          <w:szCs w:val="24"/>
        </w:rPr>
      </w:pPr>
      <w:r w:rsidRPr="006F69E8">
        <w:rPr>
          <w:rFonts w:ascii="Times New Roman" w:hAnsi="Times New Roman" w:cs="Times New Roman"/>
          <w:sz w:val="24"/>
          <w:szCs w:val="24"/>
        </w:rPr>
        <w:t xml:space="preserve">Основными методами проверки знаний и умений учащихся по физике являются: </w:t>
      </w:r>
    </w:p>
    <w:p w:rsidR="000F21ED" w:rsidRPr="006F69E8" w:rsidRDefault="000F21ED" w:rsidP="006626FB">
      <w:pPr>
        <w:jc w:val="both"/>
        <w:rPr>
          <w:rFonts w:ascii="Times New Roman" w:hAnsi="Times New Roman" w:cs="Times New Roman"/>
          <w:b/>
          <w:i/>
          <w:sz w:val="24"/>
          <w:szCs w:val="24"/>
          <w:u w:val="single"/>
        </w:rPr>
      </w:pPr>
      <w:r w:rsidRPr="006F69E8">
        <w:rPr>
          <w:rFonts w:ascii="Times New Roman" w:hAnsi="Times New Roman" w:cs="Times New Roman"/>
          <w:sz w:val="24"/>
          <w:szCs w:val="24"/>
        </w:rPr>
        <w:t>- устные и письменные развернутые ответы;</w:t>
      </w:r>
    </w:p>
    <w:p w:rsidR="000F21ED" w:rsidRPr="006F69E8" w:rsidRDefault="000F21ED" w:rsidP="006626FB">
      <w:pPr>
        <w:jc w:val="both"/>
        <w:rPr>
          <w:rFonts w:ascii="Times New Roman" w:hAnsi="Times New Roman" w:cs="Times New Roman"/>
          <w:sz w:val="24"/>
          <w:szCs w:val="24"/>
        </w:rPr>
      </w:pPr>
      <w:r w:rsidRPr="006F69E8">
        <w:rPr>
          <w:rFonts w:ascii="Times New Roman" w:hAnsi="Times New Roman" w:cs="Times New Roman"/>
          <w:sz w:val="24"/>
          <w:szCs w:val="24"/>
        </w:rPr>
        <w:t>- тестирование;</w:t>
      </w:r>
    </w:p>
    <w:p w:rsidR="000F21ED" w:rsidRPr="006F69E8" w:rsidRDefault="000F21ED" w:rsidP="006626FB">
      <w:pPr>
        <w:jc w:val="both"/>
        <w:rPr>
          <w:rFonts w:ascii="Times New Roman" w:hAnsi="Times New Roman" w:cs="Times New Roman"/>
          <w:sz w:val="24"/>
          <w:szCs w:val="24"/>
        </w:rPr>
      </w:pPr>
      <w:r w:rsidRPr="006F69E8">
        <w:rPr>
          <w:rFonts w:ascii="Times New Roman" w:hAnsi="Times New Roman" w:cs="Times New Roman"/>
          <w:sz w:val="24"/>
          <w:szCs w:val="24"/>
        </w:rPr>
        <w:t>- работа с терминами (письменно и устно);</w:t>
      </w:r>
    </w:p>
    <w:p w:rsidR="00B97A58" w:rsidRPr="006F69E8" w:rsidRDefault="00B97A58" w:rsidP="006626FB">
      <w:pPr>
        <w:jc w:val="both"/>
        <w:rPr>
          <w:rFonts w:ascii="Times New Roman" w:hAnsi="Times New Roman" w:cs="Times New Roman"/>
          <w:sz w:val="24"/>
          <w:szCs w:val="24"/>
        </w:rPr>
      </w:pPr>
      <w:r w:rsidRPr="006F69E8">
        <w:rPr>
          <w:rFonts w:ascii="Times New Roman" w:hAnsi="Times New Roman" w:cs="Times New Roman"/>
          <w:sz w:val="24"/>
          <w:szCs w:val="24"/>
        </w:rPr>
        <w:t>- лабораторные работы;</w:t>
      </w:r>
    </w:p>
    <w:p w:rsidR="00B97A58" w:rsidRPr="006F69E8" w:rsidRDefault="00B97A58" w:rsidP="006626FB">
      <w:pPr>
        <w:jc w:val="both"/>
        <w:rPr>
          <w:rFonts w:ascii="Times New Roman" w:hAnsi="Times New Roman" w:cs="Times New Roman"/>
          <w:sz w:val="24"/>
          <w:szCs w:val="24"/>
        </w:rPr>
      </w:pPr>
      <w:r w:rsidRPr="006F69E8">
        <w:rPr>
          <w:rFonts w:ascii="Times New Roman" w:hAnsi="Times New Roman" w:cs="Times New Roman"/>
          <w:sz w:val="24"/>
          <w:szCs w:val="24"/>
        </w:rPr>
        <w:t>- физические диктанты;</w:t>
      </w:r>
    </w:p>
    <w:p w:rsidR="000F21ED" w:rsidRPr="006F69E8" w:rsidRDefault="000F21ED" w:rsidP="006626FB">
      <w:pPr>
        <w:jc w:val="both"/>
        <w:rPr>
          <w:rFonts w:ascii="Times New Roman" w:hAnsi="Times New Roman" w:cs="Times New Roman"/>
          <w:sz w:val="24"/>
          <w:szCs w:val="24"/>
        </w:rPr>
      </w:pPr>
      <w:r w:rsidRPr="006F69E8">
        <w:rPr>
          <w:rFonts w:ascii="Times New Roman" w:hAnsi="Times New Roman" w:cs="Times New Roman"/>
          <w:sz w:val="24"/>
          <w:szCs w:val="24"/>
        </w:rPr>
        <w:t>- выполнение творческих заданий.</w:t>
      </w:r>
    </w:p>
    <w:p w:rsidR="00B97A58" w:rsidRPr="006F69E8" w:rsidRDefault="00B97A58" w:rsidP="006626FB">
      <w:pPr>
        <w:pStyle w:val="af3"/>
        <w:ind w:firstLine="540"/>
        <w:jc w:val="both"/>
        <w:rPr>
          <w:b w:val="0"/>
        </w:rPr>
      </w:pPr>
      <w:r w:rsidRPr="006F69E8">
        <w:rPr>
          <w:b w:val="0"/>
        </w:rPr>
        <w:t xml:space="preserve">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0F21ED" w:rsidRPr="006F69E8" w:rsidRDefault="000F21ED" w:rsidP="006626FB">
      <w:pPr>
        <w:ind w:firstLine="540"/>
        <w:jc w:val="both"/>
        <w:rPr>
          <w:rFonts w:ascii="Times New Roman" w:hAnsi="Times New Roman" w:cs="Times New Roman"/>
          <w:b/>
          <w:i/>
          <w:sz w:val="24"/>
          <w:szCs w:val="24"/>
          <w:u w:val="single"/>
        </w:rPr>
      </w:pPr>
      <w:r w:rsidRPr="006F69E8">
        <w:rPr>
          <w:rStyle w:val="apple-style-span"/>
          <w:rFonts w:ascii="Times New Roman" w:hAnsi="Times New Roman" w:cs="Times New Roman"/>
          <w:sz w:val="24"/>
          <w:szCs w:val="24"/>
          <w:shd w:val="clear" w:color="auto" w:fill="FFFFFF"/>
        </w:rPr>
        <w:t>В основе построения курса положены</w:t>
      </w:r>
      <w:r w:rsidRPr="006F69E8">
        <w:rPr>
          <w:rStyle w:val="apple-converted-space"/>
          <w:rFonts w:ascii="Times New Roman" w:hAnsi="Times New Roman" w:cs="Times New Roman"/>
          <w:sz w:val="24"/>
          <w:szCs w:val="24"/>
          <w:shd w:val="clear" w:color="auto" w:fill="FFFFFF"/>
        </w:rPr>
        <w:t> </w:t>
      </w:r>
      <w:r w:rsidRPr="006F69E8">
        <w:rPr>
          <w:rStyle w:val="apple-style-span"/>
          <w:rFonts w:ascii="Times New Roman" w:hAnsi="Times New Roman" w:cs="Times New Roman"/>
          <w:b/>
          <w:i/>
          <w:iCs/>
          <w:sz w:val="24"/>
          <w:szCs w:val="24"/>
          <w:shd w:val="clear" w:color="auto" w:fill="FFFFFF"/>
        </w:rPr>
        <w:t>проблемно-тематический, хронологический</w:t>
      </w:r>
      <w:r w:rsidRPr="006F69E8">
        <w:rPr>
          <w:rStyle w:val="apple-style-span"/>
          <w:rFonts w:ascii="Times New Roman" w:hAnsi="Times New Roman" w:cs="Times New Roman"/>
          <w:i/>
          <w:iCs/>
          <w:sz w:val="24"/>
          <w:szCs w:val="24"/>
          <w:shd w:val="clear" w:color="auto" w:fill="FFFFFF"/>
        </w:rPr>
        <w:t xml:space="preserve"> </w:t>
      </w:r>
      <w:r w:rsidRPr="006F69E8">
        <w:rPr>
          <w:rStyle w:val="apple-style-span"/>
          <w:rFonts w:ascii="Times New Roman" w:hAnsi="Times New Roman" w:cs="Times New Roman"/>
          <w:b/>
          <w:i/>
          <w:iCs/>
          <w:sz w:val="24"/>
          <w:szCs w:val="24"/>
          <w:shd w:val="clear" w:color="auto" w:fill="FFFFFF"/>
        </w:rPr>
        <w:t>принципы. Среди форм учебных занятий</w:t>
      </w:r>
      <w:r w:rsidRPr="006F69E8">
        <w:rPr>
          <w:rStyle w:val="apple-converted-space"/>
          <w:rFonts w:ascii="Times New Roman" w:hAnsi="Times New Roman" w:cs="Times New Roman"/>
          <w:i/>
          <w:iCs/>
          <w:sz w:val="24"/>
          <w:szCs w:val="24"/>
          <w:shd w:val="clear" w:color="auto" w:fill="FFFFFF"/>
        </w:rPr>
        <w:t> </w:t>
      </w:r>
      <w:r w:rsidRPr="006F69E8">
        <w:rPr>
          <w:rStyle w:val="apple-style-span"/>
          <w:rFonts w:ascii="Times New Roman" w:hAnsi="Times New Roman" w:cs="Times New Roman"/>
          <w:sz w:val="24"/>
          <w:szCs w:val="24"/>
          <w:shd w:val="clear" w:color="auto" w:fill="FFFFFF"/>
        </w:rPr>
        <w:t>выделяются те, которые предполагают активную познавательную деятельность: практические работы на контурной карте, лабораторные работы по анализу исторических документов, уроки конференции с элементами публичных выступлений, защита творческих проектов-презентаций.</w:t>
      </w:r>
    </w:p>
    <w:p w:rsidR="000B74E1" w:rsidRDefault="000B74E1" w:rsidP="006626FB">
      <w:pPr>
        <w:jc w:val="both"/>
        <w:rPr>
          <w:rFonts w:ascii="Times New Roman" w:hAnsi="Times New Roman" w:cs="Times New Roman"/>
          <w:b/>
          <w:i/>
          <w:sz w:val="24"/>
          <w:szCs w:val="24"/>
          <w:u w:val="single"/>
        </w:rPr>
      </w:pPr>
    </w:p>
    <w:p w:rsidR="000B74E1" w:rsidRDefault="000B74E1" w:rsidP="006626FB">
      <w:pPr>
        <w:jc w:val="both"/>
        <w:rPr>
          <w:rFonts w:ascii="Times New Roman" w:hAnsi="Times New Roman" w:cs="Times New Roman"/>
          <w:b/>
          <w:i/>
          <w:sz w:val="24"/>
          <w:szCs w:val="24"/>
          <w:u w:val="single"/>
        </w:rPr>
      </w:pPr>
    </w:p>
    <w:p w:rsidR="000B74E1" w:rsidRDefault="000B74E1" w:rsidP="006626FB">
      <w:pPr>
        <w:jc w:val="both"/>
        <w:rPr>
          <w:rFonts w:ascii="Times New Roman" w:hAnsi="Times New Roman" w:cs="Times New Roman"/>
          <w:b/>
          <w:i/>
          <w:sz w:val="24"/>
          <w:szCs w:val="24"/>
          <w:u w:val="single"/>
        </w:rPr>
      </w:pPr>
    </w:p>
    <w:p w:rsidR="000B74E1" w:rsidRDefault="000B74E1" w:rsidP="006626FB">
      <w:pPr>
        <w:jc w:val="both"/>
        <w:rPr>
          <w:rFonts w:ascii="Times New Roman" w:hAnsi="Times New Roman" w:cs="Times New Roman"/>
          <w:b/>
          <w:i/>
          <w:sz w:val="24"/>
          <w:szCs w:val="24"/>
          <w:u w:val="single"/>
        </w:rPr>
      </w:pPr>
    </w:p>
    <w:p w:rsidR="000B74E1" w:rsidRDefault="000B74E1" w:rsidP="006626FB">
      <w:pPr>
        <w:jc w:val="both"/>
        <w:rPr>
          <w:rFonts w:ascii="Times New Roman" w:hAnsi="Times New Roman" w:cs="Times New Roman"/>
          <w:b/>
          <w:i/>
          <w:sz w:val="24"/>
          <w:szCs w:val="24"/>
          <w:u w:val="single"/>
        </w:rPr>
      </w:pPr>
    </w:p>
    <w:p w:rsidR="000F21ED" w:rsidRPr="006F69E8" w:rsidRDefault="000F21ED" w:rsidP="006626FB">
      <w:pPr>
        <w:jc w:val="both"/>
        <w:rPr>
          <w:rFonts w:ascii="Times New Roman" w:hAnsi="Times New Roman" w:cs="Times New Roman"/>
          <w:b/>
          <w:i/>
          <w:sz w:val="24"/>
          <w:szCs w:val="24"/>
          <w:u w:val="single"/>
        </w:rPr>
      </w:pPr>
      <w:r w:rsidRPr="006F69E8">
        <w:rPr>
          <w:rFonts w:ascii="Times New Roman" w:hAnsi="Times New Roman" w:cs="Times New Roman"/>
          <w:b/>
          <w:i/>
          <w:sz w:val="24"/>
          <w:szCs w:val="24"/>
          <w:u w:val="single"/>
        </w:rPr>
        <w:t>Педагогические технологии, используемые для достижения требуемых результатов обучения.</w:t>
      </w:r>
    </w:p>
    <w:p w:rsidR="000F21ED" w:rsidRPr="006F69E8" w:rsidRDefault="000F21ED" w:rsidP="006626FB">
      <w:pPr>
        <w:widowControl/>
        <w:numPr>
          <w:ilvl w:val="0"/>
          <w:numId w:val="1"/>
        </w:numPr>
        <w:autoSpaceDE/>
        <w:adjustRightInd/>
        <w:contextualSpacing/>
        <w:jc w:val="both"/>
        <w:rPr>
          <w:rFonts w:ascii="Times New Roman" w:eastAsia="Calibri" w:hAnsi="Times New Roman" w:cs="Times New Roman"/>
          <w:sz w:val="24"/>
          <w:szCs w:val="24"/>
        </w:rPr>
      </w:pPr>
      <w:r w:rsidRPr="006F69E8">
        <w:rPr>
          <w:rFonts w:ascii="Times New Roman" w:eastAsia="Calibri" w:hAnsi="Times New Roman" w:cs="Times New Roman"/>
          <w:b/>
          <w:i/>
          <w:sz w:val="24"/>
          <w:szCs w:val="24"/>
        </w:rPr>
        <w:t>технология развития критического мышления</w:t>
      </w:r>
      <w:r w:rsidRPr="006F69E8">
        <w:rPr>
          <w:rFonts w:ascii="Times New Roman" w:eastAsia="Calibri" w:hAnsi="Times New Roman" w:cs="Times New Roman"/>
          <w:sz w:val="24"/>
          <w:szCs w:val="24"/>
        </w:rPr>
        <w:t xml:space="preserve"> (формирование умений работать с научным текстом, опираться на жизненный опыт, визуализировать учебный материал, анализировать проблемы современности); </w:t>
      </w:r>
    </w:p>
    <w:p w:rsidR="000F21ED" w:rsidRPr="006F69E8" w:rsidRDefault="000F21ED" w:rsidP="006626FB">
      <w:pPr>
        <w:widowControl/>
        <w:numPr>
          <w:ilvl w:val="0"/>
          <w:numId w:val="1"/>
        </w:numPr>
        <w:autoSpaceDE/>
        <w:adjustRightInd/>
        <w:contextualSpacing/>
        <w:jc w:val="both"/>
        <w:rPr>
          <w:rFonts w:ascii="Times New Roman" w:eastAsia="Calibri" w:hAnsi="Times New Roman" w:cs="Times New Roman"/>
          <w:sz w:val="24"/>
          <w:szCs w:val="24"/>
        </w:rPr>
      </w:pPr>
      <w:r w:rsidRPr="006F69E8">
        <w:rPr>
          <w:rFonts w:ascii="Times New Roman" w:eastAsia="Calibri" w:hAnsi="Times New Roman" w:cs="Times New Roman"/>
          <w:b/>
          <w:i/>
          <w:sz w:val="24"/>
          <w:szCs w:val="24"/>
        </w:rPr>
        <w:t>технология проблемного обучения</w:t>
      </w:r>
      <w:r w:rsidRPr="006F69E8">
        <w:rPr>
          <w:rFonts w:ascii="Times New Roman" w:eastAsia="Calibri" w:hAnsi="Times New Roman" w:cs="Times New Roman"/>
          <w:sz w:val="24"/>
          <w:szCs w:val="24"/>
        </w:rPr>
        <w:t xml:space="preserve"> (проблемный характер изложения материала, формирование исследовательской культуры ученика);</w:t>
      </w:r>
    </w:p>
    <w:p w:rsidR="000F21ED" w:rsidRPr="006F69E8" w:rsidRDefault="000F21ED" w:rsidP="006626FB">
      <w:pPr>
        <w:widowControl/>
        <w:numPr>
          <w:ilvl w:val="0"/>
          <w:numId w:val="1"/>
        </w:numPr>
        <w:autoSpaceDE/>
        <w:adjustRightInd/>
        <w:contextualSpacing/>
        <w:jc w:val="both"/>
        <w:rPr>
          <w:rFonts w:ascii="Times New Roman" w:eastAsia="Calibri" w:hAnsi="Times New Roman" w:cs="Times New Roman"/>
          <w:sz w:val="24"/>
          <w:szCs w:val="24"/>
        </w:rPr>
      </w:pPr>
      <w:r w:rsidRPr="006F69E8">
        <w:rPr>
          <w:rFonts w:ascii="Times New Roman" w:eastAsia="Calibri" w:hAnsi="Times New Roman" w:cs="Times New Roman"/>
          <w:b/>
          <w:i/>
          <w:sz w:val="24"/>
          <w:szCs w:val="24"/>
        </w:rPr>
        <w:t>технология коллективного способа обучения, технология обучения в сотрудничестве</w:t>
      </w:r>
      <w:r w:rsidRPr="006F69E8">
        <w:rPr>
          <w:rFonts w:ascii="Times New Roman" w:eastAsia="Calibri" w:hAnsi="Times New Roman" w:cs="Times New Roman"/>
          <w:b/>
          <w:sz w:val="24"/>
          <w:szCs w:val="24"/>
        </w:rPr>
        <w:t xml:space="preserve"> </w:t>
      </w:r>
      <w:r w:rsidRPr="006F69E8">
        <w:rPr>
          <w:rFonts w:ascii="Times New Roman" w:eastAsia="Calibri" w:hAnsi="Times New Roman" w:cs="Times New Roman"/>
          <w:sz w:val="24"/>
          <w:szCs w:val="24"/>
        </w:rPr>
        <w:t xml:space="preserve">(развитие коммуникативных навыков обучающихся, умений адаптироваться в разных группах за короткий промежуток времени, работать в системе «взаимоконсультаций»); </w:t>
      </w:r>
    </w:p>
    <w:p w:rsidR="000F21ED" w:rsidRPr="006F69E8" w:rsidRDefault="000F21ED" w:rsidP="006626FB">
      <w:pPr>
        <w:ind w:left="720"/>
        <w:contextualSpacing/>
        <w:jc w:val="both"/>
        <w:rPr>
          <w:rFonts w:ascii="Times New Roman" w:eastAsia="Calibri" w:hAnsi="Times New Roman" w:cs="Times New Roman"/>
          <w:sz w:val="24"/>
          <w:szCs w:val="24"/>
        </w:rPr>
      </w:pPr>
      <w:r w:rsidRPr="006F69E8">
        <w:rPr>
          <w:rFonts w:ascii="Times New Roman" w:eastAsia="Calibri" w:hAnsi="Times New Roman" w:cs="Times New Roman"/>
          <w:i/>
          <w:sz w:val="24"/>
          <w:szCs w:val="24"/>
        </w:rPr>
        <w:t xml:space="preserve">*   </w:t>
      </w:r>
      <w:r w:rsidRPr="006F69E8">
        <w:rPr>
          <w:rFonts w:ascii="Times New Roman" w:eastAsia="Calibri" w:hAnsi="Times New Roman" w:cs="Times New Roman"/>
          <w:b/>
          <w:i/>
          <w:sz w:val="24"/>
          <w:szCs w:val="24"/>
        </w:rPr>
        <w:t>метод проектов</w:t>
      </w:r>
      <w:r w:rsidRPr="006F69E8">
        <w:rPr>
          <w:rFonts w:ascii="Times New Roman" w:eastAsia="Calibri" w:hAnsi="Times New Roman" w:cs="Times New Roman"/>
          <w:sz w:val="24"/>
          <w:szCs w:val="24"/>
        </w:rPr>
        <w:t xml:space="preserve"> (развитие творческого потенциала ученика, акцент   на личностно-значимую информацию и дифференциацию домашних заданий);</w:t>
      </w:r>
    </w:p>
    <w:p w:rsidR="000F21ED" w:rsidRPr="006F69E8" w:rsidRDefault="000F21ED" w:rsidP="006626FB">
      <w:pPr>
        <w:widowControl/>
        <w:numPr>
          <w:ilvl w:val="0"/>
          <w:numId w:val="1"/>
        </w:numPr>
        <w:tabs>
          <w:tab w:val="left" w:pos="5160"/>
        </w:tabs>
        <w:autoSpaceDE/>
        <w:adjustRightInd/>
        <w:jc w:val="both"/>
        <w:rPr>
          <w:rFonts w:ascii="Times New Roman" w:eastAsia="Calibri" w:hAnsi="Times New Roman" w:cs="Times New Roman"/>
          <w:sz w:val="24"/>
          <w:szCs w:val="24"/>
        </w:rPr>
      </w:pPr>
      <w:r w:rsidRPr="006F69E8">
        <w:rPr>
          <w:rFonts w:ascii="Times New Roman" w:eastAsia="Calibri" w:hAnsi="Times New Roman" w:cs="Times New Roman"/>
          <w:b/>
          <w:i/>
          <w:sz w:val="24"/>
          <w:szCs w:val="24"/>
        </w:rPr>
        <w:t>компьютерных технологий</w:t>
      </w:r>
      <w:r w:rsidRPr="006F69E8">
        <w:rPr>
          <w:rFonts w:ascii="Times New Roman" w:eastAsia="Calibri" w:hAnsi="Times New Roman" w:cs="Times New Roman"/>
          <w:sz w:val="24"/>
          <w:szCs w:val="24"/>
        </w:rPr>
        <w:t xml:space="preserve"> (создания презентаций POWER POINT по некоторым темам курса; использование </w:t>
      </w:r>
      <w:r w:rsidRPr="006F69E8">
        <w:rPr>
          <w:rFonts w:ascii="Times New Roman" w:eastAsia="Calibri" w:hAnsi="Times New Roman" w:cs="Times New Roman"/>
          <w:sz w:val="24"/>
          <w:szCs w:val="24"/>
          <w:lang w:val="en-US"/>
        </w:rPr>
        <w:t>CD</w:t>
      </w:r>
      <w:r w:rsidRPr="006F69E8">
        <w:rPr>
          <w:rFonts w:ascii="Times New Roman" w:eastAsia="Calibri" w:hAnsi="Times New Roman" w:cs="Times New Roman"/>
          <w:sz w:val="24"/>
          <w:szCs w:val="24"/>
        </w:rPr>
        <w:t>-дисков по предмету;</w:t>
      </w:r>
    </w:p>
    <w:p w:rsidR="000F21ED" w:rsidRPr="006F69E8" w:rsidRDefault="000F21ED" w:rsidP="006626FB">
      <w:pPr>
        <w:widowControl/>
        <w:numPr>
          <w:ilvl w:val="0"/>
          <w:numId w:val="1"/>
        </w:numPr>
        <w:tabs>
          <w:tab w:val="left" w:pos="5160"/>
        </w:tabs>
        <w:autoSpaceDE/>
        <w:adjustRightInd/>
        <w:jc w:val="both"/>
        <w:rPr>
          <w:rFonts w:ascii="Times New Roman" w:eastAsia="Calibri" w:hAnsi="Times New Roman" w:cs="Times New Roman"/>
          <w:b/>
          <w:sz w:val="24"/>
          <w:szCs w:val="24"/>
        </w:rPr>
      </w:pPr>
      <w:r w:rsidRPr="006F69E8">
        <w:rPr>
          <w:rFonts w:ascii="Times New Roman" w:eastAsia="Calibri" w:hAnsi="Times New Roman" w:cs="Times New Roman"/>
          <w:b/>
          <w:i/>
          <w:sz w:val="24"/>
          <w:szCs w:val="24"/>
        </w:rPr>
        <w:t>технологии дифференцированного обучения</w:t>
      </w:r>
      <w:r w:rsidRPr="006F69E8">
        <w:rPr>
          <w:rFonts w:ascii="Times New Roman" w:eastAsia="Calibri" w:hAnsi="Times New Roman" w:cs="Times New Roman"/>
          <w:b/>
          <w:sz w:val="24"/>
          <w:szCs w:val="24"/>
        </w:rPr>
        <w:t>.</w:t>
      </w:r>
    </w:p>
    <w:p w:rsidR="009B6E5E" w:rsidRPr="006F69E8" w:rsidRDefault="009B6E5E" w:rsidP="0066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6F69E8">
        <w:rPr>
          <w:rFonts w:ascii="Times New Roman" w:hAnsi="Times New Roman" w:cs="Times New Roman"/>
          <w:b/>
          <w:bCs/>
          <w:sz w:val="24"/>
          <w:szCs w:val="24"/>
        </w:rPr>
        <w:t>Требования к минимальному материально-техническому обеспечению</w:t>
      </w:r>
    </w:p>
    <w:p w:rsidR="009B6E5E" w:rsidRPr="006F69E8" w:rsidRDefault="009B6E5E" w:rsidP="0066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6F69E8">
        <w:rPr>
          <w:rFonts w:ascii="Times New Roman" w:hAnsi="Times New Roman" w:cs="Times New Roman"/>
          <w:bCs/>
          <w:sz w:val="24"/>
          <w:szCs w:val="24"/>
        </w:rPr>
        <w:t>Реализация учебной дисциплины требует наличия учебного кабинета  физики.</w:t>
      </w:r>
    </w:p>
    <w:p w:rsidR="009B6E5E" w:rsidRPr="006F69E8" w:rsidRDefault="009B6E5E" w:rsidP="006626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6F69E8">
        <w:rPr>
          <w:rFonts w:ascii="Times New Roman" w:hAnsi="Times New Roman" w:cs="Times New Roman"/>
          <w:bCs/>
          <w:sz w:val="24"/>
          <w:szCs w:val="24"/>
        </w:rPr>
        <w:t xml:space="preserve">Оборудование учебного кабинета: </w:t>
      </w:r>
    </w:p>
    <w:p w:rsidR="009B6E5E" w:rsidRPr="006F69E8" w:rsidRDefault="009B6E5E" w:rsidP="006626FB">
      <w:pPr>
        <w:widowControl/>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bCs/>
          <w:sz w:val="24"/>
          <w:szCs w:val="24"/>
        </w:rPr>
      </w:pPr>
      <w:r w:rsidRPr="006F69E8">
        <w:rPr>
          <w:rFonts w:ascii="Times New Roman" w:hAnsi="Times New Roman" w:cs="Times New Roman"/>
          <w:bCs/>
          <w:sz w:val="24"/>
          <w:szCs w:val="24"/>
        </w:rPr>
        <w:t>посадочные места учащихся;</w:t>
      </w:r>
    </w:p>
    <w:p w:rsidR="009B6E5E" w:rsidRPr="006F69E8" w:rsidRDefault="009B6E5E" w:rsidP="006626FB">
      <w:pPr>
        <w:widowControl/>
        <w:numPr>
          <w:ilvl w:val="0"/>
          <w:numId w:val="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bCs/>
          <w:sz w:val="24"/>
          <w:szCs w:val="24"/>
        </w:rPr>
      </w:pPr>
      <w:r w:rsidRPr="006F69E8">
        <w:rPr>
          <w:rFonts w:ascii="Times New Roman" w:hAnsi="Times New Roman" w:cs="Times New Roman"/>
          <w:bCs/>
          <w:sz w:val="24"/>
          <w:szCs w:val="24"/>
        </w:rPr>
        <w:t>рабочее место преподавателя;</w:t>
      </w:r>
    </w:p>
    <w:p w:rsidR="009B6E5E" w:rsidRPr="006F69E8" w:rsidRDefault="009B6E5E" w:rsidP="006626FB">
      <w:pPr>
        <w:widowControl/>
        <w:numPr>
          <w:ilvl w:val="0"/>
          <w:numId w:val="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bCs/>
          <w:sz w:val="24"/>
          <w:szCs w:val="24"/>
        </w:rPr>
      </w:pPr>
      <w:r w:rsidRPr="006F69E8">
        <w:rPr>
          <w:rFonts w:ascii="Times New Roman" w:hAnsi="Times New Roman" w:cs="Times New Roman"/>
          <w:bCs/>
          <w:sz w:val="24"/>
          <w:szCs w:val="24"/>
        </w:rPr>
        <w:t>рабочая доска;</w:t>
      </w:r>
    </w:p>
    <w:p w:rsidR="009B6E5E" w:rsidRPr="006F69E8" w:rsidRDefault="009B6E5E" w:rsidP="006626FB">
      <w:pPr>
        <w:widowControl/>
        <w:numPr>
          <w:ilvl w:val="0"/>
          <w:numId w:val="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bCs/>
          <w:sz w:val="24"/>
          <w:szCs w:val="24"/>
        </w:rPr>
      </w:pPr>
      <w:r w:rsidRPr="006F69E8">
        <w:rPr>
          <w:rFonts w:ascii="Times New Roman" w:hAnsi="Times New Roman" w:cs="Times New Roman"/>
          <w:bCs/>
          <w:sz w:val="24"/>
          <w:szCs w:val="24"/>
        </w:rPr>
        <w:t>наглядные пособия (учебники, опорные конспекты-плакаты, стенды, карточки, раздаточный материал, комплекты лабораторных работ).</w:t>
      </w:r>
    </w:p>
    <w:p w:rsidR="000F21ED" w:rsidRPr="006F69E8" w:rsidRDefault="000F21ED" w:rsidP="006626FB">
      <w:pPr>
        <w:jc w:val="both"/>
        <w:rPr>
          <w:rFonts w:ascii="Times New Roman" w:hAnsi="Times New Roman" w:cs="Times New Roman"/>
          <w:i/>
          <w:sz w:val="24"/>
          <w:szCs w:val="24"/>
          <w:u w:val="single"/>
        </w:rPr>
      </w:pPr>
    </w:p>
    <w:p w:rsidR="00B97A58" w:rsidRPr="006F69E8" w:rsidRDefault="000F21ED" w:rsidP="006626FB">
      <w:pPr>
        <w:jc w:val="both"/>
        <w:rPr>
          <w:b/>
        </w:rPr>
      </w:pPr>
      <w:r w:rsidRPr="006F69E8">
        <w:rPr>
          <w:rFonts w:ascii="Times New Roman" w:hAnsi="Times New Roman" w:cs="Times New Roman"/>
          <w:b/>
          <w:bCs/>
          <w:i/>
          <w:sz w:val="24"/>
          <w:szCs w:val="24"/>
          <w:u w:val="single"/>
        </w:rPr>
        <w:t>Средства обучения</w:t>
      </w:r>
      <w:r w:rsidRPr="006F69E8">
        <w:rPr>
          <w:rFonts w:ascii="Times New Roman" w:hAnsi="Times New Roman" w:cs="Times New Roman"/>
          <w:b/>
          <w:bCs/>
          <w:sz w:val="24"/>
          <w:szCs w:val="24"/>
        </w:rPr>
        <w:t>:</w:t>
      </w:r>
    </w:p>
    <w:p w:rsidR="00B97A58" w:rsidRPr="006F69E8" w:rsidRDefault="00B97A58" w:rsidP="006626FB">
      <w:pPr>
        <w:widowControl/>
        <w:numPr>
          <w:ilvl w:val="0"/>
          <w:numId w:val="6"/>
        </w:numPr>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 xml:space="preserve">Персональный компьютер </w:t>
      </w:r>
    </w:p>
    <w:p w:rsidR="00B97A58" w:rsidRPr="006F69E8" w:rsidRDefault="00B97A58" w:rsidP="006626FB">
      <w:pPr>
        <w:widowControl/>
        <w:numPr>
          <w:ilvl w:val="0"/>
          <w:numId w:val="6"/>
        </w:numPr>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Мультимедийный проектор</w:t>
      </w:r>
    </w:p>
    <w:p w:rsidR="00B97A58" w:rsidRPr="006F69E8" w:rsidRDefault="00B97A58" w:rsidP="006626FB">
      <w:pPr>
        <w:widowControl/>
        <w:numPr>
          <w:ilvl w:val="0"/>
          <w:numId w:val="6"/>
        </w:numPr>
        <w:autoSpaceDE/>
        <w:autoSpaceDN/>
        <w:adjustRightInd/>
        <w:jc w:val="both"/>
        <w:rPr>
          <w:rFonts w:ascii="Times New Roman" w:hAnsi="Times New Roman" w:cs="Times New Roman"/>
        </w:rPr>
      </w:pPr>
      <w:r w:rsidRPr="006F69E8">
        <w:rPr>
          <w:rFonts w:ascii="Times New Roman" w:hAnsi="Times New Roman" w:cs="Times New Roman"/>
          <w:sz w:val="24"/>
          <w:szCs w:val="24"/>
        </w:rPr>
        <w:t>Интерактивная доска</w:t>
      </w:r>
    </w:p>
    <w:p w:rsidR="000F21ED" w:rsidRPr="006F69E8" w:rsidRDefault="000F21ED" w:rsidP="006626FB">
      <w:pPr>
        <w:jc w:val="both"/>
        <w:rPr>
          <w:rFonts w:ascii="Times New Roman" w:eastAsia="Calibri" w:hAnsi="Times New Roman" w:cs="Times New Roman"/>
          <w:b/>
          <w:bCs/>
          <w:sz w:val="24"/>
          <w:szCs w:val="24"/>
        </w:rPr>
      </w:pPr>
    </w:p>
    <w:p w:rsidR="000D6579" w:rsidRPr="006F69E8" w:rsidRDefault="000D6579" w:rsidP="006626FB">
      <w:pPr>
        <w:jc w:val="both"/>
        <w:rPr>
          <w:rFonts w:ascii="Times New Roman" w:hAnsi="Times New Roman" w:cs="Times New Roman"/>
          <w:b/>
          <w:sz w:val="24"/>
          <w:szCs w:val="24"/>
        </w:rPr>
      </w:pPr>
      <w:r w:rsidRPr="006F69E8">
        <w:rPr>
          <w:rFonts w:ascii="Times New Roman" w:hAnsi="Times New Roman" w:cs="Times New Roman"/>
          <w:b/>
          <w:sz w:val="24"/>
          <w:szCs w:val="24"/>
        </w:rPr>
        <w:t>Требования к знаниям, умениям и навыкам учащихся  по физике за курс 7 класса.</w:t>
      </w:r>
    </w:p>
    <w:p w:rsidR="000D6579" w:rsidRPr="006F69E8" w:rsidRDefault="000D6579" w:rsidP="006626FB">
      <w:pPr>
        <w:jc w:val="both"/>
        <w:rPr>
          <w:rFonts w:ascii="Times New Roman" w:hAnsi="Times New Roman" w:cs="Times New Roman"/>
          <w:b/>
          <w:sz w:val="24"/>
          <w:szCs w:val="24"/>
        </w:rPr>
      </w:pP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1. Учащиеся должны знать смысл понятий: физическое явление, физический закон, физические величины, взаимодействие. 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 Смысл физических законов: Паскаля, Архимеда, Гука.</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2. Учащиеся должны уметь :</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собирать установки для эксперимента по описанию, рисунку и проводить наблюдения изучаемых явлений;</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измерять массу, объём, силу тяжести, расстояние; представлять результаты измерений в виде таблиц, выявлять эмпирические зависимости;</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объяснять результаты наблюдений и экспериментов;</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применять экспериментальные результаты для предсказания значения величин, характеризующих ход физических явлений;</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ab/>
        <w:t>воспринимать, перерабатывать и предъявлять учебную информацию в различных формах  (словесной, образной, символической);</w:t>
      </w:r>
    </w:p>
    <w:p w:rsidR="000D6579" w:rsidRPr="006F69E8" w:rsidRDefault="000D6579"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читать и пересказывать текст учебника; выделять главные мысли в прочитанном тексте; находить в тексте ответы на поставленные вопросы;</w:t>
      </w:r>
    </w:p>
    <w:p w:rsidR="000D6579" w:rsidRPr="006F69E8" w:rsidRDefault="000D6579"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выражать результаты измерений и расчётов единицах Международной системы;</w:t>
      </w:r>
    </w:p>
    <w:p w:rsidR="000D6579" w:rsidRPr="006F69E8" w:rsidRDefault="000D6579"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решать задачи на применение изученных законов;</w:t>
      </w:r>
    </w:p>
    <w:p w:rsidR="000D6579" w:rsidRPr="006F69E8" w:rsidRDefault="000D6579"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приводить примеры практического использования физических законов;</w:t>
      </w:r>
    </w:p>
    <w:p w:rsidR="000D6579" w:rsidRPr="006F69E8" w:rsidRDefault="000D6579" w:rsidP="006626FB">
      <w:pPr>
        <w:ind w:firstLine="708"/>
        <w:jc w:val="both"/>
        <w:rPr>
          <w:rFonts w:ascii="Times New Roman" w:hAnsi="Times New Roman" w:cs="Times New Roman"/>
          <w:sz w:val="24"/>
          <w:szCs w:val="24"/>
        </w:rPr>
      </w:pPr>
      <w:r w:rsidRPr="006F69E8">
        <w:rPr>
          <w:rFonts w:ascii="Times New Roman" w:hAnsi="Times New Roman" w:cs="Times New Roman"/>
          <w:sz w:val="24"/>
          <w:szCs w:val="24"/>
        </w:rPr>
        <w:t>использовать приобретённые знания и умения в практической деятельности и в повседневной жизни.</w:t>
      </w:r>
    </w:p>
    <w:p w:rsidR="000D6579" w:rsidRPr="006F69E8" w:rsidRDefault="000D6579" w:rsidP="006626FB">
      <w:pPr>
        <w:jc w:val="both"/>
        <w:rPr>
          <w:rFonts w:ascii="Times New Roman" w:hAnsi="Times New Roman" w:cs="Times New Roman"/>
          <w:sz w:val="24"/>
          <w:szCs w:val="24"/>
        </w:rPr>
      </w:pPr>
      <w:r w:rsidRPr="006F69E8">
        <w:rPr>
          <w:rFonts w:ascii="Times New Roman" w:hAnsi="Times New Roman" w:cs="Times New Roman"/>
          <w:sz w:val="24"/>
          <w:szCs w:val="24"/>
        </w:rPr>
        <w:t>В соответствии с требованиями регионального стандарта обучающиеся должны достичь следующего уровня образованности:</w:t>
      </w:r>
    </w:p>
    <w:p w:rsidR="000D6579" w:rsidRPr="006F69E8" w:rsidRDefault="000D6579" w:rsidP="006626FB">
      <w:pPr>
        <w:jc w:val="both"/>
        <w:rPr>
          <w:rFonts w:ascii="Times New Roman" w:hAnsi="Times New Roman" w:cs="Times New Roman"/>
          <w:b/>
          <w:sz w:val="24"/>
          <w:szCs w:val="24"/>
        </w:rPr>
      </w:pPr>
      <w:r w:rsidRPr="006F69E8">
        <w:rPr>
          <w:rFonts w:ascii="Times New Roman" w:hAnsi="Times New Roman" w:cs="Times New Roman"/>
          <w:b/>
          <w:sz w:val="24"/>
          <w:szCs w:val="24"/>
        </w:rPr>
        <w:t>Предметно-информационная составляющая:</w:t>
      </w:r>
    </w:p>
    <w:p w:rsidR="000D6579" w:rsidRPr="006F69E8" w:rsidRDefault="000D6579" w:rsidP="006626FB">
      <w:pPr>
        <w:widowControl/>
        <w:numPr>
          <w:ilvl w:val="0"/>
          <w:numId w:val="4"/>
        </w:numPr>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Знать специфику экологической ситуации в регионе и по месту жительства;</w:t>
      </w:r>
    </w:p>
    <w:p w:rsidR="000D6579" w:rsidRPr="006F69E8" w:rsidRDefault="000D6579" w:rsidP="006626FB">
      <w:pPr>
        <w:widowControl/>
        <w:numPr>
          <w:ilvl w:val="0"/>
          <w:numId w:val="4"/>
        </w:numPr>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 xml:space="preserve">Знать основных деятелей, внесших в клад в экологическое развитие </w:t>
      </w:r>
      <w:r w:rsidR="0051246A" w:rsidRPr="006F69E8">
        <w:rPr>
          <w:rFonts w:ascii="Times New Roman" w:hAnsi="Times New Roman" w:cs="Times New Roman"/>
          <w:sz w:val="24"/>
          <w:szCs w:val="24"/>
        </w:rPr>
        <w:t>Ставрополья</w:t>
      </w:r>
      <w:r w:rsidRPr="006F69E8">
        <w:rPr>
          <w:rFonts w:ascii="Times New Roman" w:hAnsi="Times New Roman" w:cs="Times New Roman"/>
          <w:sz w:val="24"/>
          <w:szCs w:val="24"/>
        </w:rPr>
        <w:t>;</w:t>
      </w:r>
    </w:p>
    <w:p w:rsidR="000D6579" w:rsidRPr="006F69E8" w:rsidRDefault="000D6579" w:rsidP="006626FB">
      <w:pPr>
        <w:widowControl/>
        <w:numPr>
          <w:ilvl w:val="0"/>
          <w:numId w:val="4"/>
        </w:numPr>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Иметь представление о нормах поведения в ситуациях, создающих угрозу жизнедеятельности человека.</w:t>
      </w:r>
    </w:p>
    <w:p w:rsidR="000D6579" w:rsidRPr="006F69E8" w:rsidRDefault="000D6579" w:rsidP="006626FB">
      <w:pPr>
        <w:ind w:left="348"/>
        <w:jc w:val="both"/>
        <w:rPr>
          <w:rFonts w:ascii="Times New Roman" w:hAnsi="Times New Roman" w:cs="Times New Roman"/>
          <w:b/>
          <w:sz w:val="24"/>
          <w:szCs w:val="24"/>
        </w:rPr>
      </w:pPr>
      <w:r w:rsidRPr="006F69E8">
        <w:rPr>
          <w:rFonts w:ascii="Times New Roman" w:hAnsi="Times New Roman" w:cs="Times New Roman"/>
          <w:b/>
          <w:sz w:val="24"/>
          <w:szCs w:val="24"/>
        </w:rPr>
        <w:t>Деятельностно-коммуникативная составляющая:</w:t>
      </w:r>
    </w:p>
    <w:p w:rsidR="000D6579" w:rsidRPr="006F69E8" w:rsidRDefault="000D6579" w:rsidP="006626FB">
      <w:pPr>
        <w:widowControl/>
        <w:numPr>
          <w:ilvl w:val="0"/>
          <w:numId w:val="5"/>
        </w:numPr>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Уметь соблюдать нормы и правила поведения в экстремальных ситуациях;</w:t>
      </w:r>
    </w:p>
    <w:p w:rsidR="000D6579" w:rsidRPr="006F69E8" w:rsidRDefault="000D6579" w:rsidP="006626FB">
      <w:pPr>
        <w:widowControl/>
        <w:numPr>
          <w:ilvl w:val="0"/>
          <w:numId w:val="5"/>
        </w:numPr>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Уметь использовать различные источники информации для повышения эффективности образования и самообразования.</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sz w:val="24"/>
          <w:szCs w:val="24"/>
        </w:rPr>
        <w:t>Общими предметными результатами</w:t>
      </w:r>
      <w:r w:rsidRPr="006F69E8">
        <w:rPr>
          <w:rFonts w:ascii="Times New Roman" w:hAnsi="Times New Roman"/>
          <w:sz w:val="24"/>
          <w:szCs w:val="24"/>
        </w:rPr>
        <w:t xml:space="preserve"> изучения курса являются:</w:t>
      </w:r>
    </w:p>
    <w:p w:rsidR="0051246A" w:rsidRPr="006F69E8" w:rsidRDefault="0051246A" w:rsidP="00C459A5">
      <w:pPr>
        <w:widowControl/>
        <w:numPr>
          <w:ilvl w:val="0"/>
          <w:numId w:val="18"/>
        </w:numPr>
        <w:shd w:val="clear" w:color="auto" w:fill="FFFFFF"/>
        <w:overflowPunct w:val="0"/>
        <w:jc w:val="both"/>
        <w:rPr>
          <w:rFonts w:ascii="Times New Roman" w:hAnsi="Times New Roman"/>
          <w:sz w:val="24"/>
          <w:szCs w:val="24"/>
        </w:rPr>
      </w:pPr>
      <w:r w:rsidRPr="006F69E8">
        <w:rPr>
          <w:rFonts w:ascii="Times New Roman" w:hAnsi="Times New Roman"/>
          <w:b/>
          <w:sz w:val="24"/>
          <w:szCs w:val="24"/>
        </w:rPr>
        <w:t>умение пользоваться методами научного исследования</w:t>
      </w:r>
      <w:r w:rsidRPr="006F69E8">
        <w:rPr>
          <w:rFonts w:ascii="Times New Roman" w:hAnsi="Times New Roman"/>
          <w:sz w:val="24"/>
          <w:szCs w:val="24"/>
        </w:rPr>
        <w:t xml:space="preserve">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51246A" w:rsidRPr="006F69E8" w:rsidRDefault="0051246A" w:rsidP="00C459A5">
      <w:pPr>
        <w:widowControl/>
        <w:numPr>
          <w:ilvl w:val="0"/>
          <w:numId w:val="18"/>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6626FB" w:rsidRPr="00674B5E" w:rsidRDefault="006626FB" w:rsidP="006626FB">
      <w:pPr>
        <w:jc w:val="both"/>
        <w:rPr>
          <w:rFonts w:ascii="Times New Roman" w:hAnsi="Times New Roman" w:cs="Times New Roman"/>
          <w:b/>
          <w:i/>
          <w:sz w:val="24"/>
          <w:szCs w:val="24"/>
          <w:u w:val="single"/>
        </w:rPr>
      </w:pPr>
    </w:p>
    <w:p w:rsidR="000F21ED" w:rsidRPr="006F69E8" w:rsidRDefault="000F21ED" w:rsidP="006626FB">
      <w:pPr>
        <w:ind w:left="142"/>
        <w:jc w:val="both"/>
        <w:rPr>
          <w:rFonts w:ascii="Times New Roman" w:hAnsi="Times New Roman" w:cs="Times New Roman"/>
          <w:b/>
          <w:i/>
          <w:sz w:val="24"/>
          <w:szCs w:val="24"/>
          <w:u w:val="single"/>
        </w:rPr>
      </w:pPr>
      <w:r w:rsidRPr="006F69E8">
        <w:rPr>
          <w:rFonts w:ascii="Times New Roman" w:hAnsi="Times New Roman" w:cs="Times New Roman"/>
          <w:b/>
          <w:i/>
          <w:sz w:val="24"/>
          <w:szCs w:val="24"/>
          <w:u w:val="single"/>
        </w:rPr>
        <w:t>Характеристика  учебного предмета и его содержание</w:t>
      </w:r>
    </w:p>
    <w:p w:rsidR="006626FB" w:rsidRPr="00674B5E" w:rsidRDefault="006626FB" w:rsidP="006626FB">
      <w:pPr>
        <w:ind w:left="142"/>
        <w:jc w:val="both"/>
        <w:rPr>
          <w:rFonts w:ascii="Times New Roman" w:hAnsi="Times New Roman" w:cs="Times New Roman"/>
          <w:color w:val="000000"/>
          <w:sz w:val="24"/>
          <w:szCs w:val="24"/>
        </w:rPr>
      </w:pPr>
    </w:p>
    <w:p w:rsidR="002B6916" w:rsidRPr="002B6916" w:rsidRDefault="002B6916" w:rsidP="006626FB">
      <w:pPr>
        <w:ind w:left="142" w:firstLine="566"/>
        <w:jc w:val="both"/>
        <w:rPr>
          <w:rFonts w:ascii="Times New Roman" w:hAnsi="Times New Roman" w:cs="Times New Roman"/>
          <w:color w:val="000000"/>
          <w:sz w:val="24"/>
          <w:szCs w:val="24"/>
        </w:rPr>
      </w:pPr>
      <w:r w:rsidRPr="002B6916">
        <w:rPr>
          <w:rFonts w:ascii="Times New Roman" w:hAnsi="Times New Roman" w:cs="Times New Roman"/>
          <w:color w:val="000000"/>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 Гуманитарное значение физики как составной части общего образовании состоит в том, что она вооружает школьника </w:t>
      </w:r>
      <w:r w:rsidRPr="002B6916">
        <w:rPr>
          <w:rFonts w:ascii="Times New Roman" w:hAnsi="Times New Roman" w:cs="Times New Roman"/>
          <w:bCs/>
          <w:i/>
          <w:iCs/>
          <w:color w:val="000000"/>
          <w:sz w:val="24"/>
          <w:szCs w:val="24"/>
        </w:rPr>
        <w:t>научным методом познания</w:t>
      </w:r>
      <w:r w:rsidRPr="002B6916">
        <w:rPr>
          <w:rFonts w:ascii="Times New Roman" w:hAnsi="Times New Roman" w:cs="Times New Roman"/>
          <w:i/>
          <w:iCs/>
          <w:color w:val="000000"/>
          <w:sz w:val="24"/>
          <w:szCs w:val="24"/>
        </w:rPr>
        <w:t>, </w:t>
      </w:r>
      <w:r w:rsidRPr="002B6916">
        <w:rPr>
          <w:rFonts w:ascii="Times New Roman" w:hAnsi="Times New Roman" w:cs="Times New Roman"/>
          <w:color w:val="000000"/>
          <w:sz w:val="24"/>
          <w:szCs w:val="24"/>
        </w:rPr>
        <w:t>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w:t>
      </w:r>
    </w:p>
    <w:p w:rsidR="002B6916" w:rsidRPr="002B6916" w:rsidRDefault="002B6916" w:rsidP="006626FB">
      <w:pPr>
        <w:ind w:left="142" w:firstLine="566"/>
        <w:jc w:val="both"/>
        <w:rPr>
          <w:rFonts w:ascii="Times New Roman" w:hAnsi="Times New Roman" w:cs="Times New Roman"/>
          <w:color w:val="000000"/>
          <w:sz w:val="24"/>
          <w:szCs w:val="24"/>
        </w:rPr>
      </w:pPr>
      <w:r w:rsidRPr="002B6916">
        <w:rPr>
          <w:rFonts w:ascii="Times New Roman" w:hAnsi="Times New Roman" w:cs="Times New Roman"/>
          <w:color w:val="000000"/>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2B6916" w:rsidRDefault="002B6916" w:rsidP="006626FB">
      <w:pPr>
        <w:jc w:val="center"/>
        <w:rPr>
          <w:rFonts w:ascii="Times New Roman" w:hAnsi="Times New Roman" w:cs="Times New Roman"/>
          <w:b/>
          <w:sz w:val="28"/>
          <w:szCs w:val="28"/>
        </w:rPr>
      </w:pPr>
    </w:p>
    <w:p w:rsidR="002B6916" w:rsidRPr="002B6916" w:rsidRDefault="002B6916" w:rsidP="006626FB">
      <w:pPr>
        <w:jc w:val="center"/>
        <w:rPr>
          <w:rFonts w:ascii="Times New Roman" w:hAnsi="Times New Roman" w:cs="Times New Roman"/>
          <w:b/>
          <w:sz w:val="28"/>
          <w:szCs w:val="28"/>
        </w:rPr>
      </w:pPr>
      <w:r w:rsidRPr="002B6916">
        <w:rPr>
          <w:rFonts w:ascii="Times New Roman" w:hAnsi="Times New Roman" w:cs="Times New Roman"/>
          <w:b/>
          <w:sz w:val="28"/>
          <w:szCs w:val="28"/>
        </w:rPr>
        <w:t>Содержание обучения</w:t>
      </w:r>
    </w:p>
    <w:p w:rsidR="002B6916" w:rsidRDefault="002B6916" w:rsidP="006626FB"/>
    <w:tbl>
      <w:tblPr>
        <w:tblStyle w:val="a6"/>
        <w:tblW w:w="9803" w:type="dxa"/>
        <w:tblLayout w:type="fixed"/>
        <w:tblLook w:val="01E0"/>
      </w:tblPr>
      <w:tblGrid>
        <w:gridCol w:w="648"/>
        <w:gridCol w:w="1620"/>
        <w:gridCol w:w="675"/>
        <w:gridCol w:w="1560"/>
        <w:gridCol w:w="1417"/>
        <w:gridCol w:w="1418"/>
        <w:gridCol w:w="2465"/>
      </w:tblGrid>
      <w:tr w:rsidR="002B6916" w:rsidRPr="002B6916" w:rsidTr="002B6916">
        <w:trPr>
          <w:cantSplit/>
          <w:trHeight w:val="3200"/>
        </w:trPr>
        <w:tc>
          <w:tcPr>
            <w:tcW w:w="648"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w:t>
            </w:r>
          </w:p>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п/п</w:t>
            </w:r>
          </w:p>
        </w:tc>
        <w:tc>
          <w:tcPr>
            <w:tcW w:w="1620"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 xml:space="preserve">  Наименование     раздела</w:t>
            </w:r>
          </w:p>
        </w:tc>
        <w:tc>
          <w:tcPr>
            <w:tcW w:w="675" w:type="dxa"/>
            <w:textDirection w:val="tbRl"/>
          </w:tcPr>
          <w:p w:rsidR="002B6916" w:rsidRPr="002B6916" w:rsidRDefault="002B6916" w:rsidP="006626FB">
            <w:pPr>
              <w:ind w:left="113" w:right="113"/>
              <w:rPr>
                <w:rFonts w:ascii="Times New Roman" w:hAnsi="Times New Roman" w:cs="Times New Roman"/>
                <w:b/>
                <w:sz w:val="24"/>
                <w:szCs w:val="24"/>
              </w:rPr>
            </w:pPr>
            <w:r w:rsidRPr="002B6916">
              <w:rPr>
                <w:rFonts w:ascii="Times New Roman" w:hAnsi="Times New Roman" w:cs="Times New Roman"/>
                <w:b/>
                <w:sz w:val="24"/>
                <w:szCs w:val="24"/>
              </w:rPr>
              <w:t>Количество</w:t>
            </w:r>
          </w:p>
          <w:p w:rsidR="002B6916" w:rsidRPr="002B6916" w:rsidRDefault="002B6916" w:rsidP="006626FB">
            <w:pPr>
              <w:ind w:left="113" w:right="113"/>
              <w:rPr>
                <w:rFonts w:ascii="Times New Roman" w:hAnsi="Times New Roman" w:cs="Times New Roman"/>
                <w:b/>
                <w:sz w:val="24"/>
                <w:szCs w:val="24"/>
              </w:rPr>
            </w:pPr>
            <w:r w:rsidRPr="002B6916">
              <w:rPr>
                <w:rFonts w:ascii="Times New Roman" w:hAnsi="Times New Roman" w:cs="Times New Roman"/>
                <w:b/>
                <w:sz w:val="24"/>
                <w:szCs w:val="24"/>
              </w:rPr>
              <w:t>часов</w:t>
            </w:r>
          </w:p>
        </w:tc>
        <w:tc>
          <w:tcPr>
            <w:tcW w:w="1560"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Знания и умения учащегося по разделу</w:t>
            </w:r>
          </w:p>
        </w:tc>
        <w:tc>
          <w:tcPr>
            <w:tcW w:w="1417"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Краткое описание содержания раздела, обучающих блоков с включением основных терминов</w:t>
            </w:r>
          </w:p>
        </w:tc>
        <w:tc>
          <w:tcPr>
            <w:tcW w:w="1418"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Темы лабораторных, практических и иных видов учебной деятельности</w:t>
            </w:r>
          </w:p>
        </w:tc>
        <w:tc>
          <w:tcPr>
            <w:tcW w:w="2465"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Виды самостоятельной работы (подготовка докладов, рефератов, сочинений, аналитических работ, исследовательских работ и т.д.) с указанием темы урока</w:t>
            </w:r>
          </w:p>
        </w:tc>
      </w:tr>
      <w:tr w:rsidR="002B6916" w:rsidRPr="002B6916" w:rsidTr="002B6916">
        <w:trPr>
          <w:trHeight w:val="440"/>
        </w:trPr>
        <w:tc>
          <w:tcPr>
            <w:tcW w:w="648" w:type="dxa"/>
          </w:tcPr>
          <w:p w:rsidR="002B6916" w:rsidRPr="002B6916" w:rsidRDefault="002B6916" w:rsidP="006626FB">
            <w:pPr>
              <w:pStyle w:val="3"/>
              <w:spacing w:after="0"/>
              <w:jc w:val="center"/>
              <w:rPr>
                <w:sz w:val="24"/>
                <w:szCs w:val="24"/>
              </w:rPr>
            </w:pPr>
            <w:r w:rsidRPr="002B6916">
              <w:rPr>
                <w:sz w:val="24"/>
                <w:szCs w:val="24"/>
              </w:rPr>
              <w:t>1</w:t>
            </w:r>
          </w:p>
        </w:tc>
        <w:tc>
          <w:tcPr>
            <w:tcW w:w="1620" w:type="dxa"/>
          </w:tcPr>
          <w:p w:rsidR="002B6916" w:rsidRPr="002B6916" w:rsidRDefault="002B6916" w:rsidP="006626FB">
            <w:pPr>
              <w:pStyle w:val="3"/>
              <w:spacing w:after="0"/>
              <w:jc w:val="center"/>
              <w:rPr>
                <w:sz w:val="24"/>
                <w:szCs w:val="24"/>
              </w:rPr>
            </w:pPr>
            <w:r w:rsidRPr="002B6916">
              <w:rPr>
                <w:rFonts w:eastAsia="Batang"/>
                <w:sz w:val="24"/>
                <w:szCs w:val="24"/>
              </w:rPr>
              <w:t>Введение</w:t>
            </w:r>
            <w:r w:rsidRPr="002B6916">
              <w:rPr>
                <w:rFonts w:eastAsia="Batang"/>
                <w:sz w:val="24"/>
                <w:szCs w:val="24"/>
              </w:rPr>
              <w:tab/>
            </w:r>
            <w:r w:rsidRPr="002B6916">
              <w:rPr>
                <w:rFonts w:eastAsia="Batang"/>
                <w:sz w:val="24"/>
                <w:szCs w:val="24"/>
              </w:rPr>
              <w:tab/>
            </w:r>
          </w:p>
        </w:tc>
        <w:tc>
          <w:tcPr>
            <w:tcW w:w="675"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4</w:t>
            </w:r>
          </w:p>
        </w:tc>
        <w:tc>
          <w:tcPr>
            <w:tcW w:w="1560"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Знать, что изучает физика, физические термины, физические величины, учёных физиков и их открытия.</w:t>
            </w:r>
          </w:p>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Уметь измерять физические величины, находить погрешность измерений.</w:t>
            </w:r>
          </w:p>
        </w:tc>
        <w:tc>
          <w:tcPr>
            <w:tcW w:w="1417" w:type="dxa"/>
          </w:tcPr>
          <w:p w:rsidR="002B6916" w:rsidRPr="002B6916" w:rsidRDefault="002B6916" w:rsidP="006626FB">
            <w:pPr>
              <w:pStyle w:val="ad"/>
              <w:ind w:left="0"/>
              <w:rPr>
                <w:sz w:val="24"/>
              </w:rPr>
            </w:pPr>
            <w:r w:rsidRPr="002B6916">
              <w:rPr>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2B6916" w:rsidRPr="002B6916" w:rsidRDefault="002B6916" w:rsidP="006626FB">
            <w:pPr>
              <w:rPr>
                <w:rFonts w:ascii="Times New Roman" w:hAnsi="Times New Roman" w:cs="Times New Roman"/>
                <w:b/>
                <w:sz w:val="24"/>
                <w:szCs w:val="24"/>
              </w:rPr>
            </w:pPr>
          </w:p>
        </w:tc>
        <w:tc>
          <w:tcPr>
            <w:tcW w:w="1418" w:type="dxa"/>
          </w:tcPr>
          <w:p w:rsidR="002B6916" w:rsidRPr="002B6916" w:rsidRDefault="002B6916" w:rsidP="00A65BF4">
            <w:pPr>
              <w:rPr>
                <w:rFonts w:ascii="Times New Roman" w:hAnsi="Times New Roman" w:cs="Times New Roman"/>
                <w:b/>
                <w:sz w:val="24"/>
                <w:szCs w:val="24"/>
              </w:rPr>
            </w:pPr>
            <w:r w:rsidRPr="002B6916">
              <w:rPr>
                <w:rFonts w:ascii="Times New Roman" w:hAnsi="Times New Roman" w:cs="Times New Roman"/>
                <w:b/>
                <w:sz w:val="24"/>
                <w:szCs w:val="24"/>
              </w:rPr>
              <w:t>Лабораторная   работа №1</w:t>
            </w:r>
            <w:r w:rsidRPr="002B6916">
              <w:rPr>
                <w:rFonts w:ascii="Times New Roman" w:hAnsi="Times New Roman" w:cs="Times New Roman"/>
                <w:sz w:val="24"/>
                <w:szCs w:val="24"/>
              </w:rPr>
              <w:t xml:space="preserve"> «</w:t>
            </w:r>
            <w:r w:rsidR="00A65BF4">
              <w:rPr>
                <w:rFonts w:ascii="Times New Roman" w:hAnsi="Times New Roman" w:cs="Times New Roman"/>
                <w:sz w:val="24"/>
                <w:szCs w:val="24"/>
              </w:rPr>
              <w:t>Определение физических величин с учётом абсолютной погрешности</w:t>
            </w:r>
            <w:r w:rsidRPr="002B6916">
              <w:rPr>
                <w:rFonts w:ascii="Times New Roman" w:hAnsi="Times New Roman" w:cs="Times New Roman"/>
                <w:sz w:val="24"/>
                <w:szCs w:val="24"/>
              </w:rPr>
              <w:t>»</w:t>
            </w:r>
          </w:p>
        </w:tc>
        <w:tc>
          <w:tcPr>
            <w:tcW w:w="2465" w:type="dxa"/>
          </w:tcPr>
          <w:p w:rsidR="002B6916" w:rsidRPr="002B6916" w:rsidRDefault="002B6916" w:rsidP="006626FB">
            <w:pPr>
              <w:rPr>
                <w:rFonts w:ascii="Times New Roman" w:hAnsi="Times New Roman" w:cs="Times New Roman"/>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рефератов</w:t>
            </w:r>
            <w:r w:rsidRPr="002B6916">
              <w:rPr>
                <w:rFonts w:ascii="Times New Roman" w:hAnsi="Times New Roman" w:cs="Times New Roman"/>
                <w:color w:val="000000"/>
                <w:sz w:val="24"/>
                <w:szCs w:val="24"/>
              </w:rPr>
              <w:t xml:space="preserve"> по теме «Физика и научно-технический прогресс».</w:t>
            </w:r>
          </w:p>
        </w:tc>
      </w:tr>
      <w:tr w:rsidR="002B6916" w:rsidRPr="002B6916" w:rsidTr="002B6916">
        <w:trPr>
          <w:trHeight w:val="340"/>
        </w:trPr>
        <w:tc>
          <w:tcPr>
            <w:tcW w:w="648" w:type="dxa"/>
          </w:tcPr>
          <w:p w:rsidR="002B6916" w:rsidRPr="002B6916" w:rsidRDefault="002B6916" w:rsidP="006626FB">
            <w:pPr>
              <w:pStyle w:val="3"/>
              <w:spacing w:after="0"/>
              <w:jc w:val="center"/>
              <w:rPr>
                <w:sz w:val="24"/>
                <w:szCs w:val="24"/>
              </w:rPr>
            </w:pPr>
            <w:r w:rsidRPr="002B6916">
              <w:rPr>
                <w:sz w:val="24"/>
                <w:szCs w:val="24"/>
              </w:rPr>
              <w:t>2</w:t>
            </w:r>
          </w:p>
        </w:tc>
        <w:tc>
          <w:tcPr>
            <w:tcW w:w="1620" w:type="dxa"/>
          </w:tcPr>
          <w:p w:rsidR="002B6916" w:rsidRPr="002B6916" w:rsidRDefault="002B6916" w:rsidP="006626FB">
            <w:pPr>
              <w:rPr>
                <w:rFonts w:ascii="Times New Roman" w:eastAsia="Batang" w:hAnsi="Times New Roman" w:cs="Times New Roman"/>
                <w:sz w:val="24"/>
                <w:szCs w:val="24"/>
              </w:rPr>
            </w:pPr>
            <w:r w:rsidRPr="002B6916">
              <w:rPr>
                <w:rFonts w:ascii="Times New Roman" w:eastAsia="Batang" w:hAnsi="Times New Roman" w:cs="Times New Roman"/>
                <w:sz w:val="24"/>
                <w:szCs w:val="24"/>
              </w:rPr>
              <w:t>Первоначальные сведения о строении вещества</w:t>
            </w:r>
            <w:r w:rsidRPr="002B6916">
              <w:rPr>
                <w:rFonts w:ascii="Times New Roman" w:eastAsia="Batang" w:hAnsi="Times New Roman" w:cs="Times New Roman"/>
                <w:sz w:val="24"/>
                <w:szCs w:val="24"/>
              </w:rPr>
              <w:tab/>
            </w:r>
          </w:p>
        </w:tc>
        <w:tc>
          <w:tcPr>
            <w:tcW w:w="675" w:type="dxa"/>
          </w:tcPr>
          <w:p w:rsidR="002B6916" w:rsidRPr="00A65BF4" w:rsidRDefault="00A65BF4" w:rsidP="006626FB">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60"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Знать что такое молекула, диффузия, три состояния вещества, различие в молекулярном строении твёрдых тел, жидкостей и газов.</w:t>
            </w:r>
          </w:p>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Уметь объяснять  расположение частиц в твёрдых, жидких и газообразных веществах, объяснять явление смачивания и несмачивания.</w:t>
            </w:r>
          </w:p>
        </w:tc>
        <w:tc>
          <w:tcPr>
            <w:tcW w:w="1417" w:type="dxa"/>
          </w:tcPr>
          <w:p w:rsidR="002B6916" w:rsidRPr="002B6916" w:rsidRDefault="002B6916" w:rsidP="006626FB">
            <w:pPr>
              <w:pStyle w:val="ad"/>
              <w:ind w:left="0"/>
              <w:rPr>
                <w:sz w:val="24"/>
              </w:rPr>
            </w:pPr>
            <w:r w:rsidRPr="002B6916">
              <w:rPr>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2B6916" w:rsidRPr="002B6916" w:rsidRDefault="002B6916" w:rsidP="006626FB">
            <w:pPr>
              <w:rPr>
                <w:rFonts w:ascii="Times New Roman" w:hAnsi="Times New Roman" w:cs="Times New Roman"/>
                <w:b/>
                <w:sz w:val="24"/>
                <w:szCs w:val="24"/>
              </w:rPr>
            </w:pPr>
          </w:p>
        </w:tc>
        <w:tc>
          <w:tcPr>
            <w:tcW w:w="1418"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Лабораторная работа №2</w:t>
            </w:r>
            <w:r w:rsidRPr="002B6916">
              <w:rPr>
                <w:rFonts w:ascii="Times New Roman" w:hAnsi="Times New Roman" w:cs="Times New Roman"/>
                <w:sz w:val="24"/>
                <w:szCs w:val="24"/>
              </w:rPr>
              <w:t xml:space="preserve"> «Измерение размеров малых тел»</w:t>
            </w:r>
          </w:p>
        </w:tc>
        <w:tc>
          <w:tcPr>
            <w:tcW w:w="2465" w:type="dxa"/>
          </w:tcPr>
          <w:p w:rsidR="002B6916" w:rsidRPr="002B6916" w:rsidRDefault="002B6916" w:rsidP="006626FB">
            <w:pPr>
              <w:rPr>
                <w:rFonts w:ascii="Times New Roman" w:hAnsi="Times New Roman" w:cs="Times New Roman"/>
                <w:b/>
                <w:sz w:val="24"/>
                <w:szCs w:val="24"/>
              </w:rPr>
            </w:pPr>
          </w:p>
        </w:tc>
      </w:tr>
      <w:tr w:rsidR="002B6916" w:rsidRPr="002B6916" w:rsidTr="002B6916">
        <w:trPr>
          <w:trHeight w:val="180"/>
        </w:trPr>
        <w:tc>
          <w:tcPr>
            <w:tcW w:w="648" w:type="dxa"/>
          </w:tcPr>
          <w:p w:rsidR="002B6916" w:rsidRPr="002B6916" w:rsidRDefault="002B6916" w:rsidP="006626FB">
            <w:pPr>
              <w:pStyle w:val="3"/>
              <w:spacing w:after="0"/>
              <w:jc w:val="center"/>
              <w:rPr>
                <w:sz w:val="24"/>
                <w:szCs w:val="24"/>
              </w:rPr>
            </w:pPr>
            <w:r w:rsidRPr="002B6916">
              <w:rPr>
                <w:sz w:val="24"/>
                <w:szCs w:val="24"/>
              </w:rPr>
              <w:t>3</w:t>
            </w:r>
          </w:p>
        </w:tc>
        <w:tc>
          <w:tcPr>
            <w:tcW w:w="1620" w:type="dxa"/>
          </w:tcPr>
          <w:p w:rsidR="002B6916" w:rsidRPr="002B6916" w:rsidRDefault="002B6916" w:rsidP="006626FB">
            <w:pPr>
              <w:pStyle w:val="3"/>
              <w:spacing w:after="0"/>
              <w:rPr>
                <w:rFonts w:eastAsia="Batang"/>
                <w:b/>
                <w:sz w:val="24"/>
                <w:szCs w:val="24"/>
              </w:rPr>
            </w:pPr>
            <w:r w:rsidRPr="002B6916">
              <w:rPr>
                <w:rFonts w:eastAsia="Batang"/>
                <w:sz w:val="24"/>
                <w:szCs w:val="24"/>
              </w:rPr>
              <w:t>Взаимодействие тел</w:t>
            </w:r>
          </w:p>
        </w:tc>
        <w:tc>
          <w:tcPr>
            <w:tcW w:w="675"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21</w:t>
            </w:r>
          </w:p>
        </w:tc>
        <w:tc>
          <w:tcPr>
            <w:tcW w:w="1560"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Знать формулы скорости, плотности, массы, силы тяжести, веса и их единицы измерения, закон Гука; виды сил, виды движения.</w:t>
            </w:r>
          </w:p>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Уметь использовать прибор динамометр на практике, рассчитывать путь, скорость, массу, плотность, силу.</w:t>
            </w:r>
          </w:p>
        </w:tc>
        <w:tc>
          <w:tcPr>
            <w:tcW w:w="1417" w:type="dxa"/>
          </w:tcPr>
          <w:p w:rsidR="002B6916" w:rsidRPr="002B6916" w:rsidRDefault="002B6916" w:rsidP="006626FB">
            <w:pPr>
              <w:pStyle w:val="ad"/>
              <w:ind w:left="0"/>
              <w:rPr>
                <w:b/>
                <w:sz w:val="24"/>
              </w:rPr>
            </w:pPr>
            <w:r w:rsidRPr="002B6916">
              <w:rPr>
                <w:sz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tc>
        <w:tc>
          <w:tcPr>
            <w:tcW w:w="1418"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№3</w:t>
            </w:r>
            <w:r w:rsidRPr="002B6916">
              <w:rPr>
                <w:rFonts w:ascii="Times New Roman" w:hAnsi="Times New Roman" w:cs="Times New Roman"/>
                <w:b/>
                <w:color w:val="000000"/>
                <w:sz w:val="24"/>
                <w:szCs w:val="24"/>
              </w:rPr>
              <w:t xml:space="preserve"> </w:t>
            </w:r>
            <w:r w:rsidRPr="002B6916">
              <w:rPr>
                <w:rFonts w:ascii="Times New Roman" w:hAnsi="Times New Roman" w:cs="Times New Roman"/>
                <w:sz w:val="24"/>
                <w:szCs w:val="24"/>
              </w:rPr>
              <w:t>«</w:t>
            </w:r>
            <w:r w:rsidR="00A65BF4">
              <w:rPr>
                <w:rFonts w:ascii="Times New Roman" w:hAnsi="Times New Roman" w:cs="Times New Roman"/>
                <w:sz w:val="24"/>
                <w:szCs w:val="24"/>
              </w:rPr>
              <w:t>Изучение зависимости  пути от времени при прямолинейном равномерном движении. Измерение сокрости</w:t>
            </w:r>
            <w:r w:rsidRPr="002B6916">
              <w:rPr>
                <w:rFonts w:ascii="Times New Roman" w:hAnsi="Times New Roman" w:cs="Times New Roman"/>
                <w:sz w:val="24"/>
                <w:szCs w:val="24"/>
              </w:rPr>
              <w:t>».</w:t>
            </w:r>
          </w:p>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b/>
                <w:sz w:val="24"/>
                <w:szCs w:val="24"/>
              </w:rPr>
              <w:t xml:space="preserve">Лабораторная работа №4 </w:t>
            </w:r>
            <w:r w:rsidRPr="002B6916">
              <w:rPr>
                <w:rFonts w:ascii="Times New Roman" w:hAnsi="Times New Roman" w:cs="Times New Roman"/>
                <w:sz w:val="24"/>
                <w:szCs w:val="24"/>
              </w:rPr>
              <w:t>«</w:t>
            </w:r>
            <w:r w:rsidR="00A65BF4">
              <w:rPr>
                <w:rFonts w:ascii="Times New Roman" w:hAnsi="Times New Roman" w:cs="Times New Roman"/>
                <w:sz w:val="24"/>
                <w:szCs w:val="24"/>
              </w:rPr>
              <w:t>Измерение массы тела на рычажных весах</w:t>
            </w:r>
            <w:r w:rsidRPr="002B6916">
              <w:rPr>
                <w:rFonts w:ascii="Times New Roman" w:hAnsi="Times New Roman" w:cs="Times New Roman"/>
                <w:sz w:val="24"/>
                <w:szCs w:val="24"/>
              </w:rPr>
              <w:t>».</w:t>
            </w:r>
          </w:p>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№5</w:t>
            </w:r>
            <w:r w:rsidRPr="002B6916">
              <w:rPr>
                <w:rFonts w:ascii="Times New Roman" w:hAnsi="Times New Roman" w:cs="Times New Roman"/>
                <w:sz w:val="24"/>
                <w:szCs w:val="24"/>
              </w:rPr>
              <w:t xml:space="preserve"> «</w:t>
            </w:r>
            <w:r w:rsidR="00A65BF4">
              <w:rPr>
                <w:rFonts w:ascii="Times New Roman" w:hAnsi="Times New Roman" w:cs="Times New Roman"/>
                <w:sz w:val="24"/>
                <w:szCs w:val="24"/>
              </w:rPr>
              <w:t>Измерение объёма твердого тела</w:t>
            </w:r>
            <w:r w:rsidRPr="002B6916">
              <w:rPr>
                <w:rFonts w:ascii="Times New Roman" w:hAnsi="Times New Roman" w:cs="Times New Roman"/>
                <w:sz w:val="24"/>
                <w:szCs w:val="24"/>
              </w:rPr>
              <w:t>».</w:t>
            </w:r>
          </w:p>
          <w:p w:rsidR="002B6916" w:rsidRDefault="002B6916" w:rsidP="006626FB">
            <w:pPr>
              <w:rPr>
                <w:rFonts w:ascii="Times New Roman" w:hAnsi="Times New Roman" w:cs="Times New Roman"/>
                <w:sz w:val="24"/>
                <w:szCs w:val="24"/>
              </w:rPr>
            </w:pPr>
            <w:r w:rsidRPr="002B6916">
              <w:rPr>
                <w:rFonts w:ascii="Times New Roman" w:hAnsi="Times New Roman" w:cs="Times New Roman"/>
                <w:b/>
                <w:sz w:val="24"/>
                <w:szCs w:val="24"/>
              </w:rPr>
              <w:t xml:space="preserve">Лабораторная работа №6 </w:t>
            </w:r>
            <w:r w:rsidRPr="002B6916">
              <w:rPr>
                <w:rFonts w:ascii="Times New Roman" w:hAnsi="Times New Roman" w:cs="Times New Roman"/>
                <w:sz w:val="24"/>
                <w:szCs w:val="24"/>
              </w:rPr>
              <w:t>«</w:t>
            </w:r>
            <w:r w:rsidR="00A65BF4">
              <w:rPr>
                <w:rFonts w:ascii="Times New Roman" w:hAnsi="Times New Roman" w:cs="Times New Roman"/>
                <w:sz w:val="24"/>
                <w:szCs w:val="24"/>
              </w:rPr>
              <w:t>Измерение плотности твердого тела</w:t>
            </w:r>
            <w:r w:rsidRPr="002B6916">
              <w:rPr>
                <w:rFonts w:ascii="Times New Roman" w:hAnsi="Times New Roman" w:cs="Times New Roman"/>
                <w:sz w:val="24"/>
                <w:szCs w:val="24"/>
              </w:rPr>
              <w:t>».</w:t>
            </w:r>
          </w:p>
          <w:p w:rsidR="00A65BF4" w:rsidRPr="002B6916" w:rsidRDefault="00A65BF4" w:rsidP="00A65BF4">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Pr>
                <w:rFonts w:ascii="Times New Roman" w:hAnsi="Times New Roman" w:cs="Times New Roman"/>
                <w:b/>
                <w:sz w:val="24"/>
                <w:szCs w:val="24"/>
              </w:rPr>
              <w:t>7</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w:t>
            </w:r>
            <w:r>
              <w:rPr>
                <w:rFonts w:ascii="Times New Roman" w:hAnsi="Times New Roman" w:cs="Times New Roman"/>
                <w:sz w:val="24"/>
                <w:szCs w:val="24"/>
              </w:rPr>
              <w:t>Исследование зависимости силы упругости от удлинения пружины. Измерение жесткости пружины</w:t>
            </w:r>
            <w:r w:rsidRPr="002B6916">
              <w:rPr>
                <w:rFonts w:ascii="Times New Roman" w:hAnsi="Times New Roman" w:cs="Times New Roman"/>
                <w:sz w:val="24"/>
                <w:szCs w:val="24"/>
              </w:rPr>
              <w:t>».</w:t>
            </w:r>
          </w:p>
          <w:p w:rsidR="00A65BF4" w:rsidRDefault="00A65BF4" w:rsidP="00A65BF4">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Pr>
                <w:rFonts w:ascii="Times New Roman" w:hAnsi="Times New Roman" w:cs="Times New Roman"/>
                <w:b/>
                <w:sz w:val="24"/>
                <w:szCs w:val="24"/>
              </w:rPr>
              <w:t>8</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w:t>
            </w:r>
            <w:r>
              <w:rPr>
                <w:rFonts w:ascii="Times New Roman" w:hAnsi="Times New Roman" w:cs="Times New Roman"/>
                <w:sz w:val="24"/>
                <w:szCs w:val="24"/>
              </w:rPr>
              <w:t>Исследование зависимости силы трения скольжения от силы нормального давления</w:t>
            </w:r>
            <w:r w:rsidRPr="002B6916">
              <w:rPr>
                <w:rFonts w:ascii="Times New Roman" w:hAnsi="Times New Roman" w:cs="Times New Roman"/>
                <w:sz w:val="24"/>
                <w:szCs w:val="24"/>
              </w:rPr>
              <w:t>».</w:t>
            </w:r>
          </w:p>
          <w:p w:rsidR="00A65BF4" w:rsidRPr="002B6916" w:rsidRDefault="00A65BF4" w:rsidP="00A65BF4">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Pr>
                <w:rFonts w:ascii="Times New Roman" w:hAnsi="Times New Roman" w:cs="Times New Roman"/>
                <w:b/>
                <w:sz w:val="24"/>
                <w:szCs w:val="24"/>
              </w:rPr>
              <w:t>9</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w:t>
            </w:r>
            <w:r>
              <w:rPr>
                <w:rFonts w:ascii="Times New Roman" w:hAnsi="Times New Roman" w:cs="Times New Roman"/>
                <w:sz w:val="24"/>
                <w:szCs w:val="24"/>
              </w:rPr>
              <w:t>Определение центра тяжести плоской пластины</w:t>
            </w:r>
            <w:r w:rsidRPr="002B6916">
              <w:rPr>
                <w:rFonts w:ascii="Times New Roman" w:hAnsi="Times New Roman" w:cs="Times New Roman"/>
                <w:sz w:val="24"/>
                <w:szCs w:val="24"/>
              </w:rPr>
              <w:t>».</w:t>
            </w:r>
          </w:p>
          <w:p w:rsidR="00A65BF4" w:rsidRPr="002B6916" w:rsidRDefault="00A65BF4" w:rsidP="00A65BF4">
            <w:pPr>
              <w:rPr>
                <w:rFonts w:ascii="Times New Roman" w:hAnsi="Times New Roman" w:cs="Times New Roman"/>
                <w:sz w:val="24"/>
                <w:szCs w:val="24"/>
              </w:rPr>
            </w:pPr>
          </w:p>
          <w:p w:rsidR="00A65BF4" w:rsidRPr="002B6916" w:rsidRDefault="00A65BF4" w:rsidP="006626FB">
            <w:pPr>
              <w:rPr>
                <w:rFonts w:ascii="Times New Roman" w:hAnsi="Times New Roman" w:cs="Times New Roman"/>
                <w:sz w:val="24"/>
                <w:szCs w:val="24"/>
              </w:rPr>
            </w:pPr>
          </w:p>
          <w:p w:rsidR="002B6916" w:rsidRPr="002B6916" w:rsidRDefault="002B6916" w:rsidP="006626FB">
            <w:pPr>
              <w:rPr>
                <w:rFonts w:ascii="Times New Roman" w:hAnsi="Times New Roman" w:cs="Times New Roman"/>
                <w:b/>
                <w:color w:val="000000"/>
                <w:sz w:val="24"/>
                <w:szCs w:val="24"/>
              </w:rPr>
            </w:pPr>
          </w:p>
        </w:tc>
        <w:tc>
          <w:tcPr>
            <w:tcW w:w="2465" w:type="dxa"/>
          </w:tcPr>
          <w:p w:rsidR="002B6916" w:rsidRPr="002B6916" w:rsidRDefault="002B6916" w:rsidP="006626FB">
            <w:pPr>
              <w:rPr>
                <w:rFonts w:ascii="Times New Roman" w:hAnsi="Times New Roman" w:cs="Times New Roman"/>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рефератов</w:t>
            </w:r>
            <w:r w:rsidRPr="002B6916">
              <w:rPr>
                <w:rFonts w:ascii="Times New Roman" w:hAnsi="Times New Roman" w:cs="Times New Roman"/>
                <w:color w:val="000000"/>
                <w:sz w:val="24"/>
                <w:szCs w:val="24"/>
              </w:rPr>
              <w:t xml:space="preserve"> по теме «Роберт Гук».</w:t>
            </w:r>
          </w:p>
        </w:tc>
      </w:tr>
      <w:tr w:rsidR="002B6916" w:rsidRPr="002B6916" w:rsidTr="002B6916">
        <w:trPr>
          <w:trHeight w:val="440"/>
        </w:trPr>
        <w:tc>
          <w:tcPr>
            <w:tcW w:w="648" w:type="dxa"/>
          </w:tcPr>
          <w:p w:rsidR="002B6916" w:rsidRPr="002B6916" w:rsidRDefault="002B6916" w:rsidP="006626FB">
            <w:pPr>
              <w:pStyle w:val="3"/>
              <w:spacing w:after="0"/>
              <w:jc w:val="center"/>
              <w:rPr>
                <w:sz w:val="24"/>
                <w:szCs w:val="24"/>
              </w:rPr>
            </w:pPr>
            <w:r w:rsidRPr="002B6916">
              <w:rPr>
                <w:sz w:val="24"/>
                <w:szCs w:val="24"/>
              </w:rPr>
              <w:t>4</w:t>
            </w:r>
          </w:p>
        </w:tc>
        <w:tc>
          <w:tcPr>
            <w:tcW w:w="1620" w:type="dxa"/>
          </w:tcPr>
          <w:p w:rsidR="002B6916" w:rsidRPr="002B6916" w:rsidRDefault="002B6916" w:rsidP="006626FB">
            <w:pPr>
              <w:rPr>
                <w:rFonts w:ascii="Times New Roman" w:eastAsia="Batang" w:hAnsi="Times New Roman" w:cs="Times New Roman"/>
                <w:sz w:val="24"/>
                <w:szCs w:val="24"/>
              </w:rPr>
            </w:pPr>
            <w:r w:rsidRPr="002B6916">
              <w:rPr>
                <w:rFonts w:ascii="Times New Roman" w:eastAsia="Batang" w:hAnsi="Times New Roman" w:cs="Times New Roman"/>
                <w:sz w:val="24"/>
                <w:szCs w:val="24"/>
              </w:rPr>
              <w:t>Давление твердых тел, жидкостей и газов</w:t>
            </w:r>
          </w:p>
        </w:tc>
        <w:tc>
          <w:tcPr>
            <w:tcW w:w="675" w:type="dxa"/>
          </w:tcPr>
          <w:p w:rsidR="002B6916" w:rsidRPr="00A65BF4" w:rsidRDefault="00A65BF4" w:rsidP="006626FB">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1560"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Знать формулы давления, способы уменьшения и увеличения давления, приборы для измерения атмосферного давления, закон Паскаля, формулу для вычисления Архимедовой силы, строение гидравлического пресса.</w:t>
            </w:r>
          </w:p>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Уметь вычислять давление по формулам, измерять атмосферное давление.</w:t>
            </w:r>
          </w:p>
        </w:tc>
        <w:tc>
          <w:tcPr>
            <w:tcW w:w="1417" w:type="dxa"/>
          </w:tcPr>
          <w:p w:rsidR="002B6916" w:rsidRPr="002B6916" w:rsidRDefault="002B6916" w:rsidP="006626FB">
            <w:pPr>
              <w:pStyle w:val="ad"/>
              <w:ind w:left="0"/>
              <w:rPr>
                <w:sz w:val="24"/>
              </w:rPr>
            </w:pPr>
            <w:r w:rsidRPr="002B6916">
              <w:rPr>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2B6916" w:rsidRPr="002B6916" w:rsidRDefault="002B6916" w:rsidP="006626FB">
            <w:pPr>
              <w:pStyle w:val="ad"/>
              <w:ind w:left="0" w:firstLine="540"/>
              <w:rPr>
                <w:sz w:val="24"/>
              </w:rPr>
            </w:pPr>
            <w:r w:rsidRPr="002B6916">
              <w:rPr>
                <w:sz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2B6916" w:rsidRPr="002B6916" w:rsidRDefault="002B6916" w:rsidP="006626FB">
            <w:pPr>
              <w:pStyle w:val="ad"/>
              <w:ind w:left="0"/>
              <w:rPr>
                <w:b/>
                <w:sz w:val="24"/>
              </w:rPr>
            </w:pPr>
            <w:r w:rsidRPr="002B6916">
              <w:rPr>
                <w:sz w:val="24"/>
              </w:rPr>
              <w:t>Закон Архимеда. Условие плавания тел. Плавание тел. Воздухоплавание.</w:t>
            </w:r>
          </w:p>
        </w:tc>
        <w:tc>
          <w:tcPr>
            <w:tcW w:w="1418" w:type="dxa"/>
          </w:tcPr>
          <w:p w:rsidR="002B6916" w:rsidRPr="002B6916" w:rsidRDefault="002B6916" w:rsidP="006626FB">
            <w:pPr>
              <w:rPr>
                <w:rFonts w:ascii="Times New Roman" w:hAnsi="Times New Roman" w:cs="Times New Roman"/>
                <w:b/>
                <w:sz w:val="24"/>
                <w:szCs w:val="24"/>
              </w:rPr>
            </w:pPr>
            <w:r w:rsidRPr="002B6916">
              <w:rPr>
                <w:rFonts w:ascii="Times New Roman" w:hAnsi="Times New Roman" w:cs="Times New Roman"/>
                <w:b/>
                <w:sz w:val="24"/>
                <w:szCs w:val="24"/>
              </w:rPr>
              <w:t>Лабораторная работа №</w:t>
            </w:r>
            <w:r w:rsidR="00A65BF4">
              <w:rPr>
                <w:rFonts w:ascii="Times New Roman" w:hAnsi="Times New Roman" w:cs="Times New Roman"/>
                <w:b/>
                <w:sz w:val="24"/>
                <w:szCs w:val="24"/>
              </w:rPr>
              <w:t>10</w:t>
            </w:r>
            <w:r w:rsidRPr="002B6916">
              <w:rPr>
                <w:rFonts w:ascii="Times New Roman" w:hAnsi="Times New Roman" w:cs="Times New Roman"/>
                <w:b/>
                <w:color w:val="000000"/>
                <w:sz w:val="24"/>
                <w:szCs w:val="24"/>
              </w:rPr>
              <w:t xml:space="preserve"> </w:t>
            </w:r>
            <w:r w:rsidRPr="002B6916">
              <w:rPr>
                <w:rFonts w:ascii="Times New Roman" w:hAnsi="Times New Roman" w:cs="Times New Roman"/>
                <w:sz w:val="24"/>
                <w:szCs w:val="24"/>
              </w:rPr>
              <w:t>«</w:t>
            </w:r>
            <w:r w:rsidR="00A65BF4">
              <w:rPr>
                <w:rFonts w:ascii="Times New Roman" w:hAnsi="Times New Roman" w:cs="Times New Roman"/>
                <w:sz w:val="24"/>
                <w:szCs w:val="24"/>
              </w:rPr>
              <w:t>Измерение давления твердого тела на опору»</w:t>
            </w:r>
            <w:r w:rsidRPr="002B6916">
              <w:rPr>
                <w:rFonts w:ascii="Times New Roman" w:hAnsi="Times New Roman" w:cs="Times New Roman"/>
                <w:sz w:val="24"/>
                <w:szCs w:val="24"/>
              </w:rPr>
              <w:t xml:space="preserve"> </w:t>
            </w:r>
            <w:r w:rsidRPr="002B6916">
              <w:rPr>
                <w:rFonts w:ascii="Times New Roman" w:hAnsi="Times New Roman" w:cs="Times New Roman"/>
                <w:b/>
                <w:sz w:val="24"/>
                <w:szCs w:val="24"/>
              </w:rPr>
              <w:t>Лабораторная работа №</w:t>
            </w:r>
            <w:r w:rsidR="00A65BF4">
              <w:rPr>
                <w:rFonts w:ascii="Times New Roman" w:hAnsi="Times New Roman" w:cs="Times New Roman"/>
                <w:b/>
                <w:sz w:val="24"/>
                <w:szCs w:val="24"/>
              </w:rPr>
              <w:t>11</w:t>
            </w:r>
            <w:r w:rsidRPr="002B6916">
              <w:rPr>
                <w:rFonts w:ascii="Times New Roman" w:hAnsi="Times New Roman" w:cs="Times New Roman"/>
                <w:b/>
                <w:sz w:val="24"/>
                <w:szCs w:val="24"/>
              </w:rPr>
              <w:t xml:space="preserve"> </w:t>
            </w:r>
          </w:p>
          <w:p w:rsidR="002B6916" w:rsidRDefault="002B6916" w:rsidP="00A65BF4">
            <w:pPr>
              <w:rPr>
                <w:rFonts w:ascii="Times New Roman" w:hAnsi="Times New Roman" w:cs="Times New Roman"/>
                <w:sz w:val="24"/>
                <w:szCs w:val="24"/>
              </w:rPr>
            </w:pPr>
            <w:r w:rsidRPr="002B6916">
              <w:rPr>
                <w:rFonts w:ascii="Times New Roman" w:hAnsi="Times New Roman" w:cs="Times New Roman"/>
                <w:sz w:val="24"/>
                <w:szCs w:val="24"/>
              </w:rPr>
              <w:t>«</w:t>
            </w:r>
            <w:r w:rsidR="00A65BF4">
              <w:rPr>
                <w:rFonts w:ascii="Times New Roman" w:hAnsi="Times New Roman" w:cs="Times New Roman"/>
                <w:sz w:val="24"/>
                <w:szCs w:val="24"/>
              </w:rPr>
              <w:t>Измерение выталкивающей силы, действующей на погруженное в жидкость тело</w:t>
            </w:r>
            <w:r w:rsidRPr="002B6916">
              <w:rPr>
                <w:rFonts w:ascii="Times New Roman" w:hAnsi="Times New Roman" w:cs="Times New Roman"/>
                <w:sz w:val="24"/>
                <w:szCs w:val="24"/>
              </w:rPr>
              <w:t>».</w:t>
            </w:r>
          </w:p>
          <w:p w:rsidR="00A65BF4" w:rsidRPr="002B6916" w:rsidRDefault="00A65BF4" w:rsidP="00A65BF4">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Pr>
                <w:rFonts w:ascii="Times New Roman" w:hAnsi="Times New Roman" w:cs="Times New Roman"/>
                <w:b/>
                <w:sz w:val="24"/>
                <w:szCs w:val="24"/>
              </w:rPr>
              <w:t>12</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w:t>
            </w:r>
            <w:r>
              <w:rPr>
                <w:rFonts w:ascii="Times New Roman" w:hAnsi="Times New Roman" w:cs="Times New Roman"/>
                <w:sz w:val="24"/>
                <w:szCs w:val="24"/>
              </w:rPr>
              <w:t>Выяснение условий плавания тела в жидкости</w:t>
            </w:r>
            <w:r w:rsidRPr="002B6916">
              <w:rPr>
                <w:rFonts w:ascii="Times New Roman" w:hAnsi="Times New Roman" w:cs="Times New Roman"/>
                <w:sz w:val="24"/>
                <w:szCs w:val="24"/>
              </w:rPr>
              <w:t>».</w:t>
            </w:r>
          </w:p>
          <w:p w:rsidR="00A65BF4" w:rsidRPr="002B6916" w:rsidRDefault="00A65BF4" w:rsidP="00A65BF4">
            <w:pPr>
              <w:rPr>
                <w:rFonts w:ascii="Times New Roman" w:hAnsi="Times New Roman" w:cs="Times New Roman"/>
                <w:b/>
                <w:sz w:val="24"/>
                <w:szCs w:val="24"/>
              </w:rPr>
            </w:pPr>
          </w:p>
        </w:tc>
        <w:tc>
          <w:tcPr>
            <w:tcW w:w="2465" w:type="dxa"/>
          </w:tcPr>
          <w:p w:rsidR="002B6916" w:rsidRPr="002B6916" w:rsidRDefault="002B6916" w:rsidP="006626FB">
            <w:pPr>
              <w:rPr>
                <w:rFonts w:ascii="Times New Roman" w:hAnsi="Times New Roman" w:cs="Times New Roman"/>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 xml:space="preserve">рефератов </w:t>
            </w:r>
            <w:r w:rsidRPr="002B6916">
              <w:rPr>
                <w:rFonts w:ascii="Times New Roman" w:hAnsi="Times New Roman" w:cs="Times New Roman"/>
                <w:color w:val="000000"/>
                <w:sz w:val="24"/>
                <w:szCs w:val="24"/>
              </w:rPr>
              <w:t xml:space="preserve">по теме «Блез Паскаль». </w:t>
            </w:r>
          </w:p>
          <w:p w:rsidR="002B6916" w:rsidRPr="002B6916" w:rsidRDefault="002B6916" w:rsidP="006626FB">
            <w:pPr>
              <w:rPr>
                <w:rFonts w:ascii="Times New Roman" w:hAnsi="Times New Roman" w:cs="Times New Roman"/>
                <w:color w:val="000000"/>
                <w:sz w:val="24"/>
                <w:szCs w:val="24"/>
              </w:rPr>
            </w:pPr>
          </w:p>
          <w:p w:rsidR="002B6916" w:rsidRPr="002B6916" w:rsidRDefault="002B6916" w:rsidP="006626FB">
            <w:pPr>
              <w:rPr>
                <w:rFonts w:ascii="Times New Roman" w:hAnsi="Times New Roman" w:cs="Times New Roman"/>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 xml:space="preserve">презентаций </w:t>
            </w:r>
            <w:r w:rsidRPr="002B6916">
              <w:rPr>
                <w:rFonts w:ascii="Times New Roman" w:hAnsi="Times New Roman" w:cs="Times New Roman"/>
                <w:color w:val="000000"/>
                <w:sz w:val="24"/>
                <w:szCs w:val="24"/>
              </w:rPr>
              <w:t xml:space="preserve">по теме «Эванджелиста Торричелли» </w:t>
            </w:r>
          </w:p>
          <w:p w:rsidR="002B6916" w:rsidRPr="002B6916" w:rsidRDefault="002B6916" w:rsidP="006626FB">
            <w:pPr>
              <w:rPr>
                <w:rFonts w:ascii="Times New Roman" w:hAnsi="Times New Roman" w:cs="Times New Roman"/>
                <w:color w:val="000000"/>
                <w:sz w:val="24"/>
                <w:szCs w:val="24"/>
              </w:rPr>
            </w:pPr>
          </w:p>
          <w:p w:rsidR="002B6916" w:rsidRPr="002B6916" w:rsidRDefault="002B6916" w:rsidP="006626FB">
            <w:pPr>
              <w:rPr>
                <w:rFonts w:ascii="Times New Roman" w:hAnsi="Times New Roman" w:cs="Times New Roman"/>
                <w:color w:val="000000"/>
                <w:sz w:val="24"/>
                <w:szCs w:val="24"/>
              </w:rPr>
            </w:pPr>
            <w:r w:rsidRPr="002B6916">
              <w:rPr>
                <w:rFonts w:ascii="Times New Roman" w:hAnsi="Times New Roman" w:cs="Times New Roman"/>
                <w:sz w:val="24"/>
                <w:szCs w:val="24"/>
              </w:rPr>
              <w:t xml:space="preserve"> </w:t>
            </w: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презентаций</w:t>
            </w:r>
            <w:r w:rsidRPr="002B6916">
              <w:rPr>
                <w:rFonts w:ascii="Times New Roman" w:hAnsi="Times New Roman" w:cs="Times New Roman"/>
                <w:color w:val="000000"/>
                <w:sz w:val="24"/>
                <w:szCs w:val="24"/>
              </w:rPr>
              <w:t xml:space="preserve"> по теме «Открытия Архимеда»</w:t>
            </w:r>
          </w:p>
          <w:p w:rsidR="002B6916" w:rsidRPr="002B6916" w:rsidRDefault="002B6916" w:rsidP="006626FB">
            <w:pPr>
              <w:rPr>
                <w:rFonts w:ascii="Times New Roman" w:hAnsi="Times New Roman" w:cs="Times New Roman"/>
                <w:color w:val="000000"/>
                <w:sz w:val="24"/>
                <w:szCs w:val="24"/>
              </w:rPr>
            </w:pPr>
          </w:p>
        </w:tc>
      </w:tr>
      <w:tr w:rsidR="002B6916" w:rsidRPr="002B6916" w:rsidTr="002B6916">
        <w:trPr>
          <w:cantSplit/>
          <w:trHeight w:val="1134"/>
        </w:trPr>
        <w:tc>
          <w:tcPr>
            <w:tcW w:w="648" w:type="dxa"/>
          </w:tcPr>
          <w:p w:rsidR="002B6916" w:rsidRPr="002B6916" w:rsidRDefault="002B6916" w:rsidP="006626FB">
            <w:pPr>
              <w:pStyle w:val="3"/>
              <w:spacing w:after="0"/>
              <w:jc w:val="center"/>
              <w:rPr>
                <w:sz w:val="24"/>
                <w:szCs w:val="24"/>
              </w:rPr>
            </w:pPr>
            <w:r w:rsidRPr="002B6916">
              <w:rPr>
                <w:sz w:val="24"/>
                <w:szCs w:val="24"/>
              </w:rPr>
              <w:t>5</w:t>
            </w:r>
          </w:p>
        </w:tc>
        <w:tc>
          <w:tcPr>
            <w:tcW w:w="1620" w:type="dxa"/>
          </w:tcPr>
          <w:p w:rsidR="002B6916" w:rsidRPr="002B6916" w:rsidRDefault="002B6916" w:rsidP="006626FB">
            <w:pPr>
              <w:rPr>
                <w:rFonts w:ascii="Times New Roman" w:eastAsia="Batang" w:hAnsi="Times New Roman" w:cs="Times New Roman"/>
                <w:sz w:val="24"/>
                <w:szCs w:val="24"/>
              </w:rPr>
            </w:pPr>
            <w:r w:rsidRPr="002B6916">
              <w:rPr>
                <w:rFonts w:ascii="Times New Roman" w:eastAsia="Batang" w:hAnsi="Times New Roman" w:cs="Times New Roman"/>
                <w:sz w:val="24"/>
                <w:szCs w:val="24"/>
              </w:rPr>
              <w:t>Работа и мощность. Энергия</w:t>
            </w:r>
            <w:r w:rsidRPr="002B6916">
              <w:rPr>
                <w:rFonts w:ascii="Times New Roman" w:eastAsia="Batang" w:hAnsi="Times New Roman" w:cs="Times New Roman"/>
                <w:sz w:val="24"/>
                <w:szCs w:val="24"/>
              </w:rPr>
              <w:tab/>
            </w:r>
          </w:p>
        </w:tc>
        <w:tc>
          <w:tcPr>
            <w:tcW w:w="675" w:type="dxa"/>
          </w:tcPr>
          <w:p w:rsidR="002B6916" w:rsidRPr="00A65BF4" w:rsidRDefault="00A65BF4" w:rsidP="006626FB">
            <w:pPr>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1560" w:type="dxa"/>
          </w:tcPr>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Знать формулы механической работы, мощности, момента силы и их единицы измерения,  «Золотое правило» механики, КПД механизмов, простые механизмы.</w:t>
            </w:r>
          </w:p>
          <w:p w:rsidR="002B6916" w:rsidRPr="002B6916" w:rsidRDefault="002B6916" w:rsidP="006626FB">
            <w:pPr>
              <w:rPr>
                <w:rFonts w:ascii="Times New Roman" w:hAnsi="Times New Roman" w:cs="Times New Roman"/>
                <w:sz w:val="24"/>
                <w:szCs w:val="24"/>
              </w:rPr>
            </w:pPr>
            <w:r w:rsidRPr="002B6916">
              <w:rPr>
                <w:rFonts w:ascii="Times New Roman" w:hAnsi="Times New Roman" w:cs="Times New Roman"/>
                <w:sz w:val="24"/>
                <w:szCs w:val="24"/>
              </w:rPr>
              <w:t>Уметь вычислять по формулам мощность, работу, момент силы, применять «Золотое правило» механики на практике.</w:t>
            </w:r>
          </w:p>
        </w:tc>
        <w:tc>
          <w:tcPr>
            <w:tcW w:w="1417" w:type="dxa"/>
          </w:tcPr>
          <w:p w:rsidR="002B6916" w:rsidRPr="002B6916" w:rsidRDefault="002B6916" w:rsidP="006626FB">
            <w:pPr>
              <w:pStyle w:val="ad"/>
              <w:ind w:left="0"/>
              <w:rPr>
                <w:sz w:val="24"/>
              </w:rPr>
            </w:pPr>
            <w:r w:rsidRPr="002B6916">
              <w:rPr>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2B6916" w:rsidRPr="002B6916" w:rsidRDefault="002B6916" w:rsidP="006626FB">
            <w:pPr>
              <w:pStyle w:val="ad"/>
              <w:ind w:left="0"/>
              <w:rPr>
                <w:b/>
                <w:sz w:val="24"/>
              </w:rPr>
            </w:pPr>
            <w:r w:rsidRPr="002B6916">
              <w:rPr>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tc>
        <w:tc>
          <w:tcPr>
            <w:tcW w:w="1418" w:type="dxa"/>
          </w:tcPr>
          <w:p w:rsidR="002B6916" w:rsidRPr="002B6916" w:rsidRDefault="00A65BF4" w:rsidP="006626FB">
            <w:pPr>
              <w:rPr>
                <w:rFonts w:ascii="Times New Roman" w:hAnsi="Times New Roman" w:cs="Times New Roman"/>
                <w:sz w:val="24"/>
                <w:szCs w:val="24"/>
              </w:rPr>
            </w:pPr>
            <w:r>
              <w:rPr>
                <w:rFonts w:ascii="Times New Roman" w:hAnsi="Times New Roman" w:cs="Times New Roman"/>
                <w:b/>
                <w:sz w:val="24"/>
                <w:szCs w:val="24"/>
              </w:rPr>
              <w:t>Лабораторная работа №13</w:t>
            </w:r>
            <w:r w:rsidR="002B6916" w:rsidRPr="002B6916">
              <w:rPr>
                <w:rFonts w:ascii="Times New Roman" w:hAnsi="Times New Roman" w:cs="Times New Roman"/>
                <w:b/>
                <w:sz w:val="24"/>
                <w:szCs w:val="24"/>
              </w:rPr>
              <w:t xml:space="preserve"> </w:t>
            </w:r>
            <w:r w:rsidR="002B6916" w:rsidRPr="002B6916">
              <w:rPr>
                <w:rFonts w:ascii="Times New Roman" w:hAnsi="Times New Roman" w:cs="Times New Roman"/>
                <w:sz w:val="24"/>
                <w:szCs w:val="24"/>
              </w:rPr>
              <w:t>«Выяснение условия равновесия рычага».</w:t>
            </w:r>
          </w:p>
          <w:p w:rsidR="002B6916" w:rsidRPr="002B6916" w:rsidRDefault="002B6916" w:rsidP="00A65BF4">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№1</w:t>
            </w:r>
            <w:r w:rsidR="00A65BF4">
              <w:rPr>
                <w:rFonts w:ascii="Times New Roman" w:hAnsi="Times New Roman" w:cs="Times New Roman"/>
                <w:b/>
                <w:sz w:val="24"/>
                <w:szCs w:val="24"/>
              </w:rPr>
              <w:t>14</w:t>
            </w:r>
            <w:r w:rsidRPr="002B6916">
              <w:rPr>
                <w:rFonts w:ascii="Times New Roman" w:hAnsi="Times New Roman" w:cs="Times New Roman"/>
                <w:b/>
                <w:color w:val="000000"/>
                <w:sz w:val="24"/>
                <w:szCs w:val="24"/>
              </w:rPr>
              <w:t xml:space="preserve"> </w:t>
            </w:r>
            <w:r w:rsidRPr="002B6916">
              <w:rPr>
                <w:rFonts w:ascii="Times New Roman" w:hAnsi="Times New Roman" w:cs="Times New Roman"/>
                <w:sz w:val="24"/>
                <w:szCs w:val="24"/>
              </w:rPr>
              <w:t>«</w:t>
            </w:r>
            <w:r w:rsidR="00A65BF4">
              <w:rPr>
                <w:rFonts w:ascii="Times New Roman" w:hAnsi="Times New Roman" w:cs="Times New Roman"/>
                <w:sz w:val="24"/>
                <w:szCs w:val="24"/>
              </w:rPr>
              <w:t xml:space="preserve">Измерение </w:t>
            </w:r>
            <w:r w:rsidRPr="002B6916">
              <w:rPr>
                <w:rFonts w:ascii="Times New Roman" w:hAnsi="Times New Roman" w:cs="Times New Roman"/>
                <w:sz w:val="24"/>
                <w:szCs w:val="24"/>
              </w:rPr>
              <w:t xml:space="preserve"> КПД при подъёме тела по наклон</w:t>
            </w:r>
            <w:r w:rsidRPr="002B6916">
              <w:rPr>
                <w:rFonts w:ascii="Times New Roman" w:hAnsi="Times New Roman" w:cs="Times New Roman"/>
                <w:sz w:val="24"/>
                <w:szCs w:val="24"/>
              </w:rPr>
              <w:softHyphen/>
              <w:t>ной плоскости».</w:t>
            </w:r>
          </w:p>
        </w:tc>
        <w:tc>
          <w:tcPr>
            <w:tcW w:w="2465" w:type="dxa"/>
          </w:tcPr>
          <w:p w:rsidR="002B6916" w:rsidRPr="002B6916" w:rsidRDefault="002B6916" w:rsidP="006626FB">
            <w:pPr>
              <w:rPr>
                <w:rFonts w:ascii="Times New Roman" w:hAnsi="Times New Roman" w:cs="Times New Roman"/>
                <w:b/>
                <w:color w:val="000000"/>
                <w:sz w:val="24"/>
                <w:szCs w:val="24"/>
              </w:rPr>
            </w:pPr>
            <w:r w:rsidRPr="002B6916">
              <w:rPr>
                <w:rFonts w:ascii="Times New Roman" w:hAnsi="Times New Roman" w:cs="Times New Roman"/>
                <w:color w:val="000000"/>
                <w:sz w:val="24"/>
                <w:szCs w:val="24"/>
              </w:rPr>
              <w:t xml:space="preserve">Конкурс </w:t>
            </w:r>
            <w:r w:rsidRPr="002B6916">
              <w:rPr>
                <w:rFonts w:ascii="Times New Roman" w:hAnsi="Times New Roman" w:cs="Times New Roman"/>
                <w:b/>
                <w:color w:val="000000"/>
                <w:sz w:val="24"/>
                <w:szCs w:val="24"/>
              </w:rPr>
              <w:t xml:space="preserve">рефератов </w:t>
            </w:r>
            <w:r w:rsidRPr="002B6916">
              <w:rPr>
                <w:rFonts w:ascii="Times New Roman" w:hAnsi="Times New Roman" w:cs="Times New Roman"/>
                <w:color w:val="000000"/>
                <w:sz w:val="24"/>
                <w:szCs w:val="24"/>
              </w:rPr>
              <w:t>по теме «Простые механизмы».</w:t>
            </w:r>
          </w:p>
        </w:tc>
      </w:tr>
      <w:tr w:rsidR="00AD1182" w:rsidRPr="002B6916" w:rsidTr="002B6916">
        <w:trPr>
          <w:cantSplit/>
          <w:trHeight w:val="1134"/>
        </w:trPr>
        <w:tc>
          <w:tcPr>
            <w:tcW w:w="648" w:type="dxa"/>
          </w:tcPr>
          <w:p w:rsidR="00AD1182" w:rsidRPr="002B6916" w:rsidRDefault="00AD1182" w:rsidP="006626FB">
            <w:pPr>
              <w:pStyle w:val="3"/>
              <w:spacing w:after="0"/>
              <w:jc w:val="center"/>
              <w:rPr>
                <w:sz w:val="24"/>
                <w:szCs w:val="24"/>
              </w:rPr>
            </w:pPr>
            <w:r>
              <w:rPr>
                <w:sz w:val="24"/>
                <w:szCs w:val="24"/>
              </w:rPr>
              <w:t>6.</w:t>
            </w:r>
          </w:p>
        </w:tc>
        <w:tc>
          <w:tcPr>
            <w:tcW w:w="1620" w:type="dxa"/>
          </w:tcPr>
          <w:p w:rsidR="00AD1182" w:rsidRPr="002B6916" w:rsidRDefault="00AD1182" w:rsidP="006626FB">
            <w:pPr>
              <w:rPr>
                <w:rFonts w:ascii="Times New Roman" w:eastAsia="Batang" w:hAnsi="Times New Roman" w:cs="Times New Roman"/>
                <w:sz w:val="24"/>
                <w:szCs w:val="24"/>
              </w:rPr>
            </w:pPr>
            <w:r>
              <w:rPr>
                <w:rFonts w:ascii="Times New Roman" w:eastAsia="Batang" w:hAnsi="Times New Roman" w:cs="Times New Roman"/>
                <w:sz w:val="24"/>
                <w:szCs w:val="24"/>
              </w:rPr>
              <w:t>Повторение</w:t>
            </w:r>
          </w:p>
        </w:tc>
        <w:tc>
          <w:tcPr>
            <w:tcW w:w="675" w:type="dxa"/>
          </w:tcPr>
          <w:p w:rsidR="00AD1182" w:rsidRDefault="00AD1182" w:rsidP="006626FB">
            <w:pPr>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AD1182" w:rsidRPr="00F03978" w:rsidRDefault="00AD1182" w:rsidP="00865028">
            <w:pPr>
              <w:rPr>
                <w:rFonts w:ascii="Times New Roman" w:hAnsi="Times New Roman" w:cs="Times New Roman"/>
                <w:color w:val="000000" w:themeColor="text1"/>
                <w:sz w:val="24"/>
                <w:szCs w:val="24"/>
              </w:rPr>
            </w:pPr>
            <w:r w:rsidRPr="00F03978">
              <w:rPr>
                <w:rFonts w:ascii="Times New Roman" w:hAnsi="Times New Roman" w:cs="Times New Roman"/>
                <w:color w:val="000000" w:themeColor="text1"/>
                <w:sz w:val="24"/>
                <w:szCs w:val="24"/>
              </w:rPr>
              <w:t>Учащийся должен</w:t>
            </w:r>
            <w:r w:rsidRPr="00F03978">
              <w:rPr>
                <w:rStyle w:val="apple-converted-space"/>
                <w:rFonts w:ascii="Times New Roman" w:hAnsi="Times New Roman" w:cs="Times New Roman"/>
                <w:color w:val="000000" w:themeColor="text1"/>
                <w:sz w:val="24"/>
                <w:szCs w:val="24"/>
              </w:rPr>
              <w:t> </w:t>
            </w:r>
            <w:r w:rsidRPr="00F03978">
              <w:rPr>
                <w:rStyle w:val="a4"/>
                <w:rFonts w:ascii="Times New Roman" w:hAnsi="Times New Roman" w:cs="Times New Roman"/>
                <w:color w:val="000000" w:themeColor="text1"/>
                <w:sz w:val="24"/>
                <w:szCs w:val="24"/>
              </w:rPr>
              <w:t>знать:</w:t>
            </w:r>
          </w:p>
          <w:p w:rsidR="00AD1182" w:rsidRPr="00F03978" w:rsidRDefault="00AD1182" w:rsidP="00865028">
            <w:pPr>
              <w:rPr>
                <w:rFonts w:ascii="Times New Roman" w:hAnsi="Times New Roman" w:cs="Times New Roman"/>
                <w:color w:val="000000" w:themeColor="text1"/>
                <w:sz w:val="24"/>
                <w:szCs w:val="24"/>
              </w:rPr>
            </w:pPr>
            <w:r w:rsidRPr="00F03978">
              <w:rPr>
                <w:rFonts w:ascii="Times New Roman" w:hAnsi="Times New Roman" w:cs="Times New Roman"/>
                <w:color w:val="000000" w:themeColor="text1"/>
                <w:sz w:val="24"/>
                <w:szCs w:val="24"/>
              </w:rPr>
              <w:t xml:space="preserve">-все основные понятия и формулы за </w:t>
            </w:r>
            <w:r>
              <w:rPr>
                <w:rFonts w:ascii="Times New Roman" w:hAnsi="Times New Roman" w:cs="Times New Roman"/>
                <w:color w:val="000000" w:themeColor="text1"/>
                <w:sz w:val="24"/>
                <w:szCs w:val="24"/>
              </w:rPr>
              <w:t>7</w:t>
            </w:r>
            <w:r w:rsidRPr="00F03978">
              <w:rPr>
                <w:rFonts w:ascii="Times New Roman" w:hAnsi="Times New Roman" w:cs="Times New Roman"/>
                <w:color w:val="000000" w:themeColor="text1"/>
                <w:sz w:val="24"/>
                <w:szCs w:val="24"/>
              </w:rPr>
              <w:t xml:space="preserve"> класс.</w:t>
            </w:r>
          </w:p>
          <w:p w:rsidR="00AD1182" w:rsidRPr="00F03978" w:rsidRDefault="00AD1182" w:rsidP="00865028">
            <w:pPr>
              <w:rPr>
                <w:rFonts w:ascii="Times New Roman" w:hAnsi="Times New Roman" w:cs="Times New Roman"/>
                <w:color w:val="000000" w:themeColor="text1"/>
                <w:sz w:val="24"/>
                <w:szCs w:val="24"/>
              </w:rPr>
            </w:pPr>
            <w:r w:rsidRPr="00F03978">
              <w:rPr>
                <w:rFonts w:ascii="Times New Roman" w:hAnsi="Times New Roman" w:cs="Times New Roman"/>
                <w:color w:val="000000" w:themeColor="text1"/>
                <w:sz w:val="24"/>
                <w:szCs w:val="24"/>
              </w:rPr>
              <w:t>Учащийся должен</w:t>
            </w:r>
            <w:r w:rsidRPr="00F03978">
              <w:rPr>
                <w:rStyle w:val="apple-converted-space"/>
                <w:rFonts w:ascii="Times New Roman" w:hAnsi="Times New Roman" w:cs="Times New Roman"/>
                <w:color w:val="000000" w:themeColor="text1"/>
                <w:sz w:val="24"/>
                <w:szCs w:val="24"/>
              </w:rPr>
              <w:t> </w:t>
            </w:r>
            <w:r w:rsidRPr="00F03978">
              <w:rPr>
                <w:rStyle w:val="a4"/>
                <w:rFonts w:ascii="Times New Roman" w:hAnsi="Times New Roman" w:cs="Times New Roman"/>
                <w:color w:val="000000" w:themeColor="text1"/>
                <w:sz w:val="24"/>
                <w:szCs w:val="24"/>
              </w:rPr>
              <w:t>уметь</w:t>
            </w:r>
            <w:r w:rsidRPr="00F03978">
              <w:rPr>
                <w:rFonts w:ascii="Times New Roman" w:hAnsi="Times New Roman" w:cs="Times New Roman"/>
                <w:color w:val="000000" w:themeColor="text1"/>
                <w:sz w:val="24"/>
                <w:szCs w:val="24"/>
              </w:rPr>
              <w:t>:</w:t>
            </w:r>
          </w:p>
          <w:p w:rsidR="00AD1182" w:rsidRPr="00F03978" w:rsidRDefault="00AD1182" w:rsidP="00865028">
            <w:pPr>
              <w:rPr>
                <w:rFonts w:ascii="Times New Roman" w:hAnsi="Times New Roman" w:cs="Times New Roman"/>
                <w:color w:val="000000" w:themeColor="text1"/>
                <w:sz w:val="24"/>
                <w:szCs w:val="24"/>
              </w:rPr>
            </w:pPr>
            <w:r w:rsidRPr="00F03978">
              <w:rPr>
                <w:rFonts w:ascii="Times New Roman" w:hAnsi="Times New Roman" w:cs="Times New Roman"/>
                <w:color w:val="000000" w:themeColor="text1"/>
                <w:sz w:val="24"/>
                <w:szCs w:val="24"/>
              </w:rPr>
              <w:t>-использовать полученные знания на практике.</w:t>
            </w:r>
          </w:p>
          <w:p w:rsidR="00AD1182" w:rsidRPr="00F03978" w:rsidRDefault="00AD1182" w:rsidP="00865028">
            <w:pPr>
              <w:rPr>
                <w:rFonts w:ascii="Times New Roman" w:hAnsi="Times New Roman" w:cs="Times New Roman"/>
                <w:color w:val="000000" w:themeColor="text1"/>
                <w:sz w:val="24"/>
                <w:szCs w:val="24"/>
              </w:rPr>
            </w:pPr>
          </w:p>
        </w:tc>
        <w:tc>
          <w:tcPr>
            <w:tcW w:w="1417" w:type="dxa"/>
          </w:tcPr>
          <w:p w:rsidR="00AD1182" w:rsidRPr="00F03978" w:rsidRDefault="00AD1182" w:rsidP="00865028">
            <w:pPr>
              <w:rPr>
                <w:rFonts w:ascii="Times New Roman" w:hAnsi="Times New Roman" w:cs="Times New Roman"/>
                <w:color w:val="000000" w:themeColor="text1"/>
                <w:sz w:val="24"/>
                <w:szCs w:val="24"/>
              </w:rPr>
            </w:pPr>
            <w:r w:rsidRPr="00F03978">
              <w:rPr>
                <w:rFonts w:ascii="Times New Roman" w:hAnsi="Times New Roman" w:cs="Times New Roman"/>
                <w:color w:val="000000" w:themeColor="text1"/>
                <w:sz w:val="24"/>
                <w:szCs w:val="24"/>
              </w:rPr>
              <w:t xml:space="preserve">Основные понятия и формулы разделов: </w:t>
            </w:r>
          </w:p>
          <w:p w:rsidR="00AD1182" w:rsidRPr="00F03978" w:rsidRDefault="00AD1182" w:rsidP="00865028">
            <w:pPr>
              <w:rPr>
                <w:rFonts w:ascii="Times New Roman" w:hAnsi="Times New Roman" w:cs="Times New Roman"/>
                <w:b/>
                <w:color w:val="000000" w:themeColor="text1"/>
                <w:sz w:val="24"/>
                <w:szCs w:val="24"/>
              </w:rPr>
            </w:pPr>
            <w:r>
              <w:rPr>
                <w:rStyle w:val="apple-style-span"/>
                <w:rFonts w:ascii="Times New Roman" w:hAnsi="Times New Roman" w:cs="Times New Roman"/>
                <w:bCs/>
                <w:iCs/>
                <w:color w:val="000000" w:themeColor="text1"/>
                <w:sz w:val="24"/>
                <w:szCs w:val="24"/>
              </w:rPr>
              <w:t>Введение, первоначальные сведения о строении вещества, взаимодействие тел, давление твердых тел, жидкостей и газов, работа и мощность, энергия.</w:t>
            </w:r>
            <w:r w:rsidRPr="00F03978">
              <w:rPr>
                <w:rStyle w:val="apple-style-span"/>
                <w:rFonts w:ascii="Times New Roman" w:hAnsi="Times New Roman" w:cs="Times New Roman"/>
                <w:bCs/>
                <w:iCs/>
                <w:color w:val="000000" w:themeColor="text1"/>
                <w:sz w:val="24"/>
                <w:szCs w:val="24"/>
              </w:rPr>
              <w:t>.</w:t>
            </w:r>
            <w:r w:rsidRPr="00F03978">
              <w:rPr>
                <w:rStyle w:val="apple-converted-space"/>
                <w:rFonts w:ascii="Times New Roman" w:hAnsi="Times New Roman" w:cs="Times New Roman"/>
                <w:bCs/>
                <w:iCs/>
                <w:color w:val="000000" w:themeColor="text1"/>
                <w:sz w:val="24"/>
                <w:szCs w:val="24"/>
              </w:rPr>
              <w:t> </w:t>
            </w:r>
          </w:p>
        </w:tc>
        <w:tc>
          <w:tcPr>
            <w:tcW w:w="1418" w:type="dxa"/>
          </w:tcPr>
          <w:p w:rsidR="00AD1182" w:rsidRDefault="00AD1182" w:rsidP="006626FB">
            <w:pPr>
              <w:rPr>
                <w:rFonts w:ascii="Times New Roman" w:hAnsi="Times New Roman" w:cs="Times New Roman"/>
                <w:b/>
                <w:sz w:val="24"/>
                <w:szCs w:val="24"/>
              </w:rPr>
            </w:pPr>
          </w:p>
        </w:tc>
        <w:tc>
          <w:tcPr>
            <w:tcW w:w="2465" w:type="dxa"/>
          </w:tcPr>
          <w:p w:rsidR="00AD1182" w:rsidRPr="002B6916" w:rsidRDefault="00AD1182" w:rsidP="006626FB">
            <w:pPr>
              <w:rPr>
                <w:rFonts w:ascii="Times New Roman" w:hAnsi="Times New Roman" w:cs="Times New Roman"/>
                <w:color w:val="000000"/>
                <w:sz w:val="24"/>
                <w:szCs w:val="24"/>
              </w:rPr>
            </w:pPr>
          </w:p>
        </w:tc>
      </w:tr>
    </w:tbl>
    <w:p w:rsidR="0065415D" w:rsidRPr="006F69E8" w:rsidRDefault="0065415D" w:rsidP="006626FB">
      <w:pPr>
        <w:jc w:val="both"/>
        <w:rPr>
          <w:rFonts w:ascii="Times New Roman" w:hAnsi="Times New Roman" w:cs="Times New Roman"/>
          <w:b/>
          <w:sz w:val="24"/>
          <w:szCs w:val="24"/>
        </w:rPr>
      </w:pPr>
    </w:p>
    <w:p w:rsidR="00627788" w:rsidRPr="006F69E8" w:rsidRDefault="00627788" w:rsidP="006626FB">
      <w:pPr>
        <w:tabs>
          <w:tab w:val="left" w:pos="720"/>
        </w:tabs>
        <w:jc w:val="both"/>
        <w:rPr>
          <w:rFonts w:ascii="Times New Roman" w:hAnsi="Times New Roman" w:cs="Times New Roman"/>
          <w:b/>
          <w:bCs/>
          <w:sz w:val="24"/>
          <w:szCs w:val="24"/>
        </w:rPr>
      </w:pPr>
    </w:p>
    <w:p w:rsidR="00627788" w:rsidRPr="006F69E8" w:rsidRDefault="00627788" w:rsidP="006626FB">
      <w:pPr>
        <w:tabs>
          <w:tab w:val="left" w:pos="720"/>
        </w:tabs>
        <w:jc w:val="both"/>
        <w:rPr>
          <w:rFonts w:ascii="Times New Roman" w:hAnsi="Times New Roman" w:cs="Times New Roman"/>
          <w:b/>
          <w:bCs/>
          <w:sz w:val="24"/>
          <w:szCs w:val="24"/>
        </w:rPr>
      </w:pPr>
      <w:r w:rsidRPr="006F69E8">
        <w:rPr>
          <w:rFonts w:ascii="Times New Roman" w:hAnsi="Times New Roman" w:cs="Times New Roman"/>
          <w:b/>
          <w:bCs/>
          <w:sz w:val="24"/>
          <w:szCs w:val="24"/>
        </w:rPr>
        <w:t xml:space="preserve">Содержание учебного предмета: </w:t>
      </w:r>
    </w:p>
    <w:p w:rsidR="00627788" w:rsidRPr="006F69E8" w:rsidRDefault="00627788" w:rsidP="006626FB">
      <w:pPr>
        <w:tabs>
          <w:tab w:val="left" w:pos="720"/>
        </w:tabs>
        <w:jc w:val="both"/>
        <w:rPr>
          <w:rFonts w:ascii="Times New Roman" w:hAnsi="Times New Roman" w:cs="Times New Roman"/>
          <w:b/>
          <w:bCs/>
          <w:sz w:val="24"/>
          <w:szCs w:val="24"/>
        </w:rPr>
      </w:pPr>
    </w:p>
    <w:p w:rsidR="009B6E5E" w:rsidRPr="006F69E8" w:rsidRDefault="00A65BF4" w:rsidP="006626FB">
      <w:pPr>
        <w:jc w:val="center"/>
        <w:rPr>
          <w:rFonts w:ascii="Times New Roman" w:hAnsi="Times New Roman" w:cs="Times New Roman"/>
          <w:b/>
          <w:sz w:val="24"/>
          <w:szCs w:val="24"/>
        </w:rPr>
      </w:pPr>
      <w:r>
        <w:rPr>
          <w:rFonts w:ascii="Times New Roman" w:hAnsi="Times New Roman" w:cs="Times New Roman"/>
          <w:b/>
          <w:sz w:val="24"/>
          <w:szCs w:val="24"/>
        </w:rPr>
        <w:t>7 класс (70</w:t>
      </w:r>
      <w:r w:rsidR="009B6E5E" w:rsidRPr="006F69E8">
        <w:rPr>
          <w:rFonts w:ascii="Times New Roman" w:hAnsi="Times New Roman" w:cs="Times New Roman"/>
          <w:b/>
          <w:sz w:val="24"/>
          <w:szCs w:val="24"/>
        </w:rPr>
        <w:t xml:space="preserve"> ч, 2 ч в неделю)</w:t>
      </w:r>
    </w:p>
    <w:p w:rsidR="009B6E5E" w:rsidRPr="006F69E8" w:rsidRDefault="009B6E5E" w:rsidP="006626FB">
      <w:pPr>
        <w:rPr>
          <w:rFonts w:ascii="Times New Roman" w:hAnsi="Times New Roman" w:cs="Times New Roman"/>
          <w:b/>
          <w:sz w:val="24"/>
          <w:szCs w:val="24"/>
        </w:rPr>
      </w:pPr>
    </w:p>
    <w:p w:rsidR="009B6E5E" w:rsidRPr="006F69E8" w:rsidRDefault="009B6E5E" w:rsidP="006626FB">
      <w:pPr>
        <w:jc w:val="center"/>
        <w:rPr>
          <w:rFonts w:ascii="Times New Roman" w:hAnsi="Times New Roman" w:cs="Times New Roman"/>
          <w:b/>
          <w:sz w:val="24"/>
          <w:szCs w:val="24"/>
        </w:rPr>
      </w:pPr>
      <w:r w:rsidRPr="006F69E8">
        <w:rPr>
          <w:rFonts w:ascii="Times New Roman" w:hAnsi="Times New Roman" w:cs="Times New Roman"/>
          <w:b/>
          <w:sz w:val="24"/>
          <w:szCs w:val="24"/>
          <w:lang w:val="en-US"/>
        </w:rPr>
        <w:t>I</w:t>
      </w:r>
      <w:r w:rsidRPr="006F69E8">
        <w:rPr>
          <w:rFonts w:ascii="Times New Roman" w:hAnsi="Times New Roman" w:cs="Times New Roman"/>
          <w:b/>
          <w:sz w:val="24"/>
          <w:szCs w:val="24"/>
        </w:rPr>
        <w:t>. Введение (4 ч)</w:t>
      </w:r>
    </w:p>
    <w:p w:rsidR="009B6E5E" w:rsidRPr="006F69E8" w:rsidRDefault="009B6E5E"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Что изучает физика. Физические явления. Наблюдения, опыты, измерения. Физика и техника.</w:t>
      </w:r>
    </w:p>
    <w:p w:rsidR="009B6E5E" w:rsidRPr="006F69E8" w:rsidRDefault="009B6E5E" w:rsidP="006626FB">
      <w:pPr>
        <w:jc w:val="center"/>
        <w:rPr>
          <w:rFonts w:ascii="Times New Roman" w:hAnsi="Times New Roman" w:cs="Times New Roman"/>
          <w:b/>
          <w:i/>
          <w:sz w:val="24"/>
          <w:szCs w:val="24"/>
        </w:rPr>
      </w:pPr>
    </w:p>
    <w:p w:rsidR="009B6E5E" w:rsidRPr="006F69E8" w:rsidRDefault="009B6E5E" w:rsidP="006626FB">
      <w:pPr>
        <w:jc w:val="center"/>
        <w:rPr>
          <w:rFonts w:ascii="Times New Roman" w:hAnsi="Times New Roman" w:cs="Times New Roman"/>
          <w:b/>
          <w:i/>
          <w:sz w:val="24"/>
          <w:szCs w:val="24"/>
        </w:rPr>
      </w:pPr>
      <w:r w:rsidRPr="006F69E8">
        <w:rPr>
          <w:rFonts w:ascii="Times New Roman" w:hAnsi="Times New Roman" w:cs="Times New Roman"/>
          <w:b/>
          <w:i/>
          <w:sz w:val="24"/>
          <w:szCs w:val="24"/>
        </w:rPr>
        <w:t>Фронтальная лабораторная работа</w:t>
      </w:r>
    </w:p>
    <w:p w:rsidR="009B6E5E" w:rsidRPr="006F69E8" w:rsidRDefault="00A65BF4" w:rsidP="00C459A5">
      <w:pPr>
        <w:widowControl/>
        <w:numPr>
          <w:ilvl w:val="0"/>
          <w:numId w:val="9"/>
        </w:numPr>
        <w:tabs>
          <w:tab w:val="clear" w:pos="720"/>
          <w:tab w:val="num" w:pos="36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Измерение физических величин с учётом абсолютной погрешности.</w:t>
      </w:r>
    </w:p>
    <w:p w:rsidR="009B6E5E" w:rsidRPr="006F69E8" w:rsidRDefault="009B6E5E" w:rsidP="006626FB">
      <w:pPr>
        <w:jc w:val="both"/>
        <w:rPr>
          <w:rFonts w:ascii="Times New Roman" w:hAnsi="Times New Roman" w:cs="Times New Roman"/>
          <w:sz w:val="24"/>
          <w:szCs w:val="24"/>
        </w:rPr>
      </w:pPr>
    </w:p>
    <w:p w:rsidR="009B6E5E" w:rsidRPr="006F69E8" w:rsidRDefault="009B6E5E" w:rsidP="006626FB">
      <w:pPr>
        <w:jc w:val="center"/>
        <w:rPr>
          <w:rFonts w:ascii="Times New Roman" w:hAnsi="Times New Roman" w:cs="Times New Roman"/>
          <w:b/>
          <w:sz w:val="24"/>
          <w:szCs w:val="24"/>
        </w:rPr>
      </w:pPr>
      <w:r w:rsidRPr="006F69E8">
        <w:rPr>
          <w:rFonts w:ascii="Times New Roman" w:hAnsi="Times New Roman" w:cs="Times New Roman"/>
          <w:b/>
          <w:sz w:val="24"/>
          <w:szCs w:val="24"/>
          <w:lang w:val="en-US"/>
        </w:rPr>
        <w:t>II</w:t>
      </w:r>
      <w:r w:rsidRPr="006F69E8">
        <w:rPr>
          <w:rFonts w:ascii="Times New Roman" w:hAnsi="Times New Roman" w:cs="Times New Roman"/>
          <w:b/>
          <w:sz w:val="24"/>
          <w:szCs w:val="24"/>
        </w:rPr>
        <w:t>. Первоначальные сведения о строении вещества (</w:t>
      </w:r>
      <w:r w:rsidR="005F5B77">
        <w:rPr>
          <w:rFonts w:ascii="Times New Roman" w:hAnsi="Times New Roman" w:cs="Times New Roman"/>
          <w:b/>
          <w:sz w:val="24"/>
          <w:szCs w:val="24"/>
        </w:rPr>
        <w:t>5</w:t>
      </w:r>
      <w:r w:rsidRPr="006F69E8">
        <w:rPr>
          <w:rFonts w:ascii="Times New Roman" w:hAnsi="Times New Roman" w:cs="Times New Roman"/>
          <w:b/>
          <w:sz w:val="24"/>
          <w:szCs w:val="24"/>
        </w:rPr>
        <w:t xml:space="preserve"> ч)</w:t>
      </w:r>
    </w:p>
    <w:p w:rsidR="009B6E5E" w:rsidRPr="006F69E8" w:rsidRDefault="009B6E5E"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Молекулы.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rsidR="009B6E5E" w:rsidRPr="006F69E8" w:rsidRDefault="009B6E5E" w:rsidP="006626FB">
      <w:pPr>
        <w:ind w:firstLine="720"/>
        <w:jc w:val="both"/>
        <w:rPr>
          <w:rFonts w:ascii="Times New Roman" w:hAnsi="Times New Roman" w:cs="Times New Roman"/>
          <w:sz w:val="24"/>
          <w:szCs w:val="24"/>
        </w:rPr>
      </w:pPr>
    </w:p>
    <w:p w:rsidR="009B6E5E" w:rsidRPr="006F69E8" w:rsidRDefault="009B6E5E" w:rsidP="006626FB">
      <w:pPr>
        <w:jc w:val="center"/>
        <w:rPr>
          <w:rFonts w:ascii="Times New Roman" w:hAnsi="Times New Roman" w:cs="Times New Roman"/>
          <w:b/>
          <w:i/>
          <w:sz w:val="24"/>
          <w:szCs w:val="24"/>
        </w:rPr>
      </w:pPr>
      <w:r w:rsidRPr="006F69E8">
        <w:rPr>
          <w:rFonts w:ascii="Times New Roman" w:hAnsi="Times New Roman" w:cs="Times New Roman"/>
          <w:b/>
          <w:i/>
          <w:sz w:val="24"/>
          <w:szCs w:val="24"/>
        </w:rPr>
        <w:t>Фронтальная лабораторная работа</w:t>
      </w:r>
    </w:p>
    <w:p w:rsidR="009B6E5E" w:rsidRPr="006F69E8" w:rsidRDefault="009B6E5E" w:rsidP="00C459A5">
      <w:pPr>
        <w:widowControl/>
        <w:numPr>
          <w:ilvl w:val="0"/>
          <w:numId w:val="9"/>
        </w:numPr>
        <w:tabs>
          <w:tab w:val="clear" w:pos="720"/>
          <w:tab w:val="num" w:pos="360"/>
        </w:tabs>
        <w:autoSpaceDE/>
        <w:autoSpaceDN/>
        <w:adjustRightInd/>
        <w:ind w:left="360"/>
        <w:jc w:val="both"/>
        <w:rPr>
          <w:rFonts w:ascii="Times New Roman" w:hAnsi="Times New Roman" w:cs="Times New Roman"/>
          <w:sz w:val="24"/>
          <w:szCs w:val="24"/>
        </w:rPr>
      </w:pPr>
      <w:r w:rsidRPr="006F69E8">
        <w:rPr>
          <w:rFonts w:ascii="Times New Roman" w:hAnsi="Times New Roman" w:cs="Times New Roman"/>
          <w:sz w:val="24"/>
          <w:szCs w:val="24"/>
        </w:rPr>
        <w:t>Измерение размеров малых тел.</w:t>
      </w:r>
    </w:p>
    <w:p w:rsidR="009B6E5E" w:rsidRPr="006F69E8" w:rsidRDefault="009B6E5E" w:rsidP="006626FB">
      <w:pPr>
        <w:jc w:val="both"/>
        <w:rPr>
          <w:rFonts w:ascii="Times New Roman" w:hAnsi="Times New Roman" w:cs="Times New Roman"/>
          <w:sz w:val="24"/>
          <w:szCs w:val="24"/>
        </w:rPr>
      </w:pPr>
    </w:p>
    <w:p w:rsidR="009B6E5E" w:rsidRPr="006F69E8" w:rsidRDefault="009B6E5E" w:rsidP="006626FB">
      <w:pPr>
        <w:jc w:val="center"/>
        <w:rPr>
          <w:rFonts w:ascii="Times New Roman" w:hAnsi="Times New Roman" w:cs="Times New Roman"/>
          <w:b/>
          <w:sz w:val="24"/>
          <w:szCs w:val="24"/>
        </w:rPr>
      </w:pPr>
      <w:r w:rsidRPr="006F69E8">
        <w:rPr>
          <w:rFonts w:ascii="Times New Roman" w:hAnsi="Times New Roman" w:cs="Times New Roman"/>
          <w:b/>
          <w:sz w:val="24"/>
          <w:szCs w:val="24"/>
          <w:lang w:val="en-US"/>
        </w:rPr>
        <w:t>III</w:t>
      </w:r>
      <w:r w:rsidRPr="006F69E8">
        <w:rPr>
          <w:rFonts w:ascii="Times New Roman" w:hAnsi="Times New Roman" w:cs="Times New Roman"/>
          <w:b/>
          <w:sz w:val="24"/>
          <w:szCs w:val="24"/>
        </w:rPr>
        <w:t>. Взаимодействие тел (2</w:t>
      </w:r>
      <w:r w:rsidR="005F5B77">
        <w:rPr>
          <w:rFonts w:ascii="Times New Roman" w:hAnsi="Times New Roman" w:cs="Times New Roman"/>
          <w:b/>
          <w:sz w:val="24"/>
          <w:szCs w:val="24"/>
        </w:rPr>
        <w:t>1</w:t>
      </w:r>
      <w:r w:rsidRPr="006F69E8">
        <w:rPr>
          <w:rFonts w:ascii="Times New Roman" w:hAnsi="Times New Roman" w:cs="Times New Roman"/>
          <w:b/>
          <w:sz w:val="24"/>
          <w:szCs w:val="24"/>
        </w:rPr>
        <w:t xml:space="preserve"> ч)</w:t>
      </w:r>
    </w:p>
    <w:p w:rsidR="009B6E5E" w:rsidRPr="006F69E8" w:rsidRDefault="009B6E5E"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rsidR="009B6E5E" w:rsidRPr="006F69E8" w:rsidRDefault="009B6E5E" w:rsidP="006626FB">
      <w:pPr>
        <w:jc w:val="center"/>
        <w:rPr>
          <w:rFonts w:ascii="Times New Roman" w:hAnsi="Times New Roman" w:cs="Times New Roman"/>
          <w:b/>
          <w:i/>
          <w:sz w:val="24"/>
          <w:szCs w:val="24"/>
        </w:rPr>
      </w:pPr>
    </w:p>
    <w:p w:rsidR="000B74E1" w:rsidRDefault="000B74E1" w:rsidP="006626FB">
      <w:pPr>
        <w:jc w:val="center"/>
        <w:rPr>
          <w:rFonts w:ascii="Times New Roman" w:hAnsi="Times New Roman" w:cs="Times New Roman"/>
          <w:b/>
          <w:i/>
          <w:sz w:val="24"/>
          <w:szCs w:val="24"/>
        </w:rPr>
      </w:pPr>
    </w:p>
    <w:p w:rsidR="009B6E5E" w:rsidRPr="006F69E8" w:rsidRDefault="009B6E5E" w:rsidP="006626FB">
      <w:pPr>
        <w:jc w:val="center"/>
        <w:rPr>
          <w:rFonts w:ascii="Times New Roman" w:hAnsi="Times New Roman" w:cs="Times New Roman"/>
          <w:b/>
          <w:i/>
          <w:sz w:val="24"/>
          <w:szCs w:val="24"/>
        </w:rPr>
      </w:pPr>
      <w:r w:rsidRPr="006F69E8">
        <w:rPr>
          <w:rFonts w:ascii="Times New Roman" w:hAnsi="Times New Roman" w:cs="Times New Roman"/>
          <w:b/>
          <w:i/>
          <w:sz w:val="24"/>
          <w:szCs w:val="24"/>
        </w:rPr>
        <w:t>Фронтальные лабораторные работы.</w:t>
      </w:r>
    </w:p>
    <w:p w:rsidR="005F5B77" w:rsidRDefault="005F5B77" w:rsidP="006626FB">
      <w:pPr>
        <w:widowControl/>
        <w:numPr>
          <w:ilvl w:val="0"/>
          <w:numId w:val="8"/>
        </w:numPr>
        <w:tabs>
          <w:tab w:val="clear" w:pos="1080"/>
          <w:tab w:val="num" w:pos="36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Изучение зависимости пути от времени при прямолинейном равномерном движении . Измерение скорости.</w:t>
      </w:r>
    </w:p>
    <w:p w:rsidR="009B6E5E" w:rsidRPr="006F69E8" w:rsidRDefault="009B6E5E" w:rsidP="006626FB">
      <w:pPr>
        <w:widowControl/>
        <w:numPr>
          <w:ilvl w:val="0"/>
          <w:numId w:val="8"/>
        </w:numPr>
        <w:tabs>
          <w:tab w:val="clear" w:pos="1080"/>
          <w:tab w:val="num" w:pos="360"/>
        </w:tabs>
        <w:autoSpaceDE/>
        <w:autoSpaceDN/>
        <w:adjustRightInd/>
        <w:ind w:left="360"/>
        <w:jc w:val="both"/>
        <w:rPr>
          <w:rFonts w:ascii="Times New Roman" w:hAnsi="Times New Roman" w:cs="Times New Roman"/>
          <w:sz w:val="24"/>
          <w:szCs w:val="24"/>
        </w:rPr>
      </w:pPr>
      <w:r w:rsidRPr="006F69E8">
        <w:rPr>
          <w:rFonts w:ascii="Times New Roman" w:hAnsi="Times New Roman" w:cs="Times New Roman"/>
          <w:sz w:val="24"/>
          <w:szCs w:val="24"/>
        </w:rPr>
        <w:t xml:space="preserve">Измерение массы тела на рычажных весах. </w:t>
      </w:r>
    </w:p>
    <w:p w:rsidR="009B6E5E" w:rsidRPr="006F69E8" w:rsidRDefault="009B6E5E" w:rsidP="006626FB">
      <w:pPr>
        <w:widowControl/>
        <w:numPr>
          <w:ilvl w:val="0"/>
          <w:numId w:val="8"/>
        </w:numPr>
        <w:tabs>
          <w:tab w:val="clear" w:pos="1080"/>
          <w:tab w:val="num" w:pos="360"/>
        </w:tabs>
        <w:autoSpaceDE/>
        <w:autoSpaceDN/>
        <w:adjustRightInd/>
        <w:ind w:left="360"/>
        <w:jc w:val="both"/>
        <w:rPr>
          <w:rFonts w:ascii="Times New Roman" w:hAnsi="Times New Roman" w:cs="Times New Roman"/>
          <w:sz w:val="24"/>
          <w:szCs w:val="24"/>
        </w:rPr>
      </w:pPr>
      <w:r w:rsidRPr="006F69E8">
        <w:rPr>
          <w:rFonts w:ascii="Times New Roman" w:hAnsi="Times New Roman" w:cs="Times New Roman"/>
          <w:sz w:val="24"/>
          <w:szCs w:val="24"/>
        </w:rPr>
        <w:t>Измерение объёма тела.</w:t>
      </w:r>
    </w:p>
    <w:p w:rsidR="009B6E5E" w:rsidRPr="006F69E8" w:rsidRDefault="009B6E5E" w:rsidP="006626FB">
      <w:pPr>
        <w:widowControl/>
        <w:numPr>
          <w:ilvl w:val="0"/>
          <w:numId w:val="8"/>
        </w:numPr>
        <w:tabs>
          <w:tab w:val="clear" w:pos="1080"/>
          <w:tab w:val="num" w:pos="360"/>
        </w:tabs>
        <w:autoSpaceDE/>
        <w:autoSpaceDN/>
        <w:adjustRightInd/>
        <w:ind w:left="360"/>
        <w:jc w:val="both"/>
        <w:rPr>
          <w:rFonts w:ascii="Times New Roman" w:hAnsi="Times New Roman" w:cs="Times New Roman"/>
          <w:sz w:val="24"/>
          <w:szCs w:val="24"/>
        </w:rPr>
      </w:pPr>
      <w:r w:rsidRPr="006F69E8">
        <w:rPr>
          <w:rFonts w:ascii="Times New Roman" w:hAnsi="Times New Roman" w:cs="Times New Roman"/>
          <w:sz w:val="24"/>
          <w:szCs w:val="24"/>
        </w:rPr>
        <w:t>Измерение плотности твёрдого тела.</w:t>
      </w:r>
    </w:p>
    <w:p w:rsidR="009B6E5E" w:rsidRDefault="005F5B77" w:rsidP="006626FB">
      <w:pPr>
        <w:widowControl/>
        <w:numPr>
          <w:ilvl w:val="0"/>
          <w:numId w:val="8"/>
        </w:numPr>
        <w:tabs>
          <w:tab w:val="clear" w:pos="1080"/>
          <w:tab w:val="num" w:pos="36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Исследование зависимости силы упругости от удлинения пружины. Измерение жесткости пружины.</w:t>
      </w:r>
    </w:p>
    <w:p w:rsidR="005F5B77" w:rsidRDefault="005F5B77" w:rsidP="006626FB">
      <w:pPr>
        <w:widowControl/>
        <w:numPr>
          <w:ilvl w:val="0"/>
          <w:numId w:val="8"/>
        </w:numPr>
        <w:tabs>
          <w:tab w:val="clear" w:pos="1080"/>
          <w:tab w:val="num" w:pos="36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Исследование зависимости силы трения скольжения  от силы нормального давления.</w:t>
      </w:r>
    </w:p>
    <w:p w:rsidR="005F5B77" w:rsidRPr="006F69E8" w:rsidRDefault="005F5B77" w:rsidP="006626FB">
      <w:pPr>
        <w:widowControl/>
        <w:numPr>
          <w:ilvl w:val="0"/>
          <w:numId w:val="8"/>
        </w:numPr>
        <w:tabs>
          <w:tab w:val="clear" w:pos="1080"/>
          <w:tab w:val="num" w:pos="36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Определение центра тяжести плоской пластины.</w:t>
      </w:r>
    </w:p>
    <w:p w:rsidR="009B6E5E" w:rsidRPr="006F69E8" w:rsidRDefault="009B6E5E" w:rsidP="006626FB">
      <w:pPr>
        <w:jc w:val="both"/>
        <w:rPr>
          <w:rFonts w:ascii="Times New Roman" w:hAnsi="Times New Roman" w:cs="Times New Roman"/>
          <w:sz w:val="24"/>
          <w:szCs w:val="24"/>
        </w:rPr>
      </w:pPr>
    </w:p>
    <w:p w:rsidR="009B6E5E" w:rsidRPr="006F69E8" w:rsidRDefault="009B6E5E" w:rsidP="006626FB">
      <w:pPr>
        <w:jc w:val="center"/>
        <w:rPr>
          <w:rFonts w:ascii="Times New Roman" w:hAnsi="Times New Roman" w:cs="Times New Roman"/>
          <w:b/>
          <w:sz w:val="24"/>
          <w:szCs w:val="24"/>
        </w:rPr>
      </w:pPr>
      <w:r w:rsidRPr="006F69E8">
        <w:rPr>
          <w:rFonts w:ascii="Times New Roman" w:hAnsi="Times New Roman" w:cs="Times New Roman"/>
          <w:b/>
          <w:sz w:val="24"/>
          <w:szCs w:val="24"/>
          <w:lang w:val="en-US"/>
        </w:rPr>
        <w:t>IV</w:t>
      </w:r>
      <w:r w:rsidRPr="006F69E8">
        <w:rPr>
          <w:rFonts w:ascii="Times New Roman" w:hAnsi="Times New Roman" w:cs="Times New Roman"/>
          <w:b/>
          <w:sz w:val="24"/>
          <w:szCs w:val="24"/>
        </w:rPr>
        <w:t>. Давление твёрдых тел, жидкостей и газов (2</w:t>
      </w:r>
      <w:r w:rsidR="005F5B77">
        <w:rPr>
          <w:rFonts w:ascii="Times New Roman" w:hAnsi="Times New Roman" w:cs="Times New Roman"/>
          <w:b/>
          <w:sz w:val="24"/>
          <w:szCs w:val="24"/>
        </w:rPr>
        <w:t>3</w:t>
      </w:r>
      <w:r w:rsidRPr="006F69E8">
        <w:rPr>
          <w:rFonts w:ascii="Times New Roman" w:hAnsi="Times New Roman" w:cs="Times New Roman"/>
          <w:b/>
          <w:sz w:val="24"/>
          <w:szCs w:val="24"/>
        </w:rPr>
        <w:t xml:space="preserve"> ч)</w:t>
      </w:r>
    </w:p>
    <w:p w:rsidR="009B6E5E" w:rsidRPr="006F69E8" w:rsidRDefault="009B6E5E"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Давление. Давление твёрдых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(Водопровод. Гидравлический пресс.) Гидравлический тормоз. Атмосферное давление. Опыт Торричелли. Барометр-анероид. Изменение атмосферного давления с высотой. Манометры. Насосы. Архимедова сила. Условия плавания тел. Водный транспорт. Воздухоплавание.</w:t>
      </w:r>
    </w:p>
    <w:p w:rsidR="009B6E5E" w:rsidRPr="006F69E8" w:rsidRDefault="009B6E5E" w:rsidP="006626FB">
      <w:pPr>
        <w:jc w:val="center"/>
        <w:rPr>
          <w:rFonts w:ascii="Times New Roman" w:hAnsi="Times New Roman" w:cs="Times New Roman"/>
          <w:b/>
          <w:i/>
          <w:sz w:val="24"/>
          <w:szCs w:val="24"/>
        </w:rPr>
      </w:pPr>
    </w:p>
    <w:p w:rsidR="009B6E5E" w:rsidRPr="006F69E8" w:rsidRDefault="009B6E5E" w:rsidP="006626FB">
      <w:pPr>
        <w:jc w:val="center"/>
        <w:rPr>
          <w:rFonts w:ascii="Times New Roman" w:hAnsi="Times New Roman" w:cs="Times New Roman"/>
          <w:b/>
          <w:i/>
          <w:sz w:val="24"/>
          <w:szCs w:val="24"/>
        </w:rPr>
      </w:pPr>
      <w:r w:rsidRPr="006F69E8">
        <w:rPr>
          <w:rFonts w:ascii="Times New Roman" w:hAnsi="Times New Roman" w:cs="Times New Roman"/>
          <w:b/>
          <w:i/>
          <w:sz w:val="24"/>
          <w:szCs w:val="24"/>
        </w:rPr>
        <w:t>Фронтальные лабораторные работы.</w:t>
      </w:r>
    </w:p>
    <w:p w:rsidR="005F5B77" w:rsidRDefault="005F5B77" w:rsidP="005F5B77">
      <w:pPr>
        <w:widowControl/>
        <w:numPr>
          <w:ilvl w:val="0"/>
          <w:numId w:val="8"/>
        </w:numPr>
        <w:tabs>
          <w:tab w:val="clear" w:pos="1080"/>
        </w:tabs>
        <w:autoSpaceDE/>
        <w:autoSpaceDN/>
        <w:adjustRightInd/>
        <w:ind w:left="426" w:hanging="426"/>
        <w:jc w:val="both"/>
        <w:rPr>
          <w:rFonts w:ascii="Times New Roman" w:hAnsi="Times New Roman" w:cs="Times New Roman"/>
          <w:sz w:val="24"/>
          <w:szCs w:val="24"/>
        </w:rPr>
      </w:pPr>
      <w:r>
        <w:rPr>
          <w:rFonts w:ascii="Times New Roman" w:hAnsi="Times New Roman" w:cs="Times New Roman"/>
          <w:sz w:val="24"/>
          <w:szCs w:val="24"/>
        </w:rPr>
        <w:t>Измерение давления твердого тела на опору.</w:t>
      </w:r>
    </w:p>
    <w:p w:rsidR="009B6E5E" w:rsidRDefault="009B6E5E" w:rsidP="005F5B77">
      <w:pPr>
        <w:widowControl/>
        <w:numPr>
          <w:ilvl w:val="0"/>
          <w:numId w:val="8"/>
        </w:numPr>
        <w:tabs>
          <w:tab w:val="clear" w:pos="1080"/>
        </w:tabs>
        <w:autoSpaceDE/>
        <w:autoSpaceDN/>
        <w:adjustRightInd/>
        <w:ind w:left="426" w:hanging="426"/>
        <w:jc w:val="both"/>
        <w:rPr>
          <w:rFonts w:ascii="Times New Roman" w:hAnsi="Times New Roman" w:cs="Times New Roman"/>
          <w:sz w:val="24"/>
          <w:szCs w:val="24"/>
        </w:rPr>
      </w:pPr>
      <w:r w:rsidRPr="006F69E8">
        <w:rPr>
          <w:rFonts w:ascii="Times New Roman" w:hAnsi="Times New Roman" w:cs="Times New Roman"/>
          <w:sz w:val="24"/>
          <w:szCs w:val="24"/>
        </w:rPr>
        <w:t>Измерение выталкивающей силы, действующей на погруженное в жидкость тело.</w:t>
      </w:r>
    </w:p>
    <w:p w:rsidR="009B6E5E" w:rsidRPr="005F5B77" w:rsidRDefault="009B6E5E" w:rsidP="005F5B77">
      <w:pPr>
        <w:pStyle w:val="ab"/>
        <w:numPr>
          <w:ilvl w:val="0"/>
          <w:numId w:val="8"/>
        </w:numPr>
        <w:tabs>
          <w:tab w:val="clear" w:pos="1080"/>
          <w:tab w:val="num" w:pos="426"/>
        </w:tabs>
        <w:ind w:hanging="1080"/>
        <w:jc w:val="both"/>
        <w:rPr>
          <w:rFonts w:ascii="Times New Roman" w:hAnsi="Times New Roman" w:cs="Times New Roman"/>
          <w:sz w:val="24"/>
          <w:szCs w:val="24"/>
        </w:rPr>
      </w:pPr>
      <w:r w:rsidRPr="005F5B77">
        <w:rPr>
          <w:rFonts w:ascii="Times New Roman" w:hAnsi="Times New Roman" w:cs="Times New Roman"/>
          <w:sz w:val="24"/>
          <w:szCs w:val="24"/>
        </w:rPr>
        <w:t>Выяснение условий плавания тела в жидкости.</w:t>
      </w:r>
    </w:p>
    <w:p w:rsidR="009B6E5E" w:rsidRPr="006F69E8" w:rsidRDefault="009B6E5E" w:rsidP="006626FB">
      <w:pPr>
        <w:jc w:val="both"/>
        <w:rPr>
          <w:rFonts w:ascii="Times New Roman" w:hAnsi="Times New Roman" w:cs="Times New Roman"/>
          <w:sz w:val="24"/>
          <w:szCs w:val="24"/>
        </w:rPr>
      </w:pPr>
    </w:p>
    <w:p w:rsidR="009B6E5E" w:rsidRPr="006F69E8" w:rsidRDefault="009B6E5E" w:rsidP="006626FB">
      <w:pPr>
        <w:jc w:val="center"/>
        <w:rPr>
          <w:rFonts w:ascii="Times New Roman" w:hAnsi="Times New Roman" w:cs="Times New Roman"/>
          <w:b/>
          <w:sz w:val="24"/>
          <w:szCs w:val="24"/>
        </w:rPr>
      </w:pPr>
      <w:r w:rsidRPr="006F69E8">
        <w:rPr>
          <w:rFonts w:ascii="Times New Roman" w:hAnsi="Times New Roman" w:cs="Times New Roman"/>
          <w:b/>
          <w:sz w:val="24"/>
          <w:szCs w:val="24"/>
          <w:lang w:val="en-US"/>
        </w:rPr>
        <w:t>V</w:t>
      </w:r>
      <w:r w:rsidRPr="006F69E8">
        <w:rPr>
          <w:rFonts w:ascii="Times New Roman" w:hAnsi="Times New Roman" w:cs="Times New Roman"/>
          <w:b/>
          <w:sz w:val="24"/>
          <w:szCs w:val="24"/>
        </w:rPr>
        <w:t>. Работа и мощность. Энергия. (13 ч)</w:t>
      </w:r>
    </w:p>
    <w:p w:rsidR="009B6E5E" w:rsidRPr="006F69E8" w:rsidRDefault="009B6E5E" w:rsidP="006626FB">
      <w:pPr>
        <w:jc w:val="both"/>
        <w:rPr>
          <w:rFonts w:ascii="Times New Roman" w:hAnsi="Times New Roman" w:cs="Times New Roman"/>
          <w:sz w:val="24"/>
          <w:szCs w:val="24"/>
        </w:rPr>
      </w:pPr>
      <w:r w:rsidRPr="006F69E8">
        <w:rPr>
          <w:rFonts w:ascii="Times New Roman" w:hAnsi="Times New Roman" w:cs="Times New Roman"/>
          <w:sz w:val="24"/>
          <w:szCs w:val="24"/>
        </w:rPr>
        <w:t>Работа силы, действующей по направлению движения тела. Мощность. Простые механизмы. Условия равновесия рычага. Момент силы. Равновесие тел с закреплённой осью вращения. Виды равновесия.</w:t>
      </w:r>
    </w:p>
    <w:p w:rsidR="009B6E5E" w:rsidRPr="006F69E8" w:rsidRDefault="009B6E5E" w:rsidP="006626FB">
      <w:pPr>
        <w:jc w:val="both"/>
        <w:rPr>
          <w:rFonts w:ascii="Times New Roman" w:hAnsi="Times New Roman" w:cs="Times New Roman"/>
          <w:sz w:val="24"/>
          <w:szCs w:val="24"/>
        </w:rPr>
      </w:pPr>
      <w:r w:rsidRPr="006F69E8">
        <w:rPr>
          <w:rFonts w:ascii="Times New Roman" w:hAnsi="Times New Roman" w:cs="Times New Roman"/>
          <w:sz w:val="24"/>
          <w:szCs w:val="24"/>
        </w:rPr>
        <w:t>Равенство работ при использовании механизмов. КПД механизма.</w:t>
      </w:r>
    </w:p>
    <w:p w:rsidR="009B6E5E" w:rsidRPr="006F69E8" w:rsidRDefault="009B6E5E" w:rsidP="006626FB">
      <w:pPr>
        <w:jc w:val="both"/>
        <w:rPr>
          <w:rFonts w:ascii="Times New Roman" w:hAnsi="Times New Roman" w:cs="Times New Roman"/>
          <w:sz w:val="24"/>
          <w:szCs w:val="24"/>
        </w:rPr>
      </w:pPr>
      <w:r w:rsidRPr="006F69E8">
        <w:rPr>
          <w:rFonts w:ascii="Times New Roman" w:hAnsi="Times New Roman" w:cs="Times New Roman"/>
          <w:sz w:val="24"/>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9B6E5E" w:rsidRPr="006F69E8" w:rsidRDefault="009B6E5E" w:rsidP="006626FB">
      <w:pPr>
        <w:jc w:val="both"/>
        <w:rPr>
          <w:rFonts w:ascii="Times New Roman" w:hAnsi="Times New Roman" w:cs="Times New Roman"/>
          <w:sz w:val="24"/>
          <w:szCs w:val="24"/>
        </w:rPr>
      </w:pPr>
    </w:p>
    <w:p w:rsidR="009B6E5E" w:rsidRPr="006F69E8" w:rsidRDefault="009B6E5E" w:rsidP="006626FB">
      <w:pPr>
        <w:jc w:val="center"/>
        <w:rPr>
          <w:rFonts w:ascii="Times New Roman" w:hAnsi="Times New Roman" w:cs="Times New Roman"/>
          <w:b/>
          <w:sz w:val="24"/>
          <w:szCs w:val="24"/>
        </w:rPr>
      </w:pPr>
      <w:r w:rsidRPr="006F69E8">
        <w:rPr>
          <w:rFonts w:ascii="Times New Roman" w:hAnsi="Times New Roman" w:cs="Times New Roman"/>
          <w:b/>
          <w:sz w:val="24"/>
          <w:szCs w:val="24"/>
        </w:rPr>
        <w:t>Фронтальные лабораторные работы</w:t>
      </w:r>
    </w:p>
    <w:p w:rsidR="009B6E5E" w:rsidRPr="006F69E8" w:rsidRDefault="009B6E5E" w:rsidP="005F5B77">
      <w:pPr>
        <w:widowControl/>
        <w:numPr>
          <w:ilvl w:val="0"/>
          <w:numId w:val="8"/>
        </w:numPr>
        <w:tabs>
          <w:tab w:val="clear" w:pos="1080"/>
        </w:tabs>
        <w:autoSpaceDE/>
        <w:autoSpaceDN/>
        <w:adjustRightInd/>
        <w:ind w:left="142" w:firstLine="0"/>
        <w:jc w:val="both"/>
        <w:rPr>
          <w:rFonts w:ascii="Times New Roman" w:hAnsi="Times New Roman" w:cs="Times New Roman"/>
          <w:sz w:val="24"/>
          <w:szCs w:val="24"/>
        </w:rPr>
      </w:pPr>
      <w:r w:rsidRPr="006F69E8">
        <w:rPr>
          <w:rFonts w:ascii="Times New Roman" w:hAnsi="Times New Roman" w:cs="Times New Roman"/>
          <w:sz w:val="24"/>
          <w:szCs w:val="24"/>
        </w:rPr>
        <w:t>Выяснение условия равновесия рычага.</w:t>
      </w:r>
    </w:p>
    <w:p w:rsidR="009B6E5E" w:rsidRPr="005F5B77" w:rsidRDefault="009B6E5E" w:rsidP="005F5B77">
      <w:pPr>
        <w:pStyle w:val="ab"/>
        <w:numPr>
          <w:ilvl w:val="0"/>
          <w:numId w:val="8"/>
        </w:numPr>
        <w:tabs>
          <w:tab w:val="clear" w:pos="1080"/>
          <w:tab w:val="num" w:pos="426"/>
        </w:tabs>
        <w:ind w:left="567" w:hanging="425"/>
        <w:jc w:val="both"/>
        <w:rPr>
          <w:rFonts w:ascii="Times New Roman" w:hAnsi="Times New Roman" w:cs="Times New Roman"/>
          <w:sz w:val="24"/>
          <w:szCs w:val="24"/>
        </w:rPr>
      </w:pPr>
      <w:r w:rsidRPr="005F5B77">
        <w:rPr>
          <w:rFonts w:ascii="Times New Roman" w:hAnsi="Times New Roman" w:cs="Times New Roman"/>
          <w:sz w:val="24"/>
          <w:szCs w:val="24"/>
        </w:rPr>
        <w:t>Измерение КПД при подъёме тела по наклонной плоскости.</w:t>
      </w:r>
    </w:p>
    <w:p w:rsidR="009B6E5E" w:rsidRPr="006F69E8" w:rsidRDefault="009B6E5E" w:rsidP="006626FB">
      <w:pPr>
        <w:jc w:val="both"/>
        <w:rPr>
          <w:rFonts w:ascii="Times New Roman" w:hAnsi="Times New Roman" w:cs="Times New Roman"/>
          <w:sz w:val="24"/>
          <w:szCs w:val="24"/>
        </w:rPr>
      </w:pPr>
    </w:p>
    <w:p w:rsidR="009B6E5E" w:rsidRPr="006F69E8" w:rsidRDefault="009B6E5E" w:rsidP="006626FB">
      <w:pPr>
        <w:jc w:val="center"/>
        <w:rPr>
          <w:rFonts w:ascii="Times New Roman" w:hAnsi="Times New Roman" w:cs="Times New Roman"/>
          <w:b/>
          <w:sz w:val="24"/>
          <w:szCs w:val="24"/>
        </w:rPr>
      </w:pPr>
      <w:r w:rsidRPr="006F69E8">
        <w:rPr>
          <w:rFonts w:ascii="Times New Roman" w:hAnsi="Times New Roman" w:cs="Times New Roman"/>
          <w:b/>
          <w:sz w:val="24"/>
          <w:szCs w:val="24"/>
          <w:lang w:val="en-US"/>
        </w:rPr>
        <w:t>VI</w:t>
      </w:r>
      <w:r w:rsidRPr="006F69E8">
        <w:rPr>
          <w:rFonts w:ascii="Times New Roman" w:hAnsi="Times New Roman" w:cs="Times New Roman"/>
          <w:b/>
          <w:sz w:val="24"/>
          <w:szCs w:val="24"/>
        </w:rPr>
        <w:t xml:space="preserve">. Повторение – </w:t>
      </w:r>
      <w:r w:rsidR="005F5B77">
        <w:rPr>
          <w:rFonts w:ascii="Times New Roman" w:hAnsi="Times New Roman" w:cs="Times New Roman"/>
          <w:b/>
          <w:sz w:val="24"/>
          <w:szCs w:val="24"/>
        </w:rPr>
        <w:t>4</w:t>
      </w:r>
      <w:r w:rsidRPr="006F69E8">
        <w:rPr>
          <w:rFonts w:ascii="Times New Roman" w:hAnsi="Times New Roman" w:cs="Times New Roman"/>
          <w:b/>
          <w:sz w:val="24"/>
          <w:szCs w:val="24"/>
        </w:rPr>
        <w:t xml:space="preserve"> ч</w:t>
      </w:r>
    </w:p>
    <w:p w:rsidR="009B6E5E" w:rsidRPr="006F69E8" w:rsidRDefault="009B6E5E" w:rsidP="006626FB">
      <w:pPr>
        <w:jc w:val="center"/>
        <w:rPr>
          <w:rFonts w:ascii="Times New Roman" w:hAnsi="Times New Roman" w:cs="Times New Roman"/>
          <w:b/>
          <w:i/>
          <w:sz w:val="24"/>
          <w:szCs w:val="24"/>
        </w:rPr>
      </w:pPr>
    </w:p>
    <w:p w:rsidR="009B6E5E" w:rsidRPr="006F69E8" w:rsidRDefault="009B6E5E" w:rsidP="006626FB">
      <w:pPr>
        <w:jc w:val="center"/>
        <w:rPr>
          <w:rFonts w:ascii="Times New Roman" w:hAnsi="Times New Roman" w:cs="Times New Roman"/>
          <w:b/>
          <w:i/>
          <w:sz w:val="24"/>
          <w:szCs w:val="24"/>
        </w:rPr>
      </w:pPr>
      <w:r w:rsidRPr="006F69E8">
        <w:rPr>
          <w:rFonts w:ascii="Times New Roman" w:hAnsi="Times New Roman" w:cs="Times New Roman"/>
          <w:b/>
          <w:i/>
          <w:sz w:val="24"/>
          <w:szCs w:val="24"/>
        </w:rPr>
        <w:t>Демонстрации.</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Равномерное движение.</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Прямолинейное и криволинейное движение.</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Опыты, иллюстрирующие явление инерции и взаимодействия тел.</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Силы трения покоя, скольжения, вязкого трения.</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Зависимость силы упругости от деформации пружины.</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Переход потенциальной энергии в кинетическую и обратно.</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Зависимость давления твёрдого тела на опору от действующей силы и площади опоры.</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Обнаружение атмосферного давления.</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Измерение атмосферного давления барометром-анероидом.</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Передача давления жидкостями и газами.</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Устройство и действие гидравлического пресса.</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Сжимаемость газов.</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Диффузия газов, жидкостей.</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Модель хаотического движения молекул.</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Объём и форма твёрдого тела, жидкости.</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Свойство газа занимать весь предоставленный ему объём.</w:t>
      </w:r>
    </w:p>
    <w:p w:rsidR="009B6E5E" w:rsidRPr="006F69E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Способы измерения плотности вещества.</w:t>
      </w:r>
    </w:p>
    <w:p w:rsidR="00627788" w:rsidRDefault="009B6E5E" w:rsidP="00C459A5">
      <w:pPr>
        <w:widowControl/>
        <w:numPr>
          <w:ilvl w:val="0"/>
          <w:numId w:val="10"/>
        </w:numPr>
        <w:tabs>
          <w:tab w:val="clear" w:pos="1080"/>
          <w:tab w:val="num" w:pos="360"/>
        </w:tabs>
        <w:autoSpaceDE/>
        <w:autoSpaceDN/>
        <w:adjustRightInd/>
        <w:ind w:left="360"/>
        <w:rPr>
          <w:rFonts w:ascii="Times New Roman" w:hAnsi="Times New Roman" w:cs="Times New Roman"/>
          <w:sz w:val="24"/>
          <w:szCs w:val="24"/>
        </w:rPr>
      </w:pPr>
      <w:r w:rsidRPr="006F69E8">
        <w:rPr>
          <w:rFonts w:ascii="Times New Roman" w:hAnsi="Times New Roman" w:cs="Times New Roman"/>
          <w:sz w:val="24"/>
          <w:szCs w:val="24"/>
        </w:rPr>
        <w:t>Сцепление свинцовых цилиндров.</w:t>
      </w:r>
    </w:p>
    <w:p w:rsidR="00C97DAC" w:rsidRPr="00C97DAC" w:rsidRDefault="00C97DAC" w:rsidP="006626FB">
      <w:pPr>
        <w:widowControl/>
        <w:autoSpaceDE/>
        <w:autoSpaceDN/>
        <w:adjustRightInd/>
        <w:rPr>
          <w:rFonts w:ascii="Times New Roman" w:hAnsi="Times New Roman" w:cs="Times New Roman"/>
          <w:sz w:val="24"/>
          <w:szCs w:val="24"/>
        </w:rPr>
      </w:pPr>
    </w:p>
    <w:p w:rsidR="00627788" w:rsidRPr="006F69E8" w:rsidRDefault="00627788" w:rsidP="006626FB">
      <w:pPr>
        <w:jc w:val="both"/>
        <w:rPr>
          <w:rFonts w:ascii="Times New Roman" w:hAnsi="Times New Roman" w:cs="Times New Roman"/>
          <w:b/>
          <w:sz w:val="24"/>
          <w:szCs w:val="24"/>
        </w:rPr>
      </w:pPr>
      <w:r w:rsidRPr="006F69E8">
        <w:rPr>
          <w:rFonts w:ascii="Times New Roman" w:hAnsi="Times New Roman" w:cs="Times New Roman"/>
          <w:b/>
          <w:sz w:val="24"/>
          <w:szCs w:val="24"/>
        </w:rPr>
        <w:t xml:space="preserve">ТРЕБОВАНИЯ К УРОВНЮ ПОДГОТОВКИ УЧАЩИХСЯ  </w:t>
      </w:r>
    </w:p>
    <w:p w:rsidR="004515A5" w:rsidRPr="006F69E8" w:rsidRDefault="004515A5" w:rsidP="006626FB">
      <w:pPr>
        <w:pStyle w:val="ac"/>
        <w:spacing w:before="0" w:beforeAutospacing="0" w:after="0" w:afterAutospacing="0"/>
        <w:jc w:val="center"/>
        <w:rPr>
          <w:b/>
          <w:bCs/>
          <w:u w:val="single"/>
        </w:rPr>
      </w:pPr>
      <w:r w:rsidRPr="006F69E8">
        <w:rPr>
          <w:b/>
          <w:bCs/>
          <w:u w:val="single"/>
        </w:rPr>
        <w:t>Основные требования к знаниям и умениям учащихся</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xml:space="preserve">К концу 7-го класса обучающиеся должны: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b/>
          <w:sz w:val="24"/>
          <w:szCs w:val="24"/>
        </w:rPr>
        <w:t xml:space="preserve">по теме «Введение» </w:t>
      </w:r>
      <w:r w:rsidRPr="006F69E8">
        <w:rPr>
          <w:rFonts w:ascii="Times New Roman" w:hAnsi="Times New Roman" w:cs="Times New Roman"/>
          <w:b/>
          <w:bCs/>
          <w:sz w:val="24"/>
          <w:szCs w:val="24"/>
        </w:rPr>
        <w:t xml:space="preserve">(4 </w:t>
      </w:r>
      <w:r w:rsidRPr="006F69E8">
        <w:rPr>
          <w:rFonts w:ascii="Times New Roman" w:hAnsi="Times New Roman" w:cs="Times New Roman"/>
          <w:b/>
          <w:sz w:val="24"/>
          <w:szCs w:val="24"/>
        </w:rPr>
        <w:t>час.)</w:t>
      </w:r>
      <w:r w:rsidRPr="006F69E8">
        <w:rPr>
          <w:rFonts w:ascii="Times New Roman" w:hAnsi="Times New Roman" w:cs="Times New Roman"/>
          <w:sz w:val="24"/>
          <w:szCs w:val="24"/>
        </w:rPr>
        <w:t xml:space="preserve">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xml:space="preserve">— иметь представление о методах физической науки, ее целях и задачах; знать и понимать такие термины, как </w:t>
      </w:r>
      <w:r w:rsidRPr="006F69E8">
        <w:rPr>
          <w:rFonts w:ascii="Times New Roman" w:hAnsi="Times New Roman" w:cs="Times New Roman"/>
          <w:i/>
          <w:iCs/>
          <w:sz w:val="24"/>
          <w:szCs w:val="24"/>
        </w:rPr>
        <w:t xml:space="preserve">материя, вещество, физическое тело, физическая величина, единица физической величины. </w:t>
      </w:r>
      <w:r w:rsidRPr="006F69E8">
        <w:rPr>
          <w:rFonts w:ascii="Times New Roman" w:hAnsi="Times New Roman" w:cs="Times New Roman"/>
          <w:sz w:val="24"/>
          <w:szCs w:val="24"/>
        </w:rPr>
        <w:t xml:space="preserve">При изучении темы у учащихся должны сформироваться первоначальные знания об измерении физических величин.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уметь объяснять устройство, определять цену деления и пользоваться простейшими измерительными приборами (мензурка, линейка, термометр).</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b/>
          <w:sz w:val="24"/>
          <w:szCs w:val="24"/>
        </w:rPr>
        <w:t>по теме «Первоначальные сведения о строении вещества» (</w:t>
      </w:r>
      <w:r w:rsidR="005F5B77">
        <w:rPr>
          <w:rFonts w:ascii="Times New Roman" w:hAnsi="Times New Roman" w:cs="Times New Roman"/>
          <w:b/>
          <w:sz w:val="24"/>
          <w:szCs w:val="24"/>
        </w:rPr>
        <w:t>5</w:t>
      </w:r>
      <w:r w:rsidRPr="006F69E8">
        <w:rPr>
          <w:rFonts w:ascii="Times New Roman" w:hAnsi="Times New Roman" w:cs="Times New Roman"/>
          <w:b/>
          <w:sz w:val="24"/>
          <w:szCs w:val="24"/>
        </w:rPr>
        <w:t xml:space="preserve"> час.)</w:t>
      </w:r>
      <w:r w:rsidRPr="006F69E8">
        <w:rPr>
          <w:rFonts w:ascii="Times New Roman" w:hAnsi="Times New Roman" w:cs="Times New Roman"/>
          <w:sz w:val="24"/>
          <w:szCs w:val="24"/>
        </w:rPr>
        <w:t xml:space="preserve">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xml:space="preserve">— иметь представление о молекулярном строении вещества, явлении диффузии, связи между температурой тела и скоростью движения молекул, силах взаимодействия между молекулами. Знать и понимать сходства и различия в строении веществ в различных агрегатных состояниях.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уметь применять основные положения молекулярно-кинетической теории к объяснению диффузии в жидкостях и газах, явления смачивания и несмачивания, капиллярности, а также различий между агрегатными состояниями вёщества.</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b/>
          <w:sz w:val="24"/>
          <w:szCs w:val="24"/>
        </w:rPr>
        <w:t>по теме «Взаимодействие тел» (2</w:t>
      </w:r>
      <w:r w:rsidR="005F5B77">
        <w:rPr>
          <w:rFonts w:ascii="Times New Roman" w:hAnsi="Times New Roman" w:cs="Times New Roman"/>
          <w:b/>
          <w:sz w:val="24"/>
          <w:szCs w:val="24"/>
        </w:rPr>
        <w:t>1</w:t>
      </w:r>
      <w:r w:rsidRPr="006F69E8">
        <w:rPr>
          <w:rFonts w:ascii="Times New Roman" w:hAnsi="Times New Roman" w:cs="Times New Roman"/>
          <w:b/>
          <w:sz w:val="24"/>
          <w:szCs w:val="24"/>
        </w:rPr>
        <w:t xml:space="preserve"> час.)</w:t>
      </w:r>
      <w:r w:rsidRPr="006F69E8">
        <w:rPr>
          <w:rFonts w:ascii="Times New Roman" w:hAnsi="Times New Roman" w:cs="Times New Roman"/>
          <w:sz w:val="24"/>
          <w:szCs w:val="24"/>
        </w:rPr>
        <w:t xml:space="preserve">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знать физические явления, их признаки, физические величины и их единицы (путь, скорость, инерция, масса, плотность, сила, деформация, вес, равнодействующая сила);</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xml:space="preserve">— знать законы и формулы (для определения скорости движения тела, плотности тела, давления, формулы связи между силой тяжести и массой тела).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уметь решать задачи с применением изученных законов и формул; изображать графически силу (в том числе силу тяжести и вес тела); рисовать схему весов и динамометра; измерять массу тела на рычажных весах, силу — динамометром, объем тела — с помощью мензурки; опредёлять плотность твердого тела; пользоваться таблицами скоростей тел, плотностей твердых тел, жидкостей и газов.</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b/>
          <w:sz w:val="24"/>
          <w:szCs w:val="24"/>
        </w:rPr>
        <w:t>по теме «Давление твердых тел, жидкостей и газов» (2</w:t>
      </w:r>
      <w:r w:rsidR="005F5B77">
        <w:rPr>
          <w:rFonts w:ascii="Times New Roman" w:hAnsi="Times New Roman" w:cs="Times New Roman"/>
          <w:b/>
          <w:sz w:val="24"/>
          <w:szCs w:val="24"/>
        </w:rPr>
        <w:t>3</w:t>
      </w:r>
      <w:r w:rsidRPr="006F69E8">
        <w:rPr>
          <w:rFonts w:ascii="Times New Roman" w:hAnsi="Times New Roman" w:cs="Times New Roman"/>
          <w:b/>
          <w:sz w:val="24"/>
          <w:szCs w:val="24"/>
        </w:rPr>
        <w:t xml:space="preserve"> часа) </w:t>
      </w:r>
    </w:p>
    <w:p w:rsidR="004515A5" w:rsidRPr="006F69E8" w:rsidRDefault="004515A5" w:rsidP="00C459A5">
      <w:pPr>
        <w:widowControl/>
        <w:numPr>
          <w:ilvl w:val="0"/>
          <w:numId w:val="17"/>
        </w:numPr>
        <w:tabs>
          <w:tab w:val="clear" w:pos="1080"/>
          <w:tab w:val="num" w:pos="360"/>
        </w:tabs>
        <w:autoSpaceDE/>
        <w:autoSpaceDN/>
        <w:adjustRightInd/>
        <w:ind w:left="0" w:firstLine="0"/>
        <w:rPr>
          <w:rFonts w:ascii="Times New Roman" w:hAnsi="Times New Roman" w:cs="Times New Roman"/>
          <w:sz w:val="24"/>
          <w:szCs w:val="24"/>
        </w:rPr>
      </w:pPr>
      <w:r w:rsidRPr="006F69E8">
        <w:rPr>
          <w:rFonts w:ascii="Times New Roman" w:hAnsi="Times New Roman" w:cs="Times New Roman"/>
          <w:sz w:val="24"/>
          <w:szCs w:val="24"/>
        </w:rPr>
        <w:t>знать физические явления и их признаки; физические величины и их единицы (выталкивающая и подъемная силы, атмосферное давление); фундаментальные экспериментальные факты (опыт Торричелли), законы (закон Паскаля, закон сообщающихся сосудов) и формулы (для расчета давления внутри жидкости, архимедовой силы).</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уметь применять основные положения молекулярно-кинетической теории к объяснению давления газа и закона Паскаля; экспериментально определять выталкивающую силу и условия плавания тел в жидкости; решать задачи с применением изученных законов и формул; объяснять устройство и принцип действия барометра-анероида, манометра, насоса, гидравлического пресса.</w:t>
      </w:r>
    </w:p>
    <w:p w:rsidR="004515A5" w:rsidRPr="006F69E8" w:rsidRDefault="004515A5" w:rsidP="006626FB">
      <w:pPr>
        <w:rPr>
          <w:rFonts w:ascii="Times New Roman" w:hAnsi="Times New Roman" w:cs="Times New Roman"/>
          <w:sz w:val="24"/>
          <w:szCs w:val="24"/>
        </w:rPr>
      </w:pP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b/>
          <w:sz w:val="24"/>
          <w:szCs w:val="24"/>
        </w:rPr>
        <w:t>по теме «Работа и мощность</w:t>
      </w:r>
      <w:r w:rsidR="005F5B77">
        <w:rPr>
          <w:rFonts w:ascii="Times New Roman" w:hAnsi="Times New Roman" w:cs="Times New Roman"/>
          <w:b/>
          <w:sz w:val="24"/>
          <w:szCs w:val="24"/>
        </w:rPr>
        <w:t>. Энергия.</w:t>
      </w:r>
      <w:r w:rsidRPr="006F69E8">
        <w:rPr>
          <w:rFonts w:ascii="Times New Roman" w:hAnsi="Times New Roman" w:cs="Times New Roman"/>
          <w:b/>
          <w:sz w:val="24"/>
          <w:szCs w:val="24"/>
        </w:rPr>
        <w:t>» (13 час.)</w:t>
      </w:r>
      <w:r w:rsidRPr="006F69E8">
        <w:rPr>
          <w:rFonts w:ascii="Times New Roman" w:hAnsi="Times New Roman" w:cs="Times New Roman"/>
          <w:sz w:val="24"/>
          <w:szCs w:val="24"/>
        </w:rPr>
        <w:t xml:space="preserve">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xml:space="preserve">— знать физические величины и их единицы (механическая работа, мощность, плечо силы, коэффициент полезного действия);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xml:space="preserve">— знать формулировки законов и формулы (для вычисления механической работы, мощности, условия равновесия рычага, «золотое правило» механики, КПД простого механизма); </w:t>
      </w:r>
    </w:p>
    <w:p w:rsidR="004515A5" w:rsidRPr="006F69E8" w:rsidRDefault="004515A5" w:rsidP="006626FB">
      <w:pPr>
        <w:rPr>
          <w:rFonts w:ascii="Times New Roman" w:hAnsi="Times New Roman" w:cs="Times New Roman"/>
          <w:sz w:val="24"/>
          <w:szCs w:val="24"/>
        </w:rPr>
      </w:pPr>
      <w:r w:rsidRPr="006F69E8">
        <w:rPr>
          <w:rFonts w:ascii="Times New Roman" w:hAnsi="Times New Roman" w:cs="Times New Roman"/>
          <w:sz w:val="24"/>
          <w:szCs w:val="24"/>
        </w:rPr>
        <w:t xml:space="preserve">— уметь объяснять устройство и чертить схемы простых механизмов (рычаг, блок, ворот, наклонная плоскость); решать задачи с применением изученных законов и формул; экспериментально определять условия равновесия рычага и КПД наклонной плоскости. </w:t>
      </w:r>
    </w:p>
    <w:p w:rsidR="00627788" w:rsidRPr="006F69E8" w:rsidRDefault="00627788" w:rsidP="006626FB">
      <w:pPr>
        <w:jc w:val="both"/>
        <w:rPr>
          <w:rFonts w:ascii="Times New Roman" w:hAnsi="Times New Roman" w:cs="Times New Roman"/>
          <w:b/>
          <w:sz w:val="24"/>
          <w:szCs w:val="24"/>
          <w:u w:val="single"/>
        </w:rPr>
      </w:pPr>
    </w:p>
    <w:p w:rsidR="00627788" w:rsidRPr="006F69E8" w:rsidRDefault="00627788" w:rsidP="006626FB">
      <w:pPr>
        <w:jc w:val="both"/>
        <w:rPr>
          <w:rFonts w:ascii="Times New Roman" w:hAnsi="Times New Roman" w:cs="Times New Roman"/>
          <w:b/>
          <w:sz w:val="24"/>
          <w:szCs w:val="24"/>
          <w:u w:val="single"/>
        </w:rPr>
      </w:pPr>
      <w:r w:rsidRPr="006F69E8">
        <w:rPr>
          <w:rFonts w:ascii="Times New Roman" w:hAnsi="Times New Roman" w:cs="Times New Roman"/>
          <w:b/>
          <w:sz w:val="24"/>
          <w:szCs w:val="24"/>
          <w:u w:val="single"/>
        </w:rPr>
        <w:t xml:space="preserve">Рабочая программа по </w:t>
      </w:r>
      <w:r w:rsidR="004515A5" w:rsidRPr="006F69E8">
        <w:rPr>
          <w:rFonts w:ascii="Times New Roman" w:hAnsi="Times New Roman" w:cs="Times New Roman"/>
          <w:b/>
          <w:sz w:val="24"/>
          <w:szCs w:val="24"/>
          <w:u w:val="single"/>
        </w:rPr>
        <w:t>физике 7 класс (70</w:t>
      </w:r>
      <w:r w:rsidRPr="006F69E8">
        <w:rPr>
          <w:rFonts w:ascii="Times New Roman" w:hAnsi="Times New Roman" w:cs="Times New Roman"/>
          <w:b/>
          <w:sz w:val="24"/>
          <w:szCs w:val="24"/>
          <w:u w:val="single"/>
        </w:rPr>
        <w:t xml:space="preserve"> часов)</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Учебная программа по физике для основной общеобразовательной школы составлена на основе обязательного минимума содержания физического образования.</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Данная рабочая программа составлена на основе программы «Физика и астрономия» для общеобразовательных учреждений 7 – 11 классов, рекомендованной «Департаментом образовательных программ и стандартов общего образования МО РФ» (Составители: Ю.И.Дик, В.А.Коровин, М.: Дрофа, 200</w:t>
      </w:r>
      <w:r w:rsidR="00925DCD">
        <w:rPr>
          <w:rFonts w:ascii="Times New Roman" w:hAnsi="Times New Roman" w:cs="Times New Roman"/>
          <w:sz w:val="24"/>
          <w:szCs w:val="24"/>
        </w:rPr>
        <w:t>9</w:t>
      </w:r>
      <w:r w:rsidRPr="006F69E8">
        <w:rPr>
          <w:rFonts w:ascii="Times New Roman" w:hAnsi="Times New Roman" w:cs="Times New Roman"/>
          <w:sz w:val="24"/>
          <w:szCs w:val="24"/>
        </w:rPr>
        <w:t>). Авторы программы: Е.М.Гутник, А.В.Перышкин.</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Курс построен на основе базовой программы. Преподавание ведется по учебнику: А.В.Перышкин Физика – 7 кл., М.: Дрофа, 20</w:t>
      </w:r>
      <w:r w:rsidR="00925DCD">
        <w:rPr>
          <w:rFonts w:ascii="Times New Roman" w:hAnsi="Times New Roman" w:cs="Times New Roman"/>
          <w:sz w:val="24"/>
          <w:szCs w:val="24"/>
        </w:rPr>
        <w:t>13</w:t>
      </w:r>
      <w:r w:rsidRPr="006F69E8">
        <w:rPr>
          <w:rFonts w:ascii="Times New Roman" w:hAnsi="Times New Roman" w:cs="Times New Roman"/>
          <w:sz w:val="24"/>
          <w:szCs w:val="24"/>
        </w:rPr>
        <w:t xml:space="preserve"> г. Программа рассчитана на 2 часа в неделю.</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В задачи обучения физике входят:</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 овладение школьными знаниями об экспериментальных фактах, понятиях, законах, теориях, ме</w:t>
      </w:r>
      <w:r w:rsidRPr="006F69E8">
        <w:rPr>
          <w:rFonts w:ascii="Times New Roman" w:hAnsi="Times New Roman" w:cs="Times New Roman"/>
          <w:sz w:val="24"/>
          <w:szCs w:val="24"/>
        </w:rPr>
        <w:softHyphen/>
        <w:t>тодах физической науки; о современной научной картине мира; о широких возможностях применения фи</w:t>
      </w:r>
      <w:r w:rsidRPr="006F69E8">
        <w:rPr>
          <w:rFonts w:ascii="Times New Roman" w:hAnsi="Times New Roman" w:cs="Times New Roman"/>
          <w:sz w:val="24"/>
          <w:szCs w:val="24"/>
        </w:rPr>
        <w:softHyphen/>
        <w:t>зических законов в технике и технологии;</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 усвоение школьниками идей единства строения материи и неисчерпаемости процесса ее познания, по</w:t>
      </w:r>
      <w:r w:rsidRPr="006F69E8">
        <w:rPr>
          <w:rFonts w:ascii="Times New Roman" w:hAnsi="Times New Roman" w:cs="Times New Roman"/>
          <w:sz w:val="24"/>
          <w:szCs w:val="24"/>
        </w:rPr>
        <w:softHyphen/>
        <w:t>нимание роли практики в познании физических явле</w:t>
      </w:r>
      <w:r w:rsidRPr="006F69E8">
        <w:rPr>
          <w:rFonts w:ascii="Times New Roman" w:hAnsi="Times New Roman" w:cs="Times New Roman"/>
          <w:sz w:val="24"/>
          <w:szCs w:val="24"/>
        </w:rPr>
        <w:softHyphen/>
        <w:t>ний и законов;</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 формирование познавательного интереса к фи</w:t>
      </w:r>
      <w:r w:rsidRPr="006F69E8">
        <w:rPr>
          <w:rFonts w:ascii="Times New Roman" w:hAnsi="Times New Roman" w:cs="Times New Roman"/>
          <w:sz w:val="24"/>
          <w:szCs w:val="24"/>
        </w:rPr>
        <w:softHyphen/>
        <w:t>зике и технике, развитие творческих способностей, осознанных мотивов учения; подготовка к продолже</w:t>
      </w:r>
      <w:r w:rsidRPr="006F69E8">
        <w:rPr>
          <w:rFonts w:ascii="Times New Roman" w:hAnsi="Times New Roman" w:cs="Times New Roman"/>
          <w:sz w:val="24"/>
          <w:szCs w:val="24"/>
        </w:rPr>
        <w:softHyphen/>
        <w:t>нию образования и сознательному выбору профессии.</w:t>
      </w:r>
    </w:p>
    <w:p w:rsidR="004515A5" w:rsidRPr="006F69E8" w:rsidRDefault="004515A5" w:rsidP="006626FB">
      <w:pPr>
        <w:jc w:val="both"/>
        <w:rPr>
          <w:rFonts w:ascii="Times New Roman" w:hAnsi="Times New Roman" w:cs="Times New Roman"/>
          <w:b/>
          <w:i/>
          <w:sz w:val="24"/>
          <w:szCs w:val="24"/>
        </w:rPr>
      </w:pPr>
    </w:p>
    <w:p w:rsidR="004515A5" w:rsidRPr="006F69E8" w:rsidRDefault="004515A5" w:rsidP="006626FB">
      <w:pPr>
        <w:jc w:val="both"/>
        <w:rPr>
          <w:rFonts w:ascii="Times New Roman" w:hAnsi="Times New Roman" w:cs="Times New Roman"/>
          <w:b/>
          <w:i/>
          <w:sz w:val="24"/>
          <w:szCs w:val="24"/>
        </w:rPr>
      </w:pPr>
      <w:r w:rsidRPr="006F69E8">
        <w:rPr>
          <w:rFonts w:ascii="Times New Roman" w:hAnsi="Times New Roman" w:cs="Times New Roman"/>
          <w:b/>
          <w:i/>
          <w:sz w:val="24"/>
          <w:szCs w:val="24"/>
        </w:rPr>
        <w:t>Программа дает представление:</w:t>
      </w:r>
    </w:p>
    <w:p w:rsidR="004515A5" w:rsidRPr="006F69E8" w:rsidRDefault="004515A5" w:rsidP="00C459A5">
      <w:pPr>
        <w:widowControl/>
        <w:numPr>
          <w:ilvl w:val="0"/>
          <w:numId w:val="11"/>
        </w:numPr>
        <w:tabs>
          <w:tab w:val="left" w:pos="1287"/>
        </w:tabs>
        <w:autoSpaceDE/>
        <w:autoSpaceDN/>
        <w:adjustRightInd/>
        <w:jc w:val="both"/>
        <w:rPr>
          <w:rFonts w:ascii="Times New Roman" w:hAnsi="Times New Roman" w:cs="Times New Roman"/>
          <w:sz w:val="24"/>
          <w:szCs w:val="24"/>
          <w:u w:val="single"/>
        </w:rPr>
      </w:pPr>
      <w:r w:rsidRPr="006F69E8">
        <w:rPr>
          <w:rFonts w:ascii="Times New Roman" w:hAnsi="Times New Roman" w:cs="Times New Roman"/>
          <w:sz w:val="24"/>
          <w:szCs w:val="24"/>
          <w:u w:val="single"/>
        </w:rPr>
        <w:t>по содержанию образования:</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Перечень элементов учебной информации, предъявляемый учащимся из обязательного минимума содержания основного общего образования и вышеназванной авторской программы и учебников полностью соответствует.</w:t>
      </w:r>
    </w:p>
    <w:p w:rsidR="004515A5" w:rsidRPr="006F69E8" w:rsidRDefault="004515A5" w:rsidP="00C459A5">
      <w:pPr>
        <w:widowControl/>
        <w:numPr>
          <w:ilvl w:val="0"/>
          <w:numId w:val="11"/>
        </w:numPr>
        <w:autoSpaceDE/>
        <w:autoSpaceDN/>
        <w:adjustRightInd/>
        <w:jc w:val="both"/>
        <w:rPr>
          <w:rFonts w:ascii="Times New Roman" w:hAnsi="Times New Roman" w:cs="Times New Roman"/>
          <w:sz w:val="24"/>
          <w:szCs w:val="24"/>
          <w:u w:val="single"/>
        </w:rPr>
      </w:pPr>
      <w:r w:rsidRPr="006F69E8">
        <w:rPr>
          <w:rFonts w:ascii="Times New Roman" w:hAnsi="Times New Roman" w:cs="Times New Roman"/>
          <w:sz w:val="24"/>
          <w:szCs w:val="24"/>
          <w:u w:val="single"/>
        </w:rPr>
        <w:t>по организации общеобразовательного процесса:</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Учебный материал представлен в виде графика прохождения учебных элементов, включающего примерные сроки изучения разделов (тем), структурной последовательности прохождения учебных элементов; количество часов, отведенных на изучение определенного раздела.</w:t>
      </w:r>
    </w:p>
    <w:p w:rsidR="004515A5" w:rsidRPr="006F69E8" w:rsidRDefault="004515A5" w:rsidP="00C459A5">
      <w:pPr>
        <w:widowControl/>
        <w:numPr>
          <w:ilvl w:val="0"/>
          <w:numId w:val="11"/>
        </w:numPr>
        <w:tabs>
          <w:tab w:val="left" w:pos="1287"/>
        </w:tabs>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u w:val="single"/>
        </w:rPr>
        <w:t>по уровню сформированности у школьников умений и навыков</w:t>
      </w:r>
      <w:r w:rsidRPr="006F69E8">
        <w:rPr>
          <w:rFonts w:ascii="Times New Roman" w:hAnsi="Times New Roman" w:cs="Times New Roman"/>
          <w:sz w:val="24"/>
          <w:szCs w:val="24"/>
        </w:rPr>
        <w:t xml:space="preserve">: </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В тематическом планировании по разделам и темам в соответствии с программой отражены требования к уровню подготовки обучающихся и включают три направления:</w:t>
      </w:r>
    </w:p>
    <w:p w:rsidR="004515A5" w:rsidRPr="006F69E8" w:rsidRDefault="004515A5" w:rsidP="00C459A5">
      <w:pPr>
        <w:widowControl/>
        <w:numPr>
          <w:ilvl w:val="0"/>
          <w:numId w:val="12"/>
        </w:numPr>
        <w:tabs>
          <w:tab w:val="left" w:pos="1800"/>
        </w:tabs>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освоение экспериментального  метода научного познания;</w:t>
      </w:r>
    </w:p>
    <w:p w:rsidR="004515A5" w:rsidRPr="006F69E8" w:rsidRDefault="004515A5" w:rsidP="00C459A5">
      <w:pPr>
        <w:widowControl/>
        <w:numPr>
          <w:ilvl w:val="0"/>
          <w:numId w:val="12"/>
        </w:numPr>
        <w:tabs>
          <w:tab w:val="left" w:pos="1800"/>
        </w:tabs>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владение основными понятиями и законами физики;</w:t>
      </w:r>
    </w:p>
    <w:p w:rsidR="004515A5" w:rsidRPr="006F69E8" w:rsidRDefault="004515A5" w:rsidP="00C459A5">
      <w:pPr>
        <w:widowControl/>
        <w:numPr>
          <w:ilvl w:val="0"/>
          <w:numId w:val="12"/>
        </w:numPr>
        <w:tabs>
          <w:tab w:val="left" w:pos="1800"/>
        </w:tabs>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rPr>
        <w:t>умение воспринимать и перерабатывать учебную информацию.</w:t>
      </w:r>
    </w:p>
    <w:p w:rsidR="004515A5" w:rsidRPr="006F69E8" w:rsidRDefault="004515A5" w:rsidP="00C459A5">
      <w:pPr>
        <w:widowControl/>
        <w:numPr>
          <w:ilvl w:val="0"/>
          <w:numId w:val="11"/>
        </w:numPr>
        <w:tabs>
          <w:tab w:val="left" w:pos="1287"/>
        </w:tabs>
        <w:autoSpaceDE/>
        <w:autoSpaceDN/>
        <w:adjustRightInd/>
        <w:jc w:val="both"/>
        <w:rPr>
          <w:rFonts w:ascii="Times New Roman" w:hAnsi="Times New Roman" w:cs="Times New Roman"/>
          <w:sz w:val="24"/>
          <w:szCs w:val="24"/>
        </w:rPr>
      </w:pPr>
      <w:r w:rsidRPr="006F69E8">
        <w:rPr>
          <w:rFonts w:ascii="Times New Roman" w:hAnsi="Times New Roman" w:cs="Times New Roman"/>
          <w:sz w:val="24"/>
          <w:szCs w:val="24"/>
          <w:u w:val="single"/>
        </w:rPr>
        <w:t>по содержанию и количеству лабораторных работ</w:t>
      </w:r>
      <w:r w:rsidRPr="006F69E8">
        <w:rPr>
          <w:rFonts w:ascii="Times New Roman" w:hAnsi="Times New Roman" w:cs="Times New Roman"/>
          <w:sz w:val="24"/>
          <w:szCs w:val="24"/>
        </w:rPr>
        <w:t xml:space="preserve">; </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В календарно-тематическом планировании отражено необходимое количество контрольных и лабораторных работ.</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Особенностью программы является включение системы оценивания по устным опросам теоретического материала, письменных контрольных работ, лабораторных работ, а также перечня допускаемых ошибок.</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4515A5" w:rsidRPr="006F69E8" w:rsidRDefault="004515A5" w:rsidP="006626FB">
      <w:pPr>
        <w:ind w:firstLine="720"/>
        <w:jc w:val="both"/>
        <w:rPr>
          <w:rFonts w:ascii="Times New Roman" w:hAnsi="Times New Roman" w:cs="Times New Roman"/>
          <w:sz w:val="24"/>
          <w:szCs w:val="24"/>
        </w:rPr>
      </w:pPr>
      <w:r w:rsidRPr="006F69E8">
        <w:rPr>
          <w:rFonts w:ascii="Times New Roman" w:hAnsi="Times New Roman" w:cs="Times New Roman"/>
          <w:sz w:val="24"/>
          <w:szCs w:val="24"/>
        </w:rPr>
        <w:t>При преподавании используются:</w:t>
      </w:r>
    </w:p>
    <w:p w:rsidR="004515A5" w:rsidRPr="006F69E8" w:rsidRDefault="004515A5" w:rsidP="00C459A5">
      <w:pPr>
        <w:widowControl/>
        <w:numPr>
          <w:ilvl w:val="0"/>
          <w:numId w:val="13"/>
        </w:numPr>
        <w:tabs>
          <w:tab w:val="clear" w:pos="1440"/>
          <w:tab w:val="num" w:pos="1800"/>
        </w:tabs>
        <w:autoSpaceDE/>
        <w:autoSpaceDN/>
        <w:adjustRightInd/>
        <w:ind w:left="1800"/>
        <w:jc w:val="both"/>
        <w:rPr>
          <w:rFonts w:ascii="Times New Roman" w:hAnsi="Times New Roman" w:cs="Times New Roman"/>
          <w:sz w:val="24"/>
          <w:szCs w:val="24"/>
        </w:rPr>
      </w:pPr>
      <w:r w:rsidRPr="006F69E8">
        <w:rPr>
          <w:rFonts w:ascii="Times New Roman" w:hAnsi="Times New Roman" w:cs="Times New Roman"/>
          <w:sz w:val="24"/>
          <w:szCs w:val="24"/>
        </w:rPr>
        <w:t>Классноурочная система.</w:t>
      </w:r>
    </w:p>
    <w:p w:rsidR="004515A5" w:rsidRPr="006F69E8" w:rsidRDefault="004515A5" w:rsidP="00C459A5">
      <w:pPr>
        <w:widowControl/>
        <w:numPr>
          <w:ilvl w:val="0"/>
          <w:numId w:val="13"/>
        </w:numPr>
        <w:tabs>
          <w:tab w:val="clear" w:pos="1440"/>
          <w:tab w:val="num" w:pos="1800"/>
        </w:tabs>
        <w:autoSpaceDE/>
        <w:autoSpaceDN/>
        <w:adjustRightInd/>
        <w:ind w:left="1800"/>
        <w:jc w:val="both"/>
        <w:rPr>
          <w:rFonts w:ascii="Times New Roman" w:hAnsi="Times New Roman" w:cs="Times New Roman"/>
          <w:sz w:val="24"/>
          <w:szCs w:val="24"/>
        </w:rPr>
      </w:pPr>
      <w:r w:rsidRPr="006F69E8">
        <w:rPr>
          <w:rFonts w:ascii="Times New Roman" w:hAnsi="Times New Roman" w:cs="Times New Roman"/>
          <w:sz w:val="24"/>
          <w:szCs w:val="24"/>
        </w:rPr>
        <w:t>Демонстрационный эксперимент.</w:t>
      </w:r>
    </w:p>
    <w:p w:rsidR="004515A5" w:rsidRPr="006F69E8" w:rsidRDefault="004515A5" w:rsidP="00C459A5">
      <w:pPr>
        <w:widowControl/>
        <w:numPr>
          <w:ilvl w:val="0"/>
          <w:numId w:val="13"/>
        </w:numPr>
        <w:tabs>
          <w:tab w:val="clear" w:pos="1440"/>
          <w:tab w:val="num" w:pos="1800"/>
        </w:tabs>
        <w:autoSpaceDE/>
        <w:autoSpaceDN/>
        <w:adjustRightInd/>
        <w:ind w:left="1800"/>
        <w:jc w:val="both"/>
        <w:rPr>
          <w:rFonts w:ascii="Times New Roman" w:hAnsi="Times New Roman" w:cs="Times New Roman"/>
          <w:sz w:val="24"/>
          <w:szCs w:val="24"/>
        </w:rPr>
      </w:pPr>
      <w:r w:rsidRPr="006F69E8">
        <w:rPr>
          <w:rFonts w:ascii="Times New Roman" w:hAnsi="Times New Roman" w:cs="Times New Roman"/>
          <w:sz w:val="24"/>
          <w:szCs w:val="24"/>
        </w:rPr>
        <w:t>Лабораторные и практические занятия.</w:t>
      </w:r>
    </w:p>
    <w:p w:rsidR="004515A5" w:rsidRPr="006F69E8" w:rsidRDefault="004515A5" w:rsidP="00C459A5">
      <w:pPr>
        <w:widowControl/>
        <w:numPr>
          <w:ilvl w:val="0"/>
          <w:numId w:val="13"/>
        </w:numPr>
        <w:tabs>
          <w:tab w:val="clear" w:pos="1440"/>
          <w:tab w:val="num" w:pos="1800"/>
        </w:tabs>
        <w:autoSpaceDE/>
        <w:autoSpaceDN/>
        <w:adjustRightInd/>
        <w:ind w:left="1800"/>
        <w:jc w:val="both"/>
        <w:rPr>
          <w:rFonts w:ascii="Times New Roman" w:hAnsi="Times New Roman" w:cs="Times New Roman"/>
          <w:sz w:val="24"/>
          <w:szCs w:val="24"/>
        </w:rPr>
      </w:pPr>
      <w:r w:rsidRPr="006F69E8">
        <w:rPr>
          <w:rFonts w:ascii="Times New Roman" w:hAnsi="Times New Roman" w:cs="Times New Roman"/>
          <w:sz w:val="24"/>
          <w:szCs w:val="24"/>
        </w:rPr>
        <w:t>Применение мультимедийного материала.</w:t>
      </w:r>
    </w:p>
    <w:p w:rsidR="004515A5" w:rsidRPr="006F69E8" w:rsidRDefault="004515A5" w:rsidP="00C459A5">
      <w:pPr>
        <w:widowControl/>
        <w:numPr>
          <w:ilvl w:val="0"/>
          <w:numId w:val="13"/>
        </w:numPr>
        <w:tabs>
          <w:tab w:val="clear" w:pos="1440"/>
          <w:tab w:val="num" w:pos="1800"/>
        </w:tabs>
        <w:autoSpaceDE/>
        <w:autoSpaceDN/>
        <w:adjustRightInd/>
        <w:ind w:left="1800"/>
        <w:jc w:val="both"/>
        <w:rPr>
          <w:rFonts w:ascii="Times New Roman" w:hAnsi="Times New Roman" w:cs="Times New Roman"/>
          <w:sz w:val="24"/>
          <w:szCs w:val="24"/>
        </w:rPr>
      </w:pPr>
      <w:r w:rsidRPr="006F69E8">
        <w:rPr>
          <w:rFonts w:ascii="Times New Roman" w:hAnsi="Times New Roman" w:cs="Times New Roman"/>
          <w:sz w:val="24"/>
          <w:szCs w:val="24"/>
        </w:rPr>
        <w:t>Решение экспериментальных задач.</w:t>
      </w:r>
    </w:p>
    <w:p w:rsidR="00627788" w:rsidRPr="006F69E8" w:rsidRDefault="00627788" w:rsidP="006626FB">
      <w:pPr>
        <w:ind w:left="644"/>
        <w:jc w:val="both"/>
        <w:rPr>
          <w:rFonts w:ascii="Times New Roman" w:hAnsi="Times New Roman" w:cs="Times New Roman"/>
          <w:sz w:val="24"/>
          <w:szCs w:val="24"/>
        </w:rPr>
      </w:pPr>
    </w:p>
    <w:p w:rsidR="00627788" w:rsidRPr="006F69E8" w:rsidRDefault="00627788" w:rsidP="006626FB">
      <w:pPr>
        <w:jc w:val="both"/>
        <w:rPr>
          <w:rFonts w:ascii="Times New Roman" w:hAnsi="Times New Roman" w:cs="Times New Roman"/>
          <w:b/>
          <w:sz w:val="24"/>
          <w:szCs w:val="24"/>
          <w:u w:val="single"/>
        </w:rPr>
      </w:pPr>
      <w:r w:rsidRPr="006F69E8">
        <w:rPr>
          <w:rFonts w:ascii="Times New Roman" w:hAnsi="Times New Roman" w:cs="Times New Roman"/>
          <w:b/>
          <w:sz w:val="24"/>
          <w:szCs w:val="24"/>
          <w:u w:val="single"/>
        </w:rPr>
        <w:t xml:space="preserve">ТРЕБОВАНИЯ К УРОВНЮ ПОДГОТОВКИ УЧАЩИХСЯ  </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bCs/>
          <w:sz w:val="24"/>
          <w:szCs w:val="24"/>
        </w:rPr>
        <w:t xml:space="preserve">Личностными результатами </w:t>
      </w:r>
      <w:r w:rsidRPr="006F69E8">
        <w:rPr>
          <w:rFonts w:ascii="Times New Roman" w:hAnsi="Times New Roman"/>
          <w:sz w:val="24"/>
          <w:szCs w:val="24"/>
        </w:rPr>
        <w:t>обучения физике в основной школе являются:</w:t>
      </w:r>
    </w:p>
    <w:p w:rsidR="0051246A" w:rsidRPr="006F69E8" w:rsidRDefault="0051246A" w:rsidP="00C459A5">
      <w:pPr>
        <w:widowControl/>
        <w:numPr>
          <w:ilvl w:val="0"/>
          <w:numId w:val="19"/>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rsidR="0051246A" w:rsidRPr="006F69E8" w:rsidRDefault="0051246A" w:rsidP="00C459A5">
      <w:pPr>
        <w:widowControl/>
        <w:numPr>
          <w:ilvl w:val="0"/>
          <w:numId w:val="19"/>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1246A" w:rsidRPr="006F69E8" w:rsidRDefault="0051246A" w:rsidP="00C459A5">
      <w:pPr>
        <w:widowControl/>
        <w:numPr>
          <w:ilvl w:val="0"/>
          <w:numId w:val="19"/>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Самостоятельность в приобретении новых знаний и практических умений;</w:t>
      </w:r>
    </w:p>
    <w:p w:rsidR="0051246A" w:rsidRPr="006F69E8" w:rsidRDefault="0051246A" w:rsidP="00C459A5">
      <w:pPr>
        <w:widowControl/>
        <w:numPr>
          <w:ilvl w:val="0"/>
          <w:numId w:val="19"/>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51246A" w:rsidRPr="006F69E8" w:rsidRDefault="0051246A" w:rsidP="00C459A5">
      <w:pPr>
        <w:widowControl/>
        <w:numPr>
          <w:ilvl w:val="0"/>
          <w:numId w:val="19"/>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51246A" w:rsidRPr="006F69E8" w:rsidRDefault="0051246A" w:rsidP="00C459A5">
      <w:pPr>
        <w:widowControl/>
        <w:numPr>
          <w:ilvl w:val="0"/>
          <w:numId w:val="19"/>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bCs/>
          <w:sz w:val="24"/>
          <w:szCs w:val="24"/>
        </w:rPr>
        <w:t xml:space="preserve">Метапредметными результатами </w:t>
      </w:r>
      <w:r w:rsidRPr="006F69E8">
        <w:rPr>
          <w:rFonts w:ascii="Times New Roman" w:hAnsi="Times New Roman"/>
          <w:sz w:val="24"/>
          <w:szCs w:val="24"/>
        </w:rPr>
        <w:t>обучения физике в основной школе являются:</w:t>
      </w:r>
    </w:p>
    <w:p w:rsidR="0051246A" w:rsidRPr="006F69E8" w:rsidRDefault="0051246A" w:rsidP="00C459A5">
      <w:pPr>
        <w:widowControl/>
        <w:numPr>
          <w:ilvl w:val="0"/>
          <w:numId w:val="20"/>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1246A" w:rsidRPr="006F69E8" w:rsidRDefault="0051246A" w:rsidP="00C459A5">
      <w:pPr>
        <w:widowControl/>
        <w:numPr>
          <w:ilvl w:val="0"/>
          <w:numId w:val="20"/>
        </w:numPr>
        <w:shd w:val="clear" w:color="auto" w:fill="FFFFFF"/>
        <w:tabs>
          <w:tab w:val="left" w:pos="725"/>
        </w:tabs>
        <w:overflowPunct w:val="0"/>
        <w:jc w:val="both"/>
        <w:rPr>
          <w:rFonts w:ascii="Times New Roman" w:hAnsi="Times New Roman"/>
          <w:sz w:val="24"/>
          <w:szCs w:val="24"/>
        </w:rPr>
      </w:pPr>
      <w:r w:rsidRPr="006F69E8">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1246A" w:rsidRPr="006F69E8" w:rsidRDefault="0051246A" w:rsidP="00C459A5">
      <w:pPr>
        <w:widowControl/>
        <w:numPr>
          <w:ilvl w:val="0"/>
          <w:numId w:val="20"/>
        </w:numPr>
        <w:shd w:val="clear" w:color="auto" w:fill="FFFFFF"/>
        <w:tabs>
          <w:tab w:val="left" w:pos="686"/>
        </w:tabs>
        <w:overflowPunct w:val="0"/>
        <w:jc w:val="both"/>
        <w:rPr>
          <w:rFonts w:ascii="Times New Roman" w:hAnsi="Times New Roman"/>
          <w:sz w:val="24"/>
          <w:szCs w:val="24"/>
        </w:rPr>
      </w:pPr>
      <w:r w:rsidRPr="006F69E8">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51246A" w:rsidRPr="006F69E8" w:rsidRDefault="0051246A" w:rsidP="00C459A5">
      <w:pPr>
        <w:widowControl/>
        <w:numPr>
          <w:ilvl w:val="0"/>
          <w:numId w:val="20"/>
        </w:numPr>
        <w:shd w:val="clear" w:color="auto" w:fill="FFFFFF"/>
        <w:tabs>
          <w:tab w:val="left" w:pos="686"/>
        </w:tabs>
        <w:overflowPunct w:val="0"/>
        <w:jc w:val="both"/>
        <w:rPr>
          <w:rFonts w:ascii="Times New Roman" w:hAnsi="Times New Roman"/>
          <w:sz w:val="24"/>
          <w:szCs w:val="24"/>
        </w:rPr>
      </w:pPr>
      <w:r w:rsidRPr="006F69E8">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1246A" w:rsidRPr="006F69E8" w:rsidRDefault="0051246A" w:rsidP="00C459A5">
      <w:pPr>
        <w:widowControl/>
        <w:numPr>
          <w:ilvl w:val="0"/>
          <w:numId w:val="20"/>
        </w:numPr>
        <w:shd w:val="clear" w:color="auto" w:fill="FFFFFF"/>
        <w:tabs>
          <w:tab w:val="left" w:pos="686"/>
        </w:tabs>
        <w:overflowPunct w:val="0"/>
        <w:jc w:val="both"/>
        <w:rPr>
          <w:rFonts w:ascii="Times New Roman" w:hAnsi="Times New Roman"/>
          <w:sz w:val="24"/>
          <w:szCs w:val="24"/>
        </w:rPr>
      </w:pPr>
      <w:r w:rsidRPr="006F69E8">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1246A" w:rsidRPr="006F69E8" w:rsidRDefault="0051246A" w:rsidP="00C459A5">
      <w:pPr>
        <w:widowControl/>
        <w:numPr>
          <w:ilvl w:val="0"/>
          <w:numId w:val="20"/>
        </w:numPr>
        <w:shd w:val="clear" w:color="auto" w:fill="FFFFFF"/>
        <w:tabs>
          <w:tab w:val="left" w:pos="686"/>
        </w:tabs>
        <w:overflowPunct w:val="0"/>
        <w:jc w:val="both"/>
        <w:rPr>
          <w:rFonts w:ascii="Times New Roman" w:hAnsi="Times New Roman"/>
          <w:sz w:val="24"/>
          <w:szCs w:val="24"/>
        </w:rPr>
      </w:pPr>
      <w:r w:rsidRPr="006F69E8">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51246A" w:rsidRPr="006F69E8" w:rsidRDefault="0051246A" w:rsidP="00C459A5">
      <w:pPr>
        <w:widowControl/>
        <w:numPr>
          <w:ilvl w:val="0"/>
          <w:numId w:val="20"/>
        </w:numPr>
        <w:shd w:val="clear" w:color="auto" w:fill="FFFFFF"/>
        <w:tabs>
          <w:tab w:val="left" w:pos="686"/>
        </w:tabs>
        <w:overflowPunct w:val="0"/>
        <w:jc w:val="both"/>
        <w:rPr>
          <w:rFonts w:ascii="Times New Roman" w:hAnsi="Times New Roman"/>
          <w:sz w:val="24"/>
          <w:szCs w:val="24"/>
        </w:rPr>
      </w:pPr>
      <w:r w:rsidRPr="006F69E8">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Предметные результаты обучения физике в основной школе представлены в содержании курса по темам.</w:t>
      </w:r>
    </w:p>
    <w:p w:rsidR="0051246A" w:rsidRPr="006F69E8" w:rsidRDefault="0051246A" w:rsidP="006626FB">
      <w:pPr>
        <w:shd w:val="clear" w:color="auto" w:fill="FFFFFF"/>
        <w:ind w:firstLine="340"/>
        <w:jc w:val="center"/>
        <w:rPr>
          <w:rFonts w:ascii="Times New Roman" w:hAnsi="Times New Roman"/>
          <w:b/>
          <w:sz w:val="24"/>
          <w:szCs w:val="24"/>
        </w:rPr>
      </w:pPr>
      <w:r w:rsidRPr="006F69E8">
        <w:rPr>
          <w:rFonts w:ascii="Times New Roman" w:hAnsi="Times New Roman"/>
          <w:b/>
          <w:sz w:val="24"/>
          <w:szCs w:val="24"/>
        </w:rPr>
        <w:t>Основное содержание курса</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sz w:val="24"/>
          <w:szCs w:val="24"/>
        </w:rPr>
        <w:t xml:space="preserve">7 класс </w:t>
      </w:r>
      <w:r w:rsidR="005F5B77">
        <w:rPr>
          <w:rFonts w:ascii="Times New Roman" w:hAnsi="Times New Roman"/>
          <w:sz w:val="24"/>
          <w:szCs w:val="24"/>
        </w:rPr>
        <w:t>(70</w:t>
      </w:r>
      <w:r w:rsidRPr="006F69E8">
        <w:rPr>
          <w:rFonts w:ascii="Times New Roman" w:hAnsi="Times New Roman"/>
          <w:sz w:val="24"/>
          <w:szCs w:val="24"/>
        </w:rPr>
        <w:t> ч, 2 ч в неделю)</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Введение (4 ч)</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bCs/>
          <w:sz w:val="24"/>
          <w:szCs w:val="24"/>
        </w:rPr>
        <w:t xml:space="preserve">Лабораторные работы </w:t>
      </w:r>
      <w:r w:rsidRPr="006F69E8">
        <w:rPr>
          <w:rFonts w:ascii="Times New Roman" w:hAnsi="Times New Roman"/>
          <w:b/>
          <w:sz w:val="24"/>
          <w:szCs w:val="24"/>
        </w:rPr>
        <w:t xml:space="preserve">и </w:t>
      </w:r>
      <w:r w:rsidRPr="006F69E8">
        <w:rPr>
          <w:rFonts w:ascii="Times New Roman" w:hAnsi="Times New Roman"/>
          <w:b/>
          <w:bCs/>
          <w:sz w:val="24"/>
          <w:szCs w:val="24"/>
        </w:rPr>
        <w:t>опыты</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Измерение расстояний. Измерение времени. Определение цены деления шкалы измерительного прибора.</w:t>
      </w:r>
    </w:p>
    <w:p w:rsidR="0051246A" w:rsidRPr="006F69E8" w:rsidRDefault="0051246A" w:rsidP="006626FB">
      <w:pPr>
        <w:shd w:val="clear" w:color="auto" w:fill="FFFFFF"/>
        <w:tabs>
          <w:tab w:val="left" w:pos="8333"/>
        </w:tabs>
        <w:ind w:firstLine="340"/>
        <w:rPr>
          <w:rFonts w:ascii="Times New Roman" w:hAnsi="Times New Roman"/>
          <w:sz w:val="24"/>
          <w:szCs w:val="24"/>
        </w:rPr>
      </w:pPr>
      <w:r w:rsidRPr="006F69E8">
        <w:rPr>
          <w:rFonts w:ascii="Times New Roman" w:hAnsi="Times New Roman"/>
          <w:b/>
          <w:sz w:val="24"/>
          <w:szCs w:val="24"/>
        </w:rPr>
        <w:t>Демонстрации</w:t>
      </w:r>
    </w:p>
    <w:p w:rsidR="0051246A" w:rsidRPr="006F69E8" w:rsidRDefault="0051246A" w:rsidP="006626FB">
      <w:pPr>
        <w:shd w:val="clear" w:color="auto" w:fill="FFFFFF"/>
        <w:tabs>
          <w:tab w:val="left" w:pos="4272"/>
        </w:tabs>
        <w:ind w:firstLine="340"/>
        <w:rPr>
          <w:rFonts w:ascii="Times New Roman" w:hAnsi="Times New Roman"/>
          <w:sz w:val="24"/>
          <w:szCs w:val="24"/>
        </w:rPr>
      </w:pPr>
      <w:r w:rsidRPr="006F69E8">
        <w:rPr>
          <w:rFonts w:ascii="Times New Roman" w:hAnsi="Times New Roman"/>
          <w:sz w:val="24"/>
          <w:szCs w:val="24"/>
        </w:rPr>
        <w:t>Наблюдение механических, тепловых, электрических, магнитных и световых явлений: движение стального шарика по желобу колебания маятника, таяние льда, кипение воды, отражение света от зеркала, электризация тел.</w:t>
      </w:r>
    </w:p>
    <w:p w:rsidR="0051246A" w:rsidRPr="006F69E8" w:rsidRDefault="0051246A" w:rsidP="006626FB">
      <w:pPr>
        <w:shd w:val="clear" w:color="auto" w:fill="FFFFFF"/>
        <w:ind w:firstLine="340"/>
        <w:rPr>
          <w:rFonts w:ascii="Times New Roman" w:hAnsi="Times New Roman"/>
          <w:bCs/>
          <w:sz w:val="24"/>
          <w:szCs w:val="24"/>
        </w:rPr>
      </w:pPr>
      <w:r w:rsidRPr="006F69E8">
        <w:rPr>
          <w:rFonts w:ascii="Times New Roman" w:hAnsi="Times New Roman"/>
          <w:b/>
          <w:bCs/>
          <w:sz w:val="24"/>
          <w:szCs w:val="24"/>
        </w:rPr>
        <w:t xml:space="preserve">Предметными результатами </w:t>
      </w:r>
      <w:r w:rsidRPr="006F69E8">
        <w:rPr>
          <w:rFonts w:ascii="Times New Roman" w:hAnsi="Times New Roman"/>
          <w:bCs/>
          <w:sz w:val="24"/>
          <w:szCs w:val="24"/>
        </w:rPr>
        <w:t>изучения темы являются:</w:t>
      </w:r>
    </w:p>
    <w:p w:rsidR="0051246A" w:rsidRPr="006F69E8" w:rsidRDefault="0051246A" w:rsidP="00C459A5">
      <w:pPr>
        <w:widowControl/>
        <w:numPr>
          <w:ilvl w:val="0"/>
          <w:numId w:val="21"/>
        </w:numPr>
        <w:shd w:val="clear" w:color="auto" w:fill="FFFFFF"/>
        <w:overflowPunct w:val="0"/>
        <w:jc w:val="both"/>
        <w:rPr>
          <w:rFonts w:ascii="Times New Roman" w:hAnsi="Times New Roman"/>
          <w:sz w:val="24"/>
          <w:szCs w:val="24"/>
        </w:rPr>
      </w:pPr>
      <w:r w:rsidRPr="006F69E8">
        <w:rPr>
          <w:rFonts w:ascii="Times New Roman" w:hAnsi="Times New Roman"/>
          <w:b/>
          <w:sz w:val="24"/>
          <w:szCs w:val="24"/>
        </w:rPr>
        <w:t>понимание</w:t>
      </w:r>
      <w:r w:rsidRPr="006F69E8">
        <w:rPr>
          <w:rFonts w:ascii="Times New Roman" w:hAnsi="Times New Roman"/>
          <w:sz w:val="24"/>
          <w:szCs w:val="24"/>
        </w:rPr>
        <w:t xml:space="preserve"> физических терминов: тело, вещество, материя.</w:t>
      </w:r>
    </w:p>
    <w:p w:rsidR="0051246A" w:rsidRPr="006F69E8" w:rsidRDefault="0051246A" w:rsidP="00C459A5">
      <w:pPr>
        <w:widowControl/>
        <w:numPr>
          <w:ilvl w:val="0"/>
          <w:numId w:val="21"/>
        </w:numPr>
        <w:shd w:val="clear" w:color="auto" w:fill="FFFFFF"/>
        <w:overflowPunct w:val="0"/>
        <w:jc w:val="both"/>
        <w:rPr>
          <w:rFonts w:ascii="Times New Roman" w:hAnsi="Times New Roman"/>
          <w:sz w:val="24"/>
          <w:szCs w:val="24"/>
        </w:rPr>
      </w:pPr>
      <w:r w:rsidRPr="006F69E8">
        <w:rPr>
          <w:rFonts w:ascii="Times New Roman" w:hAnsi="Times New Roman"/>
          <w:b/>
          <w:sz w:val="24"/>
          <w:szCs w:val="24"/>
        </w:rPr>
        <w:t>умение</w:t>
      </w:r>
      <w:r w:rsidRPr="006F69E8">
        <w:rPr>
          <w:rFonts w:ascii="Times New Roman" w:hAnsi="Times New Roman"/>
          <w:sz w:val="24"/>
          <w:szCs w:val="24"/>
        </w:rPr>
        <w:t xml:space="preserve"> проводить наблюдения физических явлений; измерять физические величины: расстояние, промежуток времени, температуру;</w:t>
      </w:r>
    </w:p>
    <w:p w:rsidR="0051246A" w:rsidRPr="006F69E8" w:rsidRDefault="0051246A" w:rsidP="00C459A5">
      <w:pPr>
        <w:widowControl/>
        <w:numPr>
          <w:ilvl w:val="0"/>
          <w:numId w:val="21"/>
        </w:numPr>
        <w:shd w:val="clear" w:color="auto" w:fill="FFFFFF"/>
        <w:overflowPunct w:val="0"/>
        <w:jc w:val="both"/>
        <w:rPr>
          <w:rFonts w:ascii="Times New Roman" w:hAnsi="Times New Roman"/>
          <w:sz w:val="24"/>
          <w:szCs w:val="24"/>
        </w:rPr>
      </w:pPr>
      <w:r w:rsidRPr="006F69E8">
        <w:rPr>
          <w:rFonts w:ascii="Times New Roman" w:hAnsi="Times New Roman"/>
          <w:b/>
          <w:sz w:val="24"/>
          <w:szCs w:val="24"/>
        </w:rPr>
        <w:t>владение</w:t>
      </w:r>
      <w:r w:rsidRPr="006F69E8">
        <w:rPr>
          <w:rFonts w:ascii="Times New Roman" w:hAnsi="Times New Roman"/>
          <w:sz w:val="24"/>
          <w:szCs w:val="24"/>
        </w:rPr>
        <w:t xml:space="preserve"> экспериментальными методами исследования при определении цены деления прибора и погрешности измерения;</w:t>
      </w:r>
    </w:p>
    <w:p w:rsidR="0051246A" w:rsidRPr="006F69E8" w:rsidRDefault="0051246A" w:rsidP="00C459A5">
      <w:pPr>
        <w:widowControl/>
        <w:numPr>
          <w:ilvl w:val="0"/>
          <w:numId w:val="21"/>
        </w:numPr>
        <w:shd w:val="clear" w:color="auto" w:fill="FFFFFF"/>
        <w:overflowPunct w:val="0"/>
        <w:jc w:val="both"/>
        <w:rPr>
          <w:rFonts w:ascii="Times New Roman" w:hAnsi="Times New Roman"/>
          <w:sz w:val="24"/>
          <w:szCs w:val="24"/>
        </w:rPr>
      </w:pPr>
      <w:r w:rsidRPr="006F69E8">
        <w:rPr>
          <w:rFonts w:ascii="Times New Roman" w:hAnsi="Times New Roman"/>
          <w:b/>
          <w:sz w:val="24"/>
          <w:szCs w:val="24"/>
        </w:rPr>
        <w:t>понимание</w:t>
      </w:r>
      <w:r w:rsidRPr="006F69E8">
        <w:rPr>
          <w:rFonts w:ascii="Times New Roman" w:hAnsi="Times New Roman"/>
          <w:sz w:val="24"/>
          <w:szCs w:val="24"/>
        </w:rPr>
        <w:t xml:space="preserve"> роли ученых нашей страны в развитие современной физики и влияние на технический и социальный прогресс.</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 xml:space="preserve">Первоначальные </w:t>
      </w:r>
      <w:r w:rsidR="005F5B77">
        <w:rPr>
          <w:rFonts w:ascii="Times New Roman" w:hAnsi="Times New Roman"/>
          <w:b/>
          <w:sz w:val="24"/>
          <w:szCs w:val="24"/>
        </w:rPr>
        <w:t xml:space="preserve">сведения о строении вещества (5 </w:t>
      </w:r>
      <w:r w:rsidRPr="006F69E8">
        <w:rPr>
          <w:rFonts w:ascii="Times New Roman" w:hAnsi="Times New Roman"/>
          <w:b/>
          <w:sz w:val="24"/>
          <w:szCs w:val="24"/>
        </w:rPr>
        <w:t>ч)</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Лабораторные работы и опыты</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Определение размеров малых тел. Обнаружение действия сил молекулярного притяжения. Выращивание кристаллов поваренной соли. Опыты по обнаружению действия сил молекулярного притяжения.</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Демонстрации</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Диффузия в газах и жидкости. Растворение краски в воде. Расширение тел при нагревании. Модель хаотического движения молекул. Модель броуновского движения. Модель кристаллической решетки. Модель молекулы воды. Сцепление свинцовых цилиндров. Демонстрация расширения твердого тела при нагревании. Сжатие и выпрямление упругого тела. Сжимаемость газов. Сохранение объема жидкости при изменении формы сосуда.</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sz w:val="24"/>
          <w:szCs w:val="24"/>
        </w:rPr>
        <w:t xml:space="preserve">Предметными результатами </w:t>
      </w:r>
      <w:r w:rsidRPr="006F69E8">
        <w:rPr>
          <w:rFonts w:ascii="Times New Roman" w:hAnsi="Times New Roman"/>
          <w:sz w:val="24"/>
          <w:szCs w:val="24"/>
        </w:rPr>
        <w:t>изучения темы являются:</w:t>
      </w:r>
    </w:p>
    <w:p w:rsidR="0051246A" w:rsidRPr="006F69E8" w:rsidRDefault="0051246A" w:rsidP="00C459A5">
      <w:pPr>
        <w:widowControl/>
        <w:numPr>
          <w:ilvl w:val="0"/>
          <w:numId w:val="22"/>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51246A" w:rsidRPr="006F69E8" w:rsidRDefault="0051246A" w:rsidP="00C459A5">
      <w:pPr>
        <w:widowControl/>
        <w:numPr>
          <w:ilvl w:val="0"/>
          <w:numId w:val="2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владение экспериментальными методами исследования при определении размеров малых тел;</w:t>
      </w:r>
    </w:p>
    <w:p w:rsidR="0051246A" w:rsidRPr="006F69E8" w:rsidRDefault="0051246A" w:rsidP="00C459A5">
      <w:pPr>
        <w:widowControl/>
        <w:numPr>
          <w:ilvl w:val="0"/>
          <w:numId w:val="2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причин броуновского движения, смачивания и несмачивания тел; различия в молекулярном строении твердых тел, жидкостей и газов;</w:t>
      </w:r>
    </w:p>
    <w:p w:rsidR="0051246A" w:rsidRPr="006F69E8" w:rsidRDefault="0051246A" w:rsidP="00C459A5">
      <w:pPr>
        <w:widowControl/>
        <w:numPr>
          <w:ilvl w:val="0"/>
          <w:numId w:val="2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пользоваться СИ и переводить единицы измерения физических величин в кратные и дольные единицы</w:t>
      </w:r>
    </w:p>
    <w:p w:rsidR="0051246A" w:rsidRPr="006F69E8" w:rsidRDefault="0051246A" w:rsidP="00C459A5">
      <w:pPr>
        <w:widowControl/>
        <w:numPr>
          <w:ilvl w:val="0"/>
          <w:numId w:val="23"/>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использовать полученные знания, умения и навыки в повседневной жизни (быт, экология, охрана окружающей среды).</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Взаимодействия тел (2</w:t>
      </w:r>
      <w:r w:rsidR="005F5B77">
        <w:rPr>
          <w:rFonts w:ascii="Times New Roman" w:hAnsi="Times New Roman"/>
          <w:b/>
          <w:sz w:val="24"/>
          <w:szCs w:val="24"/>
        </w:rPr>
        <w:t>1</w:t>
      </w:r>
      <w:r w:rsidRPr="006F69E8">
        <w:rPr>
          <w:rFonts w:ascii="Times New Roman" w:hAnsi="Times New Roman"/>
          <w:b/>
          <w:sz w:val="24"/>
          <w:szCs w:val="24"/>
        </w:rPr>
        <w:t xml:space="preserve"> ч)</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Лабораторные работы и опыты</w:t>
      </w:r>
    </w:p>
    <w:p w:rsidR="0051246A" w:rsidRPr="006F69E8" w:rsidRDefault="0051246A" w:rsidP="006626FB">
      <w:pPr>
        <w:shd w:val="clear" w:color="auto" w:fill="FFFFFF"/>
        <w:tabs>
          <w:tab w:val="left" w:pos="8986"/>
        </w:tabs>
        <w:ind w:firstLine="340"/>
        <w:rPr>
          <w:rFonts w:ascii="Times New Roman" w:hAnsi="Times New Roman"/>
          <w:sz w:val="24"/>
          <w:szCs w:val="24"/>
        </w:rPr>
      </w:pPr>
      <w:r w:rsidRPr="006F69E8">
        <w:rPr>
          <w:rFonts w:ascii="Times New Roman" w:hAnsi="Times New Roman"/>
          <w:sz w:val="24"/>
          <w:szCs w:val="24"/>
        </w:rPr>
        <w:t>Измерение плотности твердого тела. Измерение массы тела на рычажных весах. Исследование зависимости удлинения стальной пружины от приложенной силы. Сложение сил, направленных по одной прямой. Исследование условий равновесия рычага. Нахождение центра тяжести плоского тела. Исследование зависимости силы трения скольжения от площади соприкосновения тел и силы нормального давления. Градуирование пружины и измерение сил динамометром.</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Демонстрации</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Траектория движения шарика на шнуре и шарика, подбрасываемого вверх. Явление инерции. Равномерное движение пузырька воздуха в стеклянной трубке с водой. Различные виды весов. Сравнение масс тел с помощью равноплечных весов. Взвешивание воздуха. Сравнение масс различных тел, имеющих одинаковый объем; объемов тел, имеющих одинаковые массы. Измерение силы по деформации пружины. Свойства силы трения. Сложение сил. Равновесие тела, имеющего ось вращения. Способы уменьшения и увеличения силы трения. Подшипники различных видов.</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sz w:val="24"/>
          <w:szCs w:val="24"/>
        </w:rPr>
        <w:t>Предметными результатами</w:t>
      </w:r>
      <w:r w:rsidRPr="006F69E8">
        <w:rPr>
          <w:rFonts w:ascii="Times New Roman" w:hAnsi="Times New Roman"/>
          <w:sz w:val="24"/>
          <w:szCs w:val="24"/>
        </w:rPr>
        <w:t xml:space="preserve"> изучения темы являются:</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смысла основных физических законов: закон всемирного тяготения, закон Гука</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переводить физические величины из несистемных в СИ и наоборот</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51246A" w:rsidRPr="006F69E8" w:rsidRDefault="0051246A" w:rsidP="00C459A5">
      <w:pPr>
        <w:widowControl/>
        <w:numPr>
          <w:ilvl w:val="0"/>
          <w:numId w:val="24"/>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использовать полученные знания, умения и навыки в повседневной жизни, быту, охране окружающей среды.</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Давление твердых тел, жидкостей и газов (2</w:t>
      </w:r>
      <w:r w:rsidR="005F5B77">
        <w:rPr>
          <w:rFonts w:ascii="Times New Roman" w:hAnsi="Times New Roman"/>
          <w:b/>
          <w:sz w:val="24"/>
          <w:szCs w:val="24"/>
        </w:rPr>
        <w:t>3</w:t>
      </w:r>
      <w:r w:rsidRPr="006F69E8">
        <w:rPr>
          <w:rFonts w:ascii="Times New Roman" w:hAnsi="Times New Roman"/>
          <w:b/>
          <w:sz w:val="24"/>
          <w:szCs w:val="24"/>
        </w:rPr>
        <w:t xml:space="preserve"> ч)</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51246A" w:rsidRPr="006F69E8" w:rsidRDefault="0051246A" w:rsidP="006626FB">
      <w:pPr>
        <w:shd w:val="clear" w:color="auto" w:fill="FFFFFF"/>
        <w:tabs>
          <w:tab w:val="left" w:pos="5914"/>
        </w:tabs>
        <w:ind w:firstLine="340"/>
        <w:rPr>
          <w:rFonts w:ascii="Times New Roman" w:hAnsi="Times New Roman"/>
          <w:sz w:val="24"/>
          <w:szCs w:val="24"/>
        </w:rPr>
      </w:pPr>
      <w:r w:rsidRPr="006F69E8">
        <w:rPr>
          <w:rFonts w:ascii="Times New Roman" w:hAnsi="Times New Roman"/>
          <w:b/>
          <w:bCs/>
          <w:sz w:val="24"/>
          <w:szCs w:val="24"/>
        </w:rPr>
        <w:t>Лабораторные работы и опыты</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Определение выталкивающей силы, действующей на тело, погруженное в жидкость. Выяснение условий плавания тела в жидкости. Измерение атмосферного давления.</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bCs/>
          <w:sz w:val="24"/>
          <w:szCs w:val="24"/>
        </w:rPr>
        <w:t>Демонстрации</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Зависимость давления от действующей силы и площади опоры. Разрезание пластилина тонкой проволокой. Давление газа на стенки сосуда. Шар Паскаля. Давление внутри жидкости. Сообщающиеся сосуды. Устройство манометра. Обнаружение атмосферного давления. Измерение атмосферного давления барометром-анероидом. Устройство и действие гидравлического пресса. Устройство и действие насоса. Действие на тело архимедовой силы в жидкости и газе. Плавание тел. Опыт Торричелли</w:t>
      </w:r>
    </w:p>
    <w:p w:rsidR="0051246A" w:rsidRPr="006F69E8" w:rsidRDefault="0051246A" w:rsidP="006626FB">
      <w:pPr>
        <w:shd w:val="clear" w:color="auto" w:fill="FFFFFF"/>
        <w:ind w:firstLine="340"/>
        <w:rPr>
          <w:rFonts w:ascii="Times New Roman" w:hAnsi="Times New Roman"/>
          <w:bCs/>
          <w:sz w:val="24"/>
          <w:szCs w:val="24"/>
        </w:rPr>
      </w:pPr>
      <w:r w:rsidRPr="006F69E8">
        <w:rPr>
          <w:rFonts w:ascii="Times New Roman" w:hAnsi="Times New Roman"/>
          <w:b/>
          <w:bCs/>
          <w:sz w:val="24"/>
          <w:szCs w:val="24"/>
        </w:rPr>
        <w:t xml:space="preserve">Предметными результатами </w:t>
      </w:r>
      <w:r w:rsidRPr="006F69E8">
        <w:rPr>
          <w:rFonts w:ascii="Times New Roman" w:hAnsi="Times New Roman"/>
          <w:bCs/>
          <w:sz w:val="24"/>
          <w:szCs w:val="24"/>
        </w:rPr>
        <w:t>изучения темы являются:</w:t>
      </w:r>
    </w:p>
    <w:p w:rsidR="0051246A" w:rsidRPr="006F69E8" w:rsidRDefault="0051246A" w:rsidP="00C459A5">
      <w:pPr>
        <w:widowControl/>
        <w:numPr>
          <w:ilvl w:val="0"/>
          <w:numId w:val="25"/>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51246A" w:rsidRPr="006F69E8" w:rsidRDefault="0051246A" w:rsidP="00C459A5">
      <w:pPr>
        <w:widowControl/>
        <w:numPr>
          <w:ilvl w:val="0"/>
          <w:numId w:val="25"/>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измерять: атмосферное давление, давление жидкости на дно и стенки сосуда, силу Архимеда</w:t>
      </w:r>
    </w:p>
    <w:p w:rsidR="0051246A" w:rsidRPr="006F69E8" w:rsidRDefault="0051246A" w:rsidP="00C459A5">
      <w:pPr>
        <w:widowControl/>
        <w:numPr>
          <w:ilvl w:val="0"/>
          <w:numId w:val="25"/>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51246A" w:rsidRPr="006F69E8" w:rsidRDefault="0051246A" w:rsidP="00C459A5">
      <w:pPr>
        <w:widowControl/>
        <w:numPr>
          <w:ilvl w:val="0"/>
          <w:numId w:val="25"/>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смысла основных физических законов и умение применять их на практике: закон Паскаля, закон Архимеда</w:t>
      </w:r>
    </w:p>
    <w:p w:rsidR="0051246A" w:rsidRPr="006F69E8" w:rsidRDefault="0051246A" w:rsidP="00C459A5">
      <w:pPr>
        <w:widowControl/>
        <w:numPr>
          <w:ilvl w:val="0"/>
          <w:numId w:val="25"/>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51246A" w:rsidRPr="006F69E8" w:rsidRDefault="0051246A" w:rsidP="00C459A5">
      <w:pPr>
        <w:widowControl/>
        <w:numPr>
          <w:ilvl w:val="0"/>
          <w:numId w:val="25"/>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51246A" w:rsidRPr="006F69E8" w:rsidRDefault="0051246A" w:rsidP="00C459A5">
      <w:pPr>
        <w:widowControl/>
        <w:numPr>
          <w:ilvl w:val="0"/>
          <w:numId w:val="25"/>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51246A" w:rsidRPr="006F69E8" w:rsidRDefault="0051246A" w:rsidP="006626FB">
      <w:pPr>
        <w:shd w:val="clear" w:color="auto" w:fill="FFFFFF"/>
        <w:ind w:firstLine="340"/>
        <w:rPr>
          <w:rFonts w:ascii="Times New Roman" w:hAnsi="Times New Roman"/>
          <w:b/>
          <w:sz w:val="24"/>
          <w:szCs w:val="24"/>
        </w:rPr>
      </w:pPr>
      <w:r w:rsidRPr="006F69E8">
        <w:rPr>
          <w:rFonts w:ascii="Times New Roman" w:hAnsi="Times New Roman"/>
          <w:b/>
          <w:sz w:val="24"/>
          <w:szCs w:val="24"/>
        </w:rPr>
        <w:t>Работа и мощность. Энергия (1</w:t>
      </w:r>
      <w:r w:rsidR="005F5B77">
        <w:rPr>
          <w:rFonts w:ascii="Times New Roman" w:hAnsi="Times New Roman"/>
          <w:b/>
          <w:sz w:val="24"/>
          <w:szCs w:val="24"/>
        </w:rPr>
        <w:t>3</w:t>
      </w:r>
      <w:r w:rsidRPr="006F69E8">
        <w:rPr>
          <w:rFonts w:ascii="Times New Roman" w:hAnsi="Times New Roman"/>
          <w:b/>
          <w:sz w:val="24"/>
          <w:szCs w:val="24"/>
        </w:rPr>
        <w:t xml:space="preserve"> ч)</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bCs/>
          <w:sz w:val="24"/>
          <w:szCs w:val="24"/>
        </w:rPr>
        <w:t>Лабораторные работы и опыты</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Выяснение условия равновесия рычага. Определение КПД при подъеме тела по наклонной плоскости. Нахождение центра тяжести плоского тела.</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b/>
          <w:bCs/>
          <w:sz w:val="24"/>
          <w:szCs w:val="24"/>
        </w:rPr>
        <w:t>Демонстрации</w:t>
      </w:r>
    </w:p>
    <w:p w:rsidR="0051246A" w:rsidRPr="006F69E8" w:rsidRDefault="0051246A" w:rsidP="006626FB">
      <w:pPr>
        <w:shd w:val="clear" w:color="auto" w:fill="FFFFFF"/>
        <w:ind w:firstLine="340"/>
        <w:rPr>
          <w:rFonts w:ascii="Times New Roman" w:hAnsi="Times New Roman"/>
          <w:sz w:val="24"/>
          <w:szCs w:val="24"/>
        </w:rPr>
      </w:pPr>
      <w:r w:rsidRPr="006F69E8">
        <w:rPr>
          <w:rFonts w:ascii="Times New Roman" w:hAnsi="Times New Roman"/>
          <w:sz w:val="24"/>
          <w:szCs w:val="24"/>
        </w:rPr>
        <w:t>Простые механизмы. Превращение энергии при колебаниях маятника, раскручивании пружины заводной игрушки, движение «сегнерова» колеса Измерение работы при перемещении тела. Устройство и действие рычага, блоков. Равенство работ при использовании простых механизмов. Устойчивое, неустойчивое и безразличное равновесия тел.</w:t>
      </w:r>
    </w:p>
    <w:p w:rsidR="0051246A" w:rsidRPr="006F69E8" w:rsidRDefault="0051246A" w:rsidP="006626FB">
      <w:pPr>
        <w:shd w:val="clear" w:color="auto" w:fill="FFFFFF"/>
        <w:ind w:firstLine="340"/>
        <w:rPr>
          <w:rFonts w:ascii="Times New Roman" w:hAnsi="Times New Roman"/>
          <w:bCs/>
          <w:sz w:val="24"/>
          <w:szCs w:val="24"/>
        </w:rPr>
      </w:pPr>
      <w:r w:rsidRPr="006F69E8">
        <w:rPr>
          <w:rFonts w:ascii="Times New Roman" w:hAnsi="Times New Roman"/>
          <w:b/>
          <w:bCs/>
          <w:sz w:val="24"/>
          <w:szCs w:val="24"/>
        </w:rPr>
        <w:t xml:space="preserve">Предметными результатами </w:t>
      </w:r>
      <w:r w:rsidRPr="006F69E8">
        <w:rPr>
          <w:rFonts w:ascii="Times New Roman" w:hAnsi="Times New Roman"/>
          <w:bCs/>
          <w:sz w:val="24"/>
          <w:szCs w:val="24"/>
        </w:rPr>
        <w:t>изучения темы являются:</w:t>
      </w:r>
    </w:p>
    <w:p w:rsidR="0051246A" w:rsidRPr="006F69E8" w:rsidRDefault="0051246A" w:rsidP="00C459A5">
      <w:pPr>
        <w:widowControl/>
        <w:numPr>
          <w:ilvl w:val="0"/>
          <w:numId w:val="26"/>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и способность объяснять физические явления: равновесие тел превращение одного вида механической энергии другой</w:t>
      </w:r>
    </w:p>
    <w:p w:rsidR="0051246A" w:rsidRPr="006F69E8" w:rsidRDefault="0051246A" w:rsidP="00C459A5">
      <w:pPr>
        <w:widowControl/>
        <w:numPr>
          <w:ilvl w:val="0"/>
          <w:numId w:val="26"/>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измерять: механическую работу, мощность тела, плечо силы, момент силы. КПД, потенциальную и кинетическую энергию</w:t>
      </w:r>
    </w:p>
    <w:p w:rsidR="0051246A" w:rsidRPr="006F69E8" w:rsidRDefault="0051246A" w:rsidP="00C459A5">
      <w:pPr>
        <w:widowControl/>
        <w:numPr>
          <w:ilvl w:val="0"/>
          <w:numId w:val="26"/>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владение экспериментальными методами исследования при определении соотношения сил и плеч, для равновесия рычага</w:t>
      </w:r>
    </w:p>
    <w:p w:rsidR="0051246A" w:rsidRPr="006F69E8" w:rsidRDefault="0051246A" w:rsidP="00C459A5">
      <w:pPr>
        <w:widowControl/>
        <w:numPr>
          <w:ilvl w:val="0"/>
          <w:numId w:val="26"/>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смысла основного физического закона: закон сохранения энергии</w:t>
      </w:r>
    </w:p>
    <w:p w:rsidR="0051246A" w:rsidRPr="006F69E8" w:rsidRDefault="0051246A" w:rsidP="00C459A5">
      <w:pPr>
        <w:widowControl/>
        <w:numPr>
          <w:ilvl w:val="0"/>
          <w:numId w:val="26"/>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51246A" w:rsidRPr="006F69E8" w:rsidRDefault="0051246A" w:rsidP="00C459A5">
      <w:pPr>
        <w:widowControl/>
        <w:numPr>
          <w:ilvl w:val="0"/>
          <w:numId w:val="26"/>
        </w:numPr>
        <w:shd w:val="clear" w:color="auto" w:fill="FFFFFF"/>
        <w:overflowPunct w:val="0"/>
        <w:jc w:val="both"/>
        <w:rPr>
          <w:rFonts w:ascii="Times New Roman" w:hAnsi="Times New Roman"/>
          <w:sz w:val="24"/>
          <w:szCs w:val="24"/>
        </w:rPr>
      </w:pPr>
      <w:r w:rsidRPr="006F69E8">
        <w:rPr>
          <w:rFonts w:ascii="Times New Roman" w:hAnsi="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51246A" w:rsidRPr="006F69E8" w:rsidRDefault="0051246A" w:rsidP="00C459A5">
      <w:pPr>
        <w:widowControl/>
        <w:numPr>
          <w:ilvl w:val="0"/>
          <w:numId w:val="26"/>
        </w:numPr>
        <w:shd w:val="clear" w:color="auto" w:fill="FFFFFF"/>
        <w:overflowPunct w:val="0"/>
        <w:jc w:val="both"/>
        <w:rPr>
          <w:rFonts w:ascii="Times New Roman" w:hAnsi="Times New Roman"/>
          <w:sz w:val="24"/>
          <w:szCs w:val="24"/>
        </w:rPr>
      </w:pPr>
      <w:r w:rsidRPr="006F69E8">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6626FB" w:rsidRPr="00674B5E" w:rsidRDefault="006626FB" w:rsidP="006626FB">
      <w:pPr>
        <w:jc w:val="center"/>
        <w:rPr>
          <w:rFonts w:ascii="Times New Roman" w:hAnsi="Times New Roman" w:cs="Times New Roman"/>
          <w:b/>
          <w:sz w:val="24"/>
          <w:szCs w:val="24"/>
        </w:rPr>
      </w:pPr>
    </w:p>
    <w:p w:rsidR="007071B5" w:rsidRDefault="007071B5" w:rsidP="006626FB">
      <w:pPr>
        <w:jc w:val="center"/>
        <w:rPr>
          <w:rFonts w:ascii="Times New Roman" w:hAnsi="Times New Roman" w:cs="Times New Roman"/>
          <w:b/>
          <w:sz w:val="24"/>
          <w:szCs w:val="24"/>
        </w:rPr>
      </w:pPr>
    </w:p>
    <w:p w:rsidR="00C97DAC" w:rsidRDefault="00C97DAC" w:rsidP="006626FB">
      <w:pPr>
        <w:jc w:val="center"/>
        <w:rPr>
          <w:rFonts w:ascii="Times New Roman" w:hAnsi="Times New Roman" w:cs="Times New Roman"/>
          <w:b/>
          <w:sz w:val="24"/>
          <w:szCs w:val="24"/>
        </w:rPr>
      </w:pPr>
      <w:r w:rsidRPr="002B6916">
        <w:rPr>
          <w:rFonts w:ascii="Times New Roman" w:hAnsi="Times New Roman" w:cs="Times New Roman"/>
          <w:b/>
          <w:sz w:val="24"/>
          <w:szCs w:val="24"/>
        </w:rPr>
        <w:t>Содержание практической деятельности</w:t>
      </w:r>
    </w:p>
    <w:p w:rsidR="00C97DAC" w:rsidRPr="002B6916" w:rsidRDefault="00C97DAC" w:rsidP="006626FB">
      <w:pPr>
        <w:jc w:val="center"/>
        <w:rPr>
          <w:rFonts w:ascii="Times New Roman" w:hAnsi="Times New Roman" w:cs="Times New Roman"/>
          <w:b/>
          <w:sz w:val="24"/>
          <w:szCs w:val="24"/>
        </w:rPr>
      </w:pPr>
      <w:r w:rsidRPr="002B6916">
        <w:rPr>
          <w:rFonts w:ascii="Times New Roman" w:hAnsi="Times New Roman" w:cs="Times New Roman"/>
          <w:b/>
          <w:sz w:val="24"/>
          <w:szCs w:val="24"/>
        </w:rPr>
        <w:t xml:space="preserve"> (контрольно-измерительный материал)</w:t>
      </w:r>
    </w:p>
    <w:p w:rsidR="00C97DAC" w:rsidRPr="002B6916" w:rsidRDefault="00C97DAC" w:rsidP="006626FB">
      <w:pPr>
        <w:rPr>
          <w:rFonts w:ascii="Times New Roman" w:hAnsi="Times New Roman" w:cs="Times New Roman"/>
          <w:b/>
          <w:sz w:val="24"/>
          <w:szCs w:val="24"/>
        </w:rPr>
      </w:pPr>
    </w:p>
    <w:p w:rsidR="00C97DAC" w:rsidRPr="002B6916" w:rsidRDefault="00C97DAC" w:rsidP="006626FB">
      <w:pPr>
        <w:rPr>
          <w:rFonts w:ascii="Times New Roman" w:hAnsi="Times New Roman" w:cs="Times New Roman"/>
          <w:b/>
          <w:sz w:val="24"/>
          <w:szCs w:val="24"/>
        </w:rPr>
      </w:pPr>
      <w:r w:rsidRPr="002B6916">
        <w:rPr>
          <w:rFonts w:ascii="Times New Roman" w:hAnsi="Times New Roman" w:cs="Times New Roman"/>
          <w:b/>
          <w:sz w:val="24"/>
          <w:szCs w:val="24"/>
        </w:rPr>
        <w:t>1).Тематика лабораторных и практических работ с заданиями (вариантами заданий)</w:t>
      </w:r>
    </w:p>
    <w:p w:rsidR="00C97DAC" w:rsidRPr="002B6916" w:rsidRDefault="00C97DAC" w:rsidP="006626FB">
      <w:pPr>
        <w:rPr>
          <w:rFonts w:ascii="Times New Roman" w:hAnsi="Times New Roman" w:cs="Times New Roman"/>
          <w:b/>
          <w:sz w:val="24"/>
          <w:szCs w:val="24"/>
        </w:rPr>
      </w:pPr>
    </w:p>
    <w:p w:rsidR="00C97DAC" w:rsidRPr="002B6916" w:rsidRDefault="00C97DAC" w:rsidP="006626FB">
      <w:pPr>
        <w:rPr>
          <w:rFonts w:ascii="Times New Roman" w:hAnsi="Times New Roman" w:cs="Times New Roman"/>
          <w:b/>
          <w:sz w:val="24"/>
          <w:szCs w:val="24"/>
        </w:rPr>
      </w:pPr>
      <w:r w:rsidRPr="002B6916">
        <w:rPr>
          <w:rFonts w:ascii="Times New Roman" w:hAnsi="Times New Roman" w:cs="Times New Roman"/>
          <w:b/>
          <w:sz w:val="24"/>
          <w:szCs w:val="24"/>
        </w:rPr>
        <w:t>Лабораторная   работа №1</w:t>
      </w:r>
      <w:r w:rsidRPr="002B6916">
        <w:rPr>
          <w:rFonts w:ascii="Times New Roman" w:hAnsi="Times New Roman" w:cs="Times New Roman"/>
          <w:sz w:val="24"/>
          <w:szCs w:val="24"/>
        </w:rPr>
        <w:t xml:space="preserve"> «</w:t>
      </w:r>
      <w:r w:rsidR="007071B5">
        <w:rPr>
          <w:rFonts w:ascii="Times New Roman" w:hAnsi="Times New Roman" w:cs="Times New Roman"/>
          <w:sz w:val="24"/>
          <w:szCs w:val="24"/>
        </w:rPr>
        <w:t>Измерение физических величин с учётом абсолютной погрешности</w:t>
      </w:r>
      <w:r w:rsidRPr="002B6916">
        <w:rPr>
          <w:rFonts w:ascii="Times New Roman" w:hAnsi="Times New Roman" w:cs="Times New Roman"/>
          <w:sz w:val="24"/>
          <w:szCs w:val="24"/>
        </w:rPr>
        <w:t>»</w:t>
      </w:r>
    </w:p>
    <w:p w:rsidR="00C97DAC" w:rsidRPr="002B6916" w:rsidRDefault="00C97DAC" w:rsidP="006626FB">
      <w:pPr>
        <w:rPr>
          <w:rFonts w:ascii="Times New Roman" w:hAnsi="Times New Roman" w:cs="Times New Roman"/>
          <w:b/>
          <w:sz w:val="24"/>
          <w:szCs w:val="24"/>
        </w:rPr>
      </w:pPr>
      <w:r w:rsidRPr="002B6916">
        <w:rPr>
          <w:rFonts w:ascii="Times New Roman" w:hAnsi="Times New Roman" w:cs="Times New Roman"/>
          <w:b/>
          <w:sz w:val="24"/>
          <w:szCs w:val="24"/>
        </w:rPr>
        <w:t>Лабораторная работа №2</w:t>
      </w:r>
      <w:r w:rsidRPr="002B6916">
        <w:rPr>
          <w:rFonts w:ascii="Times New Roman" w:hAnsi="Times New Roman" w:cs="Times New Roman"/>
          <w:sz w:val="24"/>
          <w:szCs w:val="24"/>
        </w:rPr>
        <w:t xml:space="preserve"> «Измерение размеров малых тел»</w:t>
      </w:r>
    </w:p>
    <w:p w:rsidR="007071B5" w:rsidRDefault="00C97DAC"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№3</w:t>
      </w:r>
      <w:r w:rsidRPr="002B6916">
        <w:rPr>
          <w:rFonts w:ascii="Times New Roman" w:hAnsi="Times New Roman" w:cs="Times New Roman"/>
          <w:b/>
          <w:color w:val="000000"/>
          <w:sz w:val="24"/>
          <w:szCs w:val="24"/>
        </w:rPr>
        <w:t xml:space="preserve"> </w:t>
      </w:r>
      <w:r w:rsidRPr="002B6916">
        <w:rPr>
          <w:rFonts w:ascii="Times New Roman" w:hAnsi="Times New Roman" w:cs="Times New Roman"/>
          <w:sz w:val="24"/>
          <w:szCs w:val="24"/>
        </w:rPr>
        <w:t>«</w:t>
      </w:r>
      <w:r w:rsidR="007071B5">
        <w:rPr>
          <w:rFonts w:ascii="Times New Roman" w:hAnsi="Times New Roman" w:cs="Times New Roman"/>
          <w:sz w:val="24"/>
          <w:szCs w:val="24"/>
        </w:rPr>
        <w:t>Изучение зависимости пути от времени при прямолинейном движении. Измерение скорости.</w:t>
      </w:r>
    </w:p>
    <w:p w:rsidR="00C97DAC" w:rsidRPr="002B6916" w:rsidRDefault="007071B5" w:rsidP="006626FB">
      <w:pPr>
        <w:rPr>
          <w:rFonts w:ascii="Times New Roman" w:hAnsi="Times New Roman" w:cs="Times New Roman"/>
          <w:sz w:val="24"/>
          <w:szCs w:val="24"/>
        </w:rPr>
      </w:pPr>
      <w:r w:rsidRPr="007071B5">
        <w:rPr>
          <w:rFonts w:ascii="Times New Roman" w:hAnsi="Times New Roman" w:cs="Times New Roman"/>
          <w:b/>
          <w:sz w:val="24"/>
          <w:szCs w:val="24"/>
        </w:rPr>
        <w:t>Лабораторная работа №4</w:t>
      </w:r>
      <w:r>
        <w:rPr>
          <w:rFonts w:ascii="Times New Roman" w:hAnsi="Times New Roman" w:cs="Times New Roman"/>
          <w:sz w:val="24"/>
          <w:szCs w:val="24"/>
        </w:rPr>
        <w:t xml:space="preserve"> «</w:t>
      </w:r>
      <w:r w:rsidR="00C97DAC" w:rsidRPr="002B6916">
        <w:rPr>
          <w:rFonts w:ascii="Times New Roman" w:hAnsi="Times New Roman" w:cs="Times New Roman"/>
          <w:sz w:val="24"/>
          <w:szCs w:val="24"/>
        </w:rPr>
        <w:t>Измерение массы тела на рычаж</w:t>
      </w:r>
      <w:r w:rsidR="00C97DAC" w:rsidRPr="002B6916">
        <w:rPr>
          <w:rFonts w:ascii="Times New Roman" w:hAnsi="Times New Roman" w:cs="Times New Roman"/>
          <w:sz w:val="24"/>
          <w:szCs w:val="24"/>
        </w:rPr>
        <w:softHyphen/>
        <w:t>ных весах».</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sidR="007071B5">
        <w:rPr>
          <w:rFonts w:ascii="Times New Roman" w:hAnsi="Times New Roman" w:cs="Times New Roman"/>
          <w:b/>
          <w:sz w:val="24"/>
          <w:szCs w:val="24"/>
        </w:rPr>
        <w:t>5</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«Измерение объёма тела».</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sidR="007071B5">
        <w:rPr>
          <w:rFonts w:ascii="Times New Roman" w:hAnsi="Times New Roman" w:cs="Times New Roman"/>
          <w:b/>
          <w:sz w:val="24"/>
          <w:szCs w:val="24"/>
        </w:rPr>
        <w:t>6</w:t>
      </w:r>
      <w:r w:rsidRPr="002B6916">
        <w:rPr>
          <w:rFonts w:ascii="Times New Roman" w:hAnsi="Times New Roman" w:cs="Times New Roman"/>
          <w:sz w:val="24"/>
          <w:szCs w:val="24"/>
        </w:rPr>
        <w:t xml:space="preserve"> «Определение плотности вещества твёрдого тела».</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sidR="007071B5">
        <w:rPr>
          <w:rFonts w:ascii="Times New Roman" w:hAnsi="Times New Roman" w:cs="Times New Roman"/>
          <w:b/>
          <w:sz w:val="24"/>
          <w:szCs w:val="24"/>
        </w:rPr>
        <w:t>7</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w:t>
      </w:r>
      <w:r w:rsidR="007071B5">
        <w:rPr>
          <w:rFonts w:ascii="Times New Roman" w:hAnsi="Times New Roman" w:cs="Times New Roman"/>
          <w:sz w:val="24"/>
          <w:szCs w:val="24"/>
        </w:rPr>
        <w:t>Исследование зависимости силы упругости от удлинения пружины.  Измерение жесткости пружины</w:t>
      </w:r>
      <w:r w:rsidRPr="002B6916">
        <w:rPr>
          <w:rFonts w:ascii="Times New Roman" w:hAnsi="Times New Roman" w:cs="Times New Roman"/>
          <w:sz w:val="24"/>
          <w:szCs w:val="24"/>
        </w:rPr>
        <w:t>».</w:t>
      </w:r>
    </w:p>
    <w:p w:rsidR="007071B5" w:rsidRDefault="00C97DAC"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sidR="007071B5">
        <w:rPr>
          <w:rFonts w:ascii="Times New Roman" w:hAnsi="Times New Roman" w:cs="Times New Roman"/>
          <w:b/>
          <w:sz w:val="24"/>
          <w:szCs w:val="24"/>
        </w:rPr>
        <w:t>8</w:t>
      </w:r>
      <w:r w:rsidRPr="002B6916">
        <w:rPr>
          <w:rFonts w:ascii="Times New Roman" w:hAnsi="Times New Roman" w:cs="Times New Roman"/>
          <w:b/>
          <w:color w:val="000000"/>
          <w:sz w:val="24"/>
          <w:szCs w:val="24"/>
        </w:rPr>
        <w:t xml:space="preserve"> </w:t>
      </w:r>
      <w:r w:rsidRPr="002B6916">
        <w:rPr>
          <w:rFonts w:ascii="Times New Roman" w:hAnsi="Times New Roman" w:cs="Times New Roman"/>
          <w:sz w:val="24"/>
          <w:szCs w:val="24"/>
        </w:rPr>
        <w:t>«</w:t>
      </w:r>
      <w:r w:rsidR="007071B5">
        <w:rPr>
          <w:rFonts w:ascii="Times New Roman" w:hAnsi="Times New Roman" w:cs="Times New Roman"/>
          <w:sz w:val="24"/>
          <w:szCs w:val="24"/>
        </w:rPr>
        <w:t>Исследование зависимости силы трения от силы нормального давления»</w:t>
      </w:r>
    </w:p>
    <w:p w:rsidR="007071B5" w:rsidRDefault="007071B5" w:rsidP="006626FB">
      <w:pPr>
        <w:rPr>
          <w:rFonts w:ascii="Times New Roman" w:hAnsi="Times New Roman" w:cs="Times New Roman"/>
          <w:sz w:val="24"/>
          <w:szCs w:val="24"/>
        </w:rPr>
      </w:pPr>
      <w:r w:rsidRPr="007071B5">
        <w:rPr>
          <w:rFonts w:ascii="Times New Roman" w:hAnsi="Times New Roman" w:cs="Times New Roman"/>
          <w:b/>
          <w:sz w:val="24"/>
          <w:szCs w:val="24"/>
        </w:rPr>
        <w:t>Лабораторная работа №9</w:t>
      </w:r>
      <w:r>
        <w:rPr>
          <w:rFonts w:ascii="Times New Roman" w:hAnsi="Times New Roman" w:cs="Times New Roman"/>
          <w:sz w:val="24"/>
          <w:szCs w:val="24"/>
        </w:rPr>
        <w:t xml:space="preserve">  «Определение центра тяжести плоской пластины»</w:t>
      </w:r>
    </w:p>
    <w:p w:rsidR="007071B5" w:rsidRDefault="007071B5" w:rsidP="006626FB">
      <w:pPr>
        <w:rPr>
          <w:rFonts w:ascii="Times New Roman" w:hAnsi="Times New Roman" w:cs="Times New Roman"/>
          <w:sz w:val="24"/>
          <w:szCs w:val="24"/>
        </w:rPr>
      </w:pPr>
      <w:r w:rsidRPr="007071B5">
        <w:rPr>
          <w:rFonts w:ascii="Times New Roman" w:hAnsi="Times New Roman" w:cs="Times New Roman"/>
          <w:b/>
          <w:sz w:val="24"/>
          <w:szCs w:val="24"/>
        </w:rPr>
        <w:t>Лабораторная работа №10</w:t>
      </w:r>
      <w:r>
        <w:rPr>
          <w:rFonts w:ascii="Times New Roman" w:hAnsi="Times New Roman" w:cs="Times New Roman"/>
          <w:sz w:val="24"/>
          <w:szCs w:val="24"/>
        </w:rPr>
        <w:t xml:space="preserve"> «Измерение давления твердого тела на опору»</w:t>
      </w:r>
    </w:p>
    <w:p w:rsidR="00C97DAC" w:rsidRPr="002B6916" w:rsidRDefault="007071B5" w:rsidP="006626FB">
      <w:pPr>
        <w:rPr>
          <w:rFonts w:ascii="Times New Roman" w:hAnsi="Times New Roman" w:cs="Times New Roman"/>
          <w:b/>
          <w:sz w:val="24"/>
          <w:szCs w:val="24"/>
        </w:rPr>
      </w:pPr>
      <w:r w:rsidRPr="007071B5">
        <w:rPr>
          <w:rFonts w:ascii="Times New Roman" w:hAnsi="Times New Roman" w:cs="Times New Roman"/>
          <w:b/>
          <w:sz w:val="24"/>
          <w:szCs w:val="24"/>
        </w:rPr>
        <w:t>Лабораторная работа №11</w:t>
      </w:r>
      <w:r>
        <w:rPr>
          <w:rFonts w:ascii="Times New Roman" w:hAnsi="Times New Roman" w:cs="Times New Roman"/>
          <w:sz w:val="24"/>
          <w:szCs w:val="24"/>
        </w:rPr>
        <w:t xml:space="preserve"> «</w:t>
      </w:r>
      <w:r w:rsidR="00C97DAC" w:rsidRPr="002B6916">
        <w:rPr>
          <w:rFonts w:ascii="Times New Roman" w:hAnsi="Times New Roman" w:cs="Times New Roman"/>
          <w:sz w:val="24"/>
          <w:szCs w:val="24"/>
        </w:rPr>
        <w:t>Измерение выталкивающей силы, действующей на погруженное в жидкость тело».</w:t>
      </w:r>
    </w:p>
    <w:p w:rsidR="00C97DAC" w:rsidRPr="002B6916" w:rsidRDefault="00C97DAC" w:rsidP="006626FB">
      <w:pPr>
        <w:rPr>
          <w:rFonts w:ascii="Times New Roman" w:hAnsi="Times New Roman" w:cs="Times New Roman"/>
          <w:b/>
          <w:sz w:val="24"/>
          <w:szCs w:val="24"/>
        </w:rPr>
      </w:pPr>
      <w:r w:rsidRPr="002B6916">
        <w:rPr>
          <w:rFonts w:ascii="Times New Roman" w:hAnsi="Times New Roman" w:cs="Times New Roman"/>
          <w:b/>
          <w:sz w:val="24"/>
          <w:szCs w:val="24"/>
        </w:rPr>
        <w:t>Лабораторная работа №</w:t>
      </w:r>
      <w:r w:rsidR="007071B5">
        <w:rPr>
          <w:rFonts w:ascii="Times New Roman" w:hAnsi="Times New Roman" w:cs="Times New Roman"/>
          <w:b/>
          <w:sz w:val="24"/>
          <w:szCs w:val="24"/>
        </w:rPr>
        <w:t>12</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«Выяснение условий плавания тела в жидкости».</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b/>
          <w:sz w:val="24"/>
          <w:szCs w:val="24"/>
        </w:rPr>
        <w:t>Лабораторная работа №</w:t>
      </w:r>
      <w:r w:rsidR="007071B5">
        <w:rPr>
          <w:rFonts w:ascii="Times New Roman" w:hAnsi="Times New Roman" w:cs="Times New Roman"/>
          <w:b/>
          <w:sz w:val="24"/>
          <w:szCs w:val="24"/>
        </w:rPr>
        <w:t>13</w:t>
      </w:r>
      <w:r w:rsidRPr="002B6916">
        <w:rPr>
          <w:rFonts w:ascii="Times New Roman" w:hAnsi="Times New Roman" w:cs="Times New Roman"/>
          <w:b/>
          <w:sz w:val="24"/>
          <w:szCs w:val="24"/>
        </w:rPr>
        <w:t xml:space="preserve"> </w:t>
      </w:r>
      <w:r w:rsidRPr="002B6916">
        <w:rPr>
          <w:rFonts w:ascii="Times New Roman" w:hAnsi="Times New Roman" w:cs="Times New Roman"/>
          <w:sz w:val="24"/>
          <w:szCs w:val="24"/>
        </w:rPr>
        <w:t>«Выяснение условия равновесия рычага».</w:t>
      </w:r>
    </w:p>
    <w:p w:rsidR="00C97DAC" w:rsidRPr="002B6916" w:rsidRDefault="00C97DAC" w:rsidP="006626FB">
      <w:pPr>
        <w:rPr>
          <w:rFonts w:ascii="Times New Roman" w:hAnsi="Times New Roman" w:cs="Times New Roman"/>
          <w:b/>
          <w:sz w:val="24"/>
          <w:szCs w:val="24"/>
        </w:rPr>
      </w:pPr>
      <w:r w:rsidRPr="002B6916">
        <w:rPr>
          <w:rFonts w:ascii="Times New Roman" w:hAnsi="Times New Roman" w:cs="Times New Roman"/>
          <w:b/>
          <w:sz w:val="24"/>
          <w:szCs w:val="24"/>
        </w:rPr>
        <w:t>Лабораторная работа №1</w:t>
      </w:r>
      <w:r w:rsidR="007071B5">
        <w:rPr>
          <w:rFonts w:ascii="Times New Roman" w:hAnsi="Times New Roman" w:cs="Times New Roman"/>
          <w:b/>
          <w:sz w:val="24"/>
          <w:szCs w:val="24"/>
        </w:rPr>
        <w:t>4</w:t>
      </w:r>
      <w:r w:rsidRPr="002B6916">
        <w:rPr>
          <w:rFonts w:ascii="Times New Roman" w:hAnsi="Times New Roman" w:cs="Times New Roman"/>
          <w:b/>
          <w:color w:val="000000"/>
          <w:sz w:val="24"/>
          <w:szCs w:val="24"/>
        </w:rPr>
        <w:t xml:space="preserve"> </w:t>
      </w:r>
      <w:r w:rsidRPr="002B6916">
        <w:rPr>
          <w:rFonts w:ascii="Times New Roman" w:hAnsi="Times New Roman" w:cs="Times New Roman"/>
          <w:sz w:val="24"/>
          <w:szCs w:val="24"/>
        </w:rPr>
        <w:t>«</w:t>
      </w:r>
      <w:r w:rsidR="007071B5">
        <w:rPr>
          <w:rFonts w:ascii="Times New Roman" w:hAnsi="Times New Roman" w:cs="Times New Roman"/>
          <w:sz w:val="24"/>
          <w:szCs w:val="24"/>
        </w:rPr>
        <w:t xml:space="preserve">Измерение </w:t>
      </w:r>
      <w:r w:rsidRPr="002B6916">
        <w:rPr>
          <w:rFonts w:ascii="Times New Roman" w:hAnsi="Times New Roman" w:cs="Times New Roman"/>
          <w:sz w:val="24"/>
          <w:szCs w:val="24"/>
        </w:rPr>
        <w:t>КПД при подъёме тела по наклон</w:t>
      </w:r>
      <w:r w:rsidRPr="002B6916">
        <w:rPr>
          <w:rFonts w:ascii="Times New Roman" w:hAnsi="Times New Roman" w:cs="Times New Roman"/>
          <w:sz w:val="24"/>
          <w:szCs w:val="24"/>
        </w:rPr>
        <w:softHyphen/>
        <w:t>ной плоскости».</w:t>
      </w:r>
    </w:p>
    <w:p w:rsidR="00C97DAC" w:rsidRPr="002B6916" w:rsidRDefault="00C97DAC" w:rsidP="006626FB">
      <w:pPr>
        <w:rPr>
          <w:rFonts w:ascii="Times New Roman" w:hAnsi="Times New Roman" w:cs="Times New Roman"/>
          <w:sz w:val="24"/>
          <w:szCs w:val="24"/>
        </w:rPr>
      </w:pPr>
    </w:p>
    <w:p w:rsidR="00C97DAC" w:rsidRPr="002B6916" w:rsidRDefault="00C97DAC" w:rsidP="006626FB">
      <w:pPr>
        <w:rPr>
          <w:rStyle w:val="apple-style-span"/>
          <w:rFonts w:ascii="Times New Roman" w:hAnsi="Times New Roman" w:cs="Times New Roman"/>
          <w:b/>
          <w:color w:val="000000"/>
          <w:sz w:val="24"/>
          <w:szCs w:val="24"/>
        </w:rPr>
      </w:pPr>
      <w:r w:rsidRPr="002B6916">
        <w:rPr>
          <w:rStyle w:val="apple-style-span"/>
          <w:rFonts w:ascii="Times New Roman" w:hAnsi="Times New Roman" w:cs="Times New Roman"/>
          <w:b/>
          <w:color w:val="000000"/>
          <w:sz w:val="24"/>
          <w:szCs w:val="24"/>
        </w:rPr>
        <w:t>3).Тематика докладов, рефератов и иных видов самостоятельной работы учащихся.</w:t>
      </w:r>
    </w:p>
    <w:p w:rsidR="006626FB" w:rsidRPr="00AD1182" w:rsidRDefault="006626FB" w:rsidP="006626FB">
      <w:pPr>
        <w:rPr>
          <w:rFonts w:ascii="Times New Roman" w:hAnsi="Times New Roman" w:cs="Times New Roman"/>
          <w:color w:val="000000"/>
          <w:sz w:val="24"/>
          <w:szCs w:val="24"/>
        </w:rPr>
      </w:pPr>
    </w:p>
    <w:p w:rsidR="00C97DAC" w:rsidRPr="002B6916" w:rsidRDefault="00C97DAC" w:rsidP="006626FB">
      <w:pPr>
        <w:rPr>
          <w:rStyle w:val="apple-style-span"/>
          <w:rFonts w:ascii="Times New Roman" w:hAnsi="Times New Roman" w:cs="Times New Roman"/>
          <w:b/>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рефератов</w:t>
      </w:r>
      <w:r w:rsidRPr="002B6916">
        <w:rPr>
          <w:rFonts w:ascii="Times New Roman" w:hAnsi="Times New Roman" w:cs="Times New Roman"/>
          <w:color w:val="000000"/>
          <w:sz w:val="24"/>
          <w:szCs w:val="24"/>
        </w:rPr>
        <w:t xml:space="preserve"> по теме «Физика и научно-технический прогресс».</w:t>
      </w:r>
    </w:p>
    <w:p w:rsidR="00C97DAC" w:rsidRPr="002B6916" w:rsidRDefault="00C97DAC" w:rsidP="006626FB">
      <w:pPr>
        <w:rPr>
          <w:rStyle w:val="apple-style-span"/>
          <w:rFonts w:ascii="Times New Roman" w:hAnsi="Times New Roman" w:cs="Times New Roman"/>
          <w:b/>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рефератов</w:t>
      </w:r>
      <w:r w:rsidRPr="002B6916">
        <w:rPr>
          <w:rFonts w:ascii="Times New Roman" w:hAnsi="Times New Roman" w:cs="Times New Roman"/>
          <w:color w:val="000000"/>
          <w:sz w:val="24"/>
          <w:szCs w:val="24"/>
        </w:rPr>
        <w:t xml:space="preserve"> по теме «Роберт Гук».</w:t>
      </w:r>
    </w:p>
    <w:p w:rsidR="00C97DAC" w:rsidRPr="002B6916" w:rsidRDefault="00C97DAC" w:rsidP="006626FB">
      <w:pPr>
        <w:rPr>
          <w:rFonts w:ascii="Times New Roman" w:hAnsi="Times New Roman" w:cs="Times New Roman"/>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 xml:space="preserve">рефератов </w:t>
      </w:r>
      <w:r w:rsidRPr="002B6916">
        <w:rPr>
          <w:rFonts w:ascii="Times New Roman" w:hAnsi="Times New Roman" w:cs="Times New Roman"/>
          <w:color w:val="000000"/>
          <w:sz w:val="24"/>
          <w:szCs w:val="24"/>
        </w:rPr>
        <w:t xml:space="preserve">по теме «Блез Паскаль». </w:t>
      </w:r>
    </w:p>
    <w:p w:rsidR="00C97DAC" w:rsidRPr="002B6916" w:rsidRDefault="00C97DAC" w:rsidP="006626FB">
      <w:pPr>
        <w:rPr>
          <w:rFonts w:ascii="Times New Roman" w:hAnsi="Times New Roman" w:cs="Times New Roman"/>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 xml:space="preserve">презентаций </w:t>
      </w:r>
      <w:r w:rsidRPr="002B6916">
        <w:rPr>
          <w:rFonts w:ascii="Times New Roman" w:hAnsi="Times New Roman" w:cs="Times New Roman"/>
          <w:color w:val="000000"/>
          <w:sz w:val="24"/>
          <w:szCs w:val="24"/>
        </w:rPr>
        <w:t xml:space="preserve">по теме «Эванджелиста Торричелли» </w:t>
      </w:r>
    </w:p>
    <w:p w:rsidR="00C97DAC" w:rsidRPr="002B6916" w:rsidRDefault="00C97DAC" w:rsidP="006626FB">
      <w:pPr>
        <w:rPr>
          <w:rFonts w:ascii="Times New Roman" w:hAnsi="Times New Roman" w:cs="Times New Roman"/>
          <w:color w:val="000000"/>
          <w:sz w:val="24"/>
          <w:szCs w:val="24"/>
        </w:rPr>
      </w:pPr>
      <w:r w:rsidRPr="002B6916">
        <w:rPr>
          <w:rFonts w:ascii="Times New Roman" w:hAnsi="Times New Roman" w:cs="Times New Roman"/>
          <w:color w:val="000000"/>
          <w:sz w:val="24"/>
          <w:szCs w:val="24"/>
        </w:rPr>
        <w:t xml:space="preserve">Защита </w:t>
      </w:r>
      <w:r w:rsidRPr="002B6916">
        <w:rPr>
          <w:rFonts w:ascii="Times New Roman" w:hAnsi="Times New Roman" w:cs="Times New Roman"/>
          <w:b/>
          <w:color w:val="000000"/>
          <w:sz w:val="24"/>
          <w:szCs w:val="24"/>
        </w:rPr>
        <w:t>презентаций</w:t>
      </w:r>
      <w:r w:rsidRPr="002B6916">
        <w:rPr>
          <w:rFonts w:ascii="Times New Roman" w:hAnsi="Times New Roman" w:cs="Times New Roman"/>
          <w:color w:val="000000"/>
          <w:sz w:val="24"/>
          <w:szCs w:val="24"/>
        </w:rPr>
        <w:t xml:space="preserve"> по теме «Открытия Архимеда»</w:t>
      </w:r>
    </w:p>
    <w:p w:rsidR="00C97DAC" w:rsidRPr="002B6916" w:rsidRDefault="00C97DAC" w:rsidP="006626FB">
      <w:pPr>
        <w:rPr>
          <w:rStyle w:val="apple-style-span"/>
          <w:rFonts w:ascii="Times New Roman" w:hAnsi="Times New Roman" w:cs="Times New Roman"/>
          <w:b/>
          <w:color w:val="000000"/>
          <w:sz w:val="24"/>
          <w:szCs w:val="24"/>
        </w:rPr>
      </w:pPr>
      <w:r w:rsidRPr="002B6916">
        <w:rPr>
          <w:rFonts w:ascii="Times New Roman" w:hAnsi="Times New Roman" w:cs="Times New Roman"/>
          <w:color w:val="000000"/>
          <w:sz w:val="24"/>
          <w:szCs w:val="24"/>
        </w:rPr>
        <w:t xml:space="preserve">Конкурс </w:t>
      </w:r>
      <w:r w:rsidRPr="002B6916">
        <w:rPr>
          <w:rFonts w:ascii="Times New Roman" w:hAnsi="Times New Roman" w:cs="Times New Roman"/>
          <w:b/>
          <w:color w:val="000000"/>
          <w:sz w:val="24"/>
          <w:szCs w:val="24"/>
        </w:rPr>
        <w:t xml:space="preserve">рефератов </w:t>
      </w:r>
      <w:r w:rsidRPr="002B6916">
        <w:rPr>
          <w:rFonts w:ascii="Times New Roman" w:hAnsi="Times New Roman" w:cs="Times New Roman"/>
          <w:color w:val="000000"/>
          <w:sz w:val="24"/>
          <w:szCs w:val="24"/>
        </w:rPr>
        <w:t>по теме «Простые механизмы».</w:t>
      </w:r>
    </w:p>
    <w:p w:rsidR="00C97DAC" w:rsidRPr="002B6916" w:rsidRDefault="00C97DAC" w:rsidP="006626FB">
      <w:pPr>
        <w:rPr>
          <w:rStyle w:val="apple-style-span"/>
          <w:rFonts w:ascii="Times New Roman" w:hAnsi="Times New Roman" w:cs="Times New Roman"/>
          <w:b/>
          <w:color w:val="000000"/>
          <w:sz w:val="24"/>
          <w:szCs w:val="24"/>
        </w:rPr>
      </w:pPr>
    </w:p>
    <w:p w:rsidR="00C97DAC" w:rsidRPr="002B6916" w:rsidRDefault="00C97DAC" w:rsidP="006626FB">
      <w:pPr>
        <w:rPr>
          <w:rFonts w:ascii="Times New Roman" w:hAnsi="Times New Roman" w:cs="Times New Roman"/>
          <w:b/>
          <w:sz w:val="24"/>
          <w:szCs w:val="24"/>
        </w:rPr>
      </w:pPr>
      <w:r w:rsidRPr="002B6916">
        <w:rPr>
          <w:rFonts w:ascii="Times New Roman" w:hAnsi="Times New Roman" w:cs="Times New Roman"/>
          <w:b/>
          <w:sz w:val="24"/>
          <w:szCs w:val="24"/>
        </w:rPr>
        <w:t>4).Варианты контрольных работ, тестовых заданий с критериями оценок.</w:t>
      </w:r>
    </w:p>
    <w:p w:rsidR="00C97DAC" w:rsidRPr="002B6916" w:rsidRDefault="00C97DAC" w:rsidP="006626FB">
      <w:pPr>
        <w:rPr>
          <w:rFonts w:ascii="Times New Roman" w:hAnsi="Times New Roman" w:cs="Times New Roman"/>
          <w:sz w:val="24"/>
          <w:szCs w:val="24"/>
        </w:rPr>
      </w:pPr>
    </w:p>
    <w:p w:rsidR="00925DCD" w:rsidRDefault="00925DCD" w:rsidP="006626FB">
      <w:pPr>
        <w:pStyle w:val="af3"/>
        <w:ind w:firstLine="540"/>
      </w:pPr>
    </w:p>
    <w:p w:rsidR="00925DCD" w:rsidRDefault="00925DCD" w:rsidP="006626FB">
      <w:pPr>
        <w:pStyle w:val="af3"/>
        <w:ind w:firstLine="540"/>
      </w:pPr>
    </w:p>
    <w:p w:rsidR="00925DCD" w:rsidRDefault="00925DCD" w:rsidP="006626FB">
      <w:pPr>
        <w:pStyle w:val="af3"/>
        <w:ind w:firstLine="540"/>
      </w:pPr>
    </w:p>
    <w:p w:rsidR="00925DCD" w:rsidRDefault="00925DCD" w:rsidP="006626FB">
      <w:pPr>
        <w:pStyle w:val="af3"/>
        <w:ind w:firstLine="540"/>
      </w:pPr>
    </w:p>
    <w:p w:rsidR="00925DCD" w:rsidRDefault="00925DCD" w:rsidP="006626FB">
      <w:pPr>
        <w:pStyle w:val="af3"/>
        <w:ind w:firstLine="540"/>
      </w:pPr>
    </w:p>
    <w:p w:rsidR="006626FB" w:rsidRDefault="006626FB"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6626FB" w:rsidRDefault="006626FB" w:rsidP="006626FB">
      <w:pPr>
        <w:pStyle w:val="af3"/>
        <w:ind w:firstLine="540"/>
      </w:pPr>
    </w:p>
    <w:p w:rsidR="006626FB" w:rsidRDefault="006626FB" w:rsidP="006626FB">
      <w:pPr>
        <w:pStyle w:val="af3"/>
        <w:ind w:firstLine="540"/>
      </w:pPr>
    </w:p>
    <w:p w:rsidR="006626FB" w:rsidRDefault="006626FB" w:rsidP="006626FB">
      <w:pPr>
        <w:pStyle w:val="af3"/>
        <w:ind w:firstLine="540"/>
      </w:pPr>
    </w:p>
    <w:p w:rsidR="006626FB" w:rsidRDefault="006626FB" w:rsidP="006626FB">
      <w:pPr>
        <w:pStyle w:val="af3"/>
        <w:ind w:firstLine="540"/>
      </w:pPr>
    </w:p>
    <w:p w:rsidR="006626FB" w:rsidRDefault="006626FB"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AD1182" w:rsidRDefault="00AD1182" w:rsidP="006626FB">
      <w:pPr>
        <w:pStyle w:val="af3"/>
        <w:ind w:firstLine="540"/>
      </w:pPr>
    </w:p>
    <w:p w:rsidR="00C97DAC" w:rsidRPr="002B6916" w:rsidRDefault="00C97DAC" w:rsidP="006626FB">
      <w:pPr>
        <w:pStyle w:val="af3"/>
        <w:ind w:firstLine="540"/>
      </w:pPr>
      <w:r w:rsidRPr="002B6916">
        <w:t>Контрольная работа №1</w:t>
      </w:r>
    </w:p>
    <w:p w:rsidR="006626FB" w:rsidRDefault="006626FB" w:rsidP="006626FB">
      <w:pPr>
        <w:ind w:firstLine="540"/>
        <w:jc w:val="center"/>
        <w:rPr>
          <w:rFonts w:ascii="Times New Roman" w:hAnsi="Times New Roman" w:cs="Times New Roman"/>
          <w:b/>
          <w:bCs/>
          <w:sz w:val="24"/>
          <w:szCs w:val="24"/>
        </w:rPr>
      </w:pPr>
    </w:p>
    <w:p w:rsidR="006626FB" w:rsidRDefault="006626FB" w:rsidP="006626FB">
      <w:pPr>
        <w:ind w:firstLine="540"/>
        <w:jc w:val="center"/>
        <w:rPr>
          <w:rFonts w:ascii="Times New Roman" w:hAnsi="Times New Roman" w:cs="Times New Roman"/>
          <w:b/>
          <w:bCs/>
          <w:sz w:val="24"/>
          <w:szCs w:val="24"/>
        </w:rPr>
      </w:pPr>
    </w:p>
    <w:p w:rsidR="006626FB" w:rsidRDefault="006626FB" w:rsidP="006626FB">
      <w:pPr>
        <w:ind w:firstLine="540"/>
        <w:jc w:val="center"/>
        <w:rPr>
          <w:rFonts w:ascii="Times New Roman" w:hAnsi="Times New Roman" w:cs="Times New Roman"/>
          <w:b/>
          <w:bCs/>
          <w:sz w:val="24"/>
          <w:szCs w:val="24"/>
        </w:rPr>
      </w:pPr>
    </w:p>
    <w:p w:rsidR="00C97DAC" w:rsidRPr="002B6916" w:rsidRDefault="00C97DAC" w:rsidP="006626FB">
      <w:pPr>
        <w:ind w:firstLine="540"/>
        <w:jc w:val="center"/>
        <w:rPr>
          <w:rFonts w:ascii="Times New Roman" w:hAnsi="Times New Roman" w:cs="Times New Roman"/>
          <w:b/>
          <w:bCs/>
          <w:sz w:val="24"/>
          <w:szCs w:val="24"/>
        </w:rPr>
      </w:pPr>
      <w:r w:rsidRPr="002B6916">
        <w:rPr>
          <w:rFonts w:ascii="Times New Roman" w:hAnsi="Times New Roman" w:cs="Times New Roman"/>
          <w:b/>
          <w:bCs/>
          <w:sz w:val="24"/>
          <w:szCs w:val="24"/>
        </w:rPr>
        <w:t>Вариант 1</w:t>
      </w:r>
    </w:p>
    <w:p w:rsidR="00C97DAC" w:rsidRPr="002B6916" w:rsidRDefault="00C97DAC" w:rsidP="00C459A5">
      <w:pPr>
        <w:widowControl/>
        <w:numPr>
          <w:ilvl w:val="0"/>
          <w:numId w:val="29"/>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Почему дым от костра по мере его подъема перестает быть видимым даже в безветренную погоду?</w:t>
      </w:r>
    </w:p>
    <w:p w:rsidR="00C97DAC" w:rsidRPr="002B6916" w:rsidRDefault="00C97DAC" w:rsidP="00C459A5">
      <w:pPr>
        <w:widowControl/>
        <w:numPr>
          <w:ilvl w:val="0"/>
          <w:numId w:val="29"/>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Скорость зайца </w:t>
      </w:r>
      <w:smartTag w:uri="urn:schemas-microsoft-com:office:smarttags" w:element="metricconverter">
        <w:smartTagPr>
          <w:attr w:name="ProductID" w:val="54 км/ч"/>
        </w:smartTagPr>
        <w:r w:rsidRPr="002B6916">
          <w:rPr>
            <w:rFonts w:ascii="Times New Roman" w:hAnsi="Times New Roman" w:cs="Times New Roman"/>
            <w:sz w:val="24"/>
            <w:szCs w:val="24"/>
          </w:rPr>
          <w:t>54 км/ч</w:t>
        </w:r>
      </w:smartTag>
      <w:r w:rsidRPr="002B6916">
        <w:rPr>
          <w:rFonts w:ascii="Times New Roman" w:hAnsi="Times New Roman" w:cs="Times New Roman"/>
          <w:sz w:val="24"/>
          <w:szCs w:val="24"/>
        </w:rPr>
        <w:t>. Какой путь он совершит за 3 минуты?</w:t>
      </w:r>
    </w:p>
    <w:p w:rsidR="00C97DAC" w:rsidRPr="002B6916" w:rsidRDefault="00C97DAC" w:rsidP="00C459A5">
      <w:pPr>
        <w:widowControl/>
        <w:numPr>
          <w:ilvl w:val="0"/>
          <w:numId w:val="29"/>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Почему разломанный карандаш мы не можем соединить так, чтобы он вновь стал целым?</w:t>
      </w:r>
    </w:p>
    <w:p w:rsidR="00C97DAC" w:rsidRPr="002B6916" w:rsidRDefault="00C97DAC" w:rsidP="00C459A5">
      <w:pPr>
        <w:widowControl/>
        <w:numPr>
          <w:ilvl w:val="0"/>
          <w:numId w:val="29"/>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Автомобиль за 10 минут прошел путь </w:t>
      </w:r>
      <w:smartTag w:uri="urn:schemas-microsoft-com:office:smarttags" w:element="metricconverter">
        <w:smartTagPr>
          <w:attr w:name="ProductID" w:val="12 км"/>
        </w:smartTagPr>
        <w:r w:rsidRPr="002B6916">
          <w:rPr>
            <w:rFonts w:ascii="Times New Roman" w:hAnsi="Times New Roman" w:cs="Times New Roman"/>
            <w:sz w:val="24"/>
            <w:szCs w:val="24"/>
          </w:rPr>
          <w:t>12 км</w:t>
        </w:r>
      </w:smartTag>
      <w:r w:rsidRPr="002B6916">
        <w:rPr>
          <w:rFonts w:ascii="Times New Roman" w:hAnsi="Times New Roman" w:cs="Times New Roman"/>
          <w:sz w:val="24"/>
          <w:szCs w:val="24"/>
        </w:rPr>
        <w:t>. С какой скоростью он двигался?  Постройте графики скорости и пути.</w:t>
      </w:r>
    </w:p>
    <w:p w:rsidR="006626FB" w:rsidRDefault="006626FB" w:rsidP="006626FB">
      <w:pPr>
        <w:ind w:firstLine="540"/>
        <w:jc w:val="center"/>
        <w:rPr>
          <w:rFonts w:ascii="Times New Roman" w:hAnsi="Times New Roman" w:cs="Times New Roman"/>
          <w:b/>
          <w:bCs/>
          <w:sz w:val="24"/>
          <w:szCs w:val="24"/>
        </w:rPr>
      </w:pPr>
    </w:p>
    <w:p w:rsidR="006626FB" w:rsidRDefault="006626FB" w:rsidP="006626FB">
      <w:pPr>
        <w:ind w:firstLine="540"/>
        <w:jc w:val="center"/>
        <w:rPr>
          <w:rFonts w:ascii="Times New Roman" w:hAnsi="Times New Roman" w:cs="Times New Roman"/>
          <w:b/>
          <w:bCs/>
          <w:sz w:val="24"/>
          <w:szCs w:val="24"/>
        </w:rPr>
      </w:pPr>
    </w:p>
    <w:p w:rsidR="006626FB" w:rsidRDefault="006626FB" w:rsidP="006626FB">
      <w:pPr>
        <w:ind w:firstLine="540"/>
        <w:jc w:val="center"/>
        <w:rPr>
          <w:rFonts w:ascii="Times New Roman" w:hAnsi="Times New Roman" w:cs="Times New Roman"/>
          <w:b/>
          <w:bCs/>
          <w:sz w:val="24"/>
          <w:szCs w:val="24"/>
        </w:rPr>
      </w:pPr>
    </w:p>
    <w:p w:rsidR="006626FB" w:rsidRDefault="006626FB" w:rsidP="006626FB">
      <w:pPr>
        <w:ind w:firstLine="540"/>
        <w:jc w:val="center"/>
        <w:rPr>
          <w:rFonts w:ascii="Times New Roman" w:hAnsi="Times New Roman" w:cs="Times New Roman"/>
          <w:b/>
          <w:bCs/>
          <w:sz w:val="24"/>
          <w:szCs w:val="24"/>
        </w:rPr>
      </w:pPr>
    </w:p>
    <w:p w:rsidR="00C97DAC" w:rsidRPr="002B6916" w:rsidRDefault="00C97DAC" w:rsidP="006626FB">
      <w:pPr>
        <w:ind w:firstLine="540"/>
        <w:jc w:val="center"/>
        <w:rPr>
          <w:rFonts w:ascii="Times New Roman" w:hAnsi="Times New Roman" w:cs="Times New Roman"/>
          <w:b/>
          <w:bCs/>
          <w:sz w:val="24"/>
          <w:szCs w:val="24"/>
        </w:rPr>
      </w:pPr>
      <w:r w:rsidRPr="002B6916">
        <w:rPr>
          <w:rFonts w:ascii="Times New Roman" w:hAnsi="Times New Roman" w:cs="Times New Roman"/>
          <w:b/>
          <w:bCs/>
          <w:sz w:val="24"/>
          <w:szCs w:val="24"/>
        </w:rPr>
        <w:t>Вариант 2</w:t>
      </w:r>
    </w:p>
    <w:p w:rsidR="00C97DAC" w:rsidRPr="002B6916" w:rsidRDefault="00C97DAC" w:rsidP="00C459A5">
      <w:pPr>
        <w:widowControl/>
        <w:numPr>
          <w:ilvl w:val="0"/>
          <w:numId w:val="30"/>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Морское животное кальмар при нападении на него выбрасывает темно-синюю защитную жидкость. Почему через некоторое время пространство, заполненное этой жидкостью даже в спокойной воде становится прозрачным?</w:t>
      </w:r>
    </w:p>
    <w:p w:rsidR="00C97DAC" w:rsidRPr="002B6916" w:rsidRDefault="00C97DAC" w:rsidP="00C459A5">
      <w:pPr>
        <w:widowControl/>
        <w:numPr>
          <w:ilvl w:val="0"/>
          <w:numId w:val="30"/>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Скорость дельфина </w:t>
      </w:r>
      <w:smartTag w:uri="urn:schemas-microsoft-com:office:smarttags" w:element="metricconverter">
        <w:smartTagPr>
          <w:attr w:name="ProductID" w:val="72 км/ч"/>
        </w:smartTagPr>
        <w:r w:rsidRPr="002B6916">
          <w:rPr>
            <w:rFonts w:ascii="Times New Roman" w:hAnsi="Times New Roman" w:cs="Times New Roman"/>
            <w:sz w:val="24"/>
            <w:szCs w:val="24"/>
          </w:rPr>
          <w:t>72 км/ч</w:t>
        </w:r>
      </w:smartTag>
      <w:r w:rsidRPr="002B6916">
        <w:rPr>
          <w:rFonts w:ascii="Times New Roman" w:hAnsi="Times New Roman" w:cs="Times New Roman"/>
          <w:sz w:val="24"/>
          <w:szCs w:val="24"/>
        </w:rPr>
        <w:t xml:space="preserve">. За какое время он совершит путь </w:t>
      </w:r>
      <w:smartTag w:uri="urn:schemas-microsoft-com:office:smarttags" w:element="metricconverter">
        <w:smartTagPr>
          <w:attr w:name="ProductID" w:val="2 км"/>
        </w:smartTagPr>
        <w:r w:rsidRPr="002B6916">
          <w:rPr>
            <w:rFonts w:ascii="Times New Roman" w:hAnsi="Times New Roman" w:cs="Times New Roman"/>
            <w:sz w:val="24"/>
            <w:szCs w:val="24"/>
          </w:rPr>
          <w:t>2 км</w:t>
        </w:r>
      </w:smartTag>
      <w:r w:rsidRPr="002B6916">
        <w:rPr>
          <w:rFonts w:ascii="Times New Roman" w:hAnsi="Times New Roman" w:cs="Times New Roman"/>
          <w:sz w:val="24"/>
          <w:szCs w:val="24"/>
        </w:rPr>
        <w:t>?</w:t>
      </w:r>
    </w:p>
    <w:p w:rsidR="00C97DAC" w:rsidRPr="002B6916" w:rsidRDefault="00C97DAC" w:rsidP="00C459A5">
      <w:pPr>
        <w:widowControl/>
        <w:numPr>
          <w:ilvl w:val="0"/>
          <w:numId w:val="30"/>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Молекулы вещества притягиваются друг к другу. Почему же между молекулами есть промежутки?</w:t>
      </w:r>
    </w:p>
    <w:p w:rsidR="00C97DAC" w:rsidRPr="002B6916" w:rsidRDefault="00C97DAC" w:rsidP="00C459A5">
      <w:pPr>
        <w:widowControl/>
        <w:numPr>
          <w:ilvl w:val="0"/>
          <w:numId w:val="30"/>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Автомобиль за 0,5 часа прошел путь </w:t>
      </w:r>
      <w:smartTag w:uri="urn:schemas-microsoft-com:office:smarttags" w:element="metricconverter">
        <w:smartTagPr>
          <w:attr w:name="ProductID" w:val="18 км"/>
        </w:smartTagPr>
        <w:r w:rsidRPr="002B6916">
          <w:rPr>
            <w:rFonts w:ascii="Times New Roman" w:hAnsi="Times New Roman" w:cs="Times New Roman"/>
            <w:sz w:val="24"/>
            <w:szCs w:val="24"/>
          </w:rPr>
          <w:t>18 км</w:t>
        </w:r>
      </w:smartTag>
      <w:r w:rsidRPr="002B6916">
        <w:rPr>
          <w:rFonts w:ascii="Times New Roman" w:hAnsi="Times New Roman" w:cs="Times New Roman"/>
          <w:sz w:val="24"/>
          <w:szCs w:val="24"/>
        </w:rPr>
        <w:t>. С какой скоростью он двигался?  Постройте графики скорости и пути.</w:t>
      </w:r>
    </w:p>
    <w:p w:rsidR="00C97DAC" w:rsidRPr="002B6916" w:rsidRDefault="00C97DAC" w:rsidP="006626FB">
      <w:pPr>
        <w:pStyle w:val="ad"/>
        <w:ind w:left="0"/>
        <w:rPr>
          <w:b/>
          <w:sz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6626FB" w:rsidRDefault="006626FB" w:rsidP="006626FB">
      <w:pPr>
        <w:tabs>
          <w:tab w:val="num" w:pos="-540"/>
        </w:tabs>
        <w:ind w:firstLine="540"/>
        <w:jc w:val="both"/>
        <w:rPr>
          <w:rFonts w:ascii="Times New Roman" w:hAnsi="Times New Roman" w:cs="Times New Roman"/>
          <w:b/>
          <w:bCs/>
          <w:sz w:val="24"/>
          <w:szCs w:val="24"/>
        </w:rPr>
      </w:pPr>
    </w:p>
    <w:p w:rsidR="00C97DAC" w:rsidRPr="002B6916" w:rsidRDefault="00C97DAC" w:rsidP="006626FB">
      <w:pPr>
        <w:tabs>
          <w:tab w:val="num" w:pos="-540"/>
        </w:tabs>
        <w:ind w:firstLine="540"/>
        <w:jc w:val="both"/>
        <w:rPr>
          <w:rFonts w:ascii="Times New Roman" w:hAnsi="Times New Roman" w:cs="Times New Roman"/>
          <w:b/>
          <w:bCs/>
          <w:sz w:val="24"/>
          <w:szCs w:val="24"/>
        </w:rPr>
      </w:pPr>
      <w:r w:rsidRPr="002B6916">
        <w:rPr>
          <w:rFonts w:ascii="Times New Roman" w:hAnsi="Times New Roman" w:cs="Times New Roman"/>
          <w:b/>
          <w:bCs/>
          <w:sz w:val="24"/>
          <w:szCs w:val="24"/>
        </w:rPr>
        <w:t>Контрольная работа №2  по теме «Взаимодействие тел»</w:t>
      </w:r>
    </w:p>
    <w:p w:rsidR="006626FB" w:rsidRDefault="006626FB" w:rsidP="006626FB">
      <w:pPr>
        <w:pStyle w:val="af3"/>
        <w:ind w:firstLine="540"/>
        <w:rPr>
          <w:b w:val="0"/>
          <w:bCs w:val="0"/>
        </w:rPr>
      </w:pPr>
    </w:p>
    <w:p w:rsidR="006626FB" w:rsidRDefault="006626FB" w:rsidP="006626FB">
      <w:pPr>
        <w:pStyle w:val="af3"/>
        <w:ind w:firstLine="540"/>
        <w:rPr>
          <w:b w:val="0"/>
          <w:bCs w:val="0"/>
        </w:rPr>
      </w:pPr>
    </w:p>
    <w:p w:rsidR="006626FB" w:rsidRDefault="006626FB" w:rsidP="006626FB">
      <w:pPr>
        <w:pStyle w:val="af3"/>
        <w:ind w:firstLine="540"/>
        <w:rPr>
          <w:b w:val="0"/>
          <w:bCs w:val="0"/>
        </w:rPr>
      </w:pPr>
    </w:p>
    <w:p w:rsidR="00C97DAC" w:rsidRDefault="00C97DAC" w:rsidP="006626FB">
      <w:pPr>
        <w:pStyle w:val="af3"/>
        <w:ind w:firstLine="540"/>
        <w:rPr>
          <w:b w:val="0"/>
          <w:bCs w:val="0"/>
        </w:rPr>
      </w:pPr>
      <w:r w:rsidRPr="002B6916">
        <w:rPr>
          <w:b w:val="0"/>
          <w:bCs w:val="0"/>
        </w:rPr>
        <w:t>Вариант 1</w:t>
      </w:r>
    </w:p>
    <w:p w:rsidR="006626FB" w:rsidRDefault="006626FB" w:rsidP="006626FB">
      <w:pPr>
        <w:pStyle w:val="af3"/>
        <w:ind w:firstLine="540"/>
        <w:rPr>
          <w:b w:val="0"/>
          <w:bCs w:val="0"/>
        </w:rPr>
      </w:pPr>
    </w:p>
    <w:p w:rsidR="006626FB" w:rsidRPr="002B6916" w:rsidRDefault="006626FB" w:rsidP="006626FB">
      <w:pPr>
        <w:pStyle w:val="af3"/>
        <w:ind w:firstLine="540"/>
        <w:rPr>
          <w:b w:val="0"/>
          <w:bCs w:val="0"/>
        </w:rPr>
      </w:pPr>
    </w:p>
    <w:p w:rsidR="00C97DAC" w:rsidRPr="002B6916" w:rsidRDefault="00C97DAC" w:rsidP="00C459A5">
      <w:pPr>
        <w:pStyle w:val="af5"/>
        <w:widowControl/>
        <w:numPr>
          <w:ilvl w:val="0"/>
          <w:numId w:val="31"/>
        </w:numPr>
        <w:autoSpaceDE/>
        <w:autoSpaceDN/>
        <w:adjustRightInd/>
        <w:spacing w:after="0"/>
        <w:ind w:left="142" w:firstLine="284"/>
        <w:jc w:val="both"/>
        <w:rPr>
          <w:rFonts w:ascii="Times New Roman" w:hAnsi="Times New Roman" w:cs="Times New Roman"/>
          <w:sz w:val="24"/>
          <w:szCs w:val="24"/>
        </w:rPr>
      </w:pPr>
      <w:r w:rsidRPr="002B6916">
        <w:rPr>
          <w:rFonts w:ascii="Times New Roman" w:hAnsi="Times New Roman" w:cs="Times New Roman"/>
          <w:sz w:val="24"/>
          <w:szCs w:val="24"/>
        </w:rPr>
        <w:t>Куда и почему отклоняются пассажиры относительно автобуса, когда он резко трогается с места, поворачивает налево?</w:t>
      </w:r>
    </w:p>
    <w:p w:rsidR="00C97DAC" w:rsidRPr="002B6916" w:rsidRDefault="00C97DAC" w:rsidP="00C459A5">
      <w:pPr>
        <w:widowControl/>
        <w:numPr>
          <w:ilvl w:val="0"/>
          <w:numId w:val="31"/>
        </w:numPr>
        <w:autoSpaceDE/>
        <w:autoSpaceDN/>
        <w:adjustRightInd/>
        <w:ind w:left="142" w:firstLine="284"/>
        <w:jc w:val="both"/>
        <w:rPr>
          <w:rFonts w:ascii="Times New Roman" w:hAnsi="Times New Roman" w:cs="Times New Roman"/>
          <w:sz w:val="24"/>
          <w:szCs w:val="24"/>
        </w:rPr>
      </w:pPr>
      <w:r w:rsidRPr="002B6916">
        <w:rPr>
          <w:rFonts w:ascii="Times New Roman" w:hAnsi="Times New Roman" w:cs="Times New Roman"/>
          <w:sz w:val="24"/>
          <w:szCs w:val="24"/>
        </w:rPr>
        <w:t xml:space="preserve">Найти силу тяжести, действующую на тело массой </w:t>
      </w:r>
      <w:smartTag w:uri="urn:schemas-microsoft-com:office:smarttags" w:element="metricconverter">
        <w:smartTagPr>
          <w:attr w:name="ProductID" w:val="40 кг"/>
        </w:smartTagPr>
        <w:r w:rsidRPr="002B6916">
          <w:rPr>
            <w:rFonts w:ascii="Times New Roman" w:hAnsi="Times New Roman" w:cs="Times New Roman"/>
            <w:sz w:val="24"/>
            <w:szCs w:val="24"/>
          </w:rPr>
          <w:t>40 кг</w:t>
        </w:r>
      </w:smartTag>
      <w:r w:rsidRPr="002B6916">
        <w:rPr>
          <w:rFonts w:ascii="Times New Roman" w:hAnsi="Times New Roman" w:cs="Times New Roman"/>
          <w:sz w:val="24"/>
          <w:szCs w:val="24"/>
        </w:rPr>
        <w:t>. Изобразите эту силу на чертеже в выбранном масштабе.</w:t>
      </w:r>
    </w:p>
    <w:p w:rsidR="00C97DAC" w:rsidRPr="002B6916" w:rsidRDefault="00C97DAC" w:rsidP="00C459A5">
      <w:pPr>
        <w:widowControl/>
        <w:numPr>
          <w:ilvl w:val="0"/>
          <w:numId w:val="31"/>
        </w:numPr>
        <w:autoSpaceDE/>
        <w:autoSpaceDN/>
        <w:adjustRightInd/>
        <w:ind w:left="142" w:firstLine="284"/>
        <w:jc w:val="both"/>
        <w:rPr>
          <w:rFonts w:ascii="Times New Roman" w:hAnsi="Times New Roman" w:cs="Times New Roman"/>
          <w:sz w:val="24"/>
          <w:szCs w:val="24"/>
        </w:rPr>
      </w:pPr>
      <w:r w:rsidRPr="002B6916">
        <w:rPr>
          <w:rFonts w:ascii="Times New Roman" w:hAnsi="Times New Roman" w:cs="Times New Roman"/>
          <w:sz w:val="24"/>
          <w:szCs w:val="24"/>
        </w:rPr>
        <w:t xml:space="preserve">Найдите объем </w:t>
      </w:r>
      <w:smartTag w:uri="urn:schemas-microsoft-com:office:smarttags" w:element="metricconverter">
        <w:smartTagPr>
          <w:attr w:name="ProductID" w:val="2 кг"/>
        </w:smartTagPr>
        <w:r w:rsidRPr="002B6916">
          <w:rPr>
            <w:rFonts w:ascii="Times New Roman" w:hAnsi="Times New Roman" w:cs="Times New Roman"/>
            <w:sz w:val="24"/>
            <w:szCs w:val="24"/>
          </w:rPr>
          <w:t>2 кг</w:t>
        </w:r>
      </w:smartTag>
      <w:r w:rsidRPr="002B6916">
        <w:rPr>
          <w:rFonts w:ascii="Times New Roman" w:hAnsi="Times New Roman" w:cs="Times New Roman"/>
          <w:sz w:val="24"/>
          <w:szCs w:val="24"/>
        </w:rPr>
        <w:t xml:space="preserve"> золота. Плотность золота 19300 кг/м</w:t>
      </w:r>
      <w:r w:rsidRPr="002B6916">
        <w:rPr>
          <w:rFonts w:ascii="Times New Roman" w:hAnsi="Times New Roman" w:cs="Times New Roman"/>
          <w:sz w:val="24"/>
          <w:szCs w:val="24"/>
          <w:vertAlign w:val="superscript"/>
        </w:rPr>
        <w:t>3</w:t>
      </w:r>
    </w:p>
    <w:p w:rsidR="00C97DAC" w:rsidRPr="002B6916" w:rsidRDefault="00C97DAC" w:rsidP="00C459A5">
      <w:pPr>
        <w:widowControl/>
        <w:numPr>
          <w:ilvl w:val="0"/>
          <w:numId w:val="31"/>
        </w:numPr>
        <w:autoSpaceDE/>
        <w:autoSpaceDN/>
        <w:adjustRightInd/>
        <w:ind w:left="142" w:firstLine="284"/>
        <w:jc w:val="both"/>
        <w:rPr>
          <w:rFonts w:ascii="Times New Roman" w:hAnsi="Times New Roman" w:cs="Times New Roman"/>
          <w:sz w:val="24"/>
          <w:szCs w:val="24"/>
        </w:rPr>
      </w:pPr>
      <w:r w:rsidRPr="002B6916">
        <w:rPr>
          <w:rFonts w:ascii="Times New Roman" w:hAnsi="Times New Roman" w:cs="Times New Roman"/>
          <w:sz w:val="24"/>
          <w:szCs w:val="24"/>
        </w:rPr>
        <w:t>Найти массу бруска из латуни размерами 10х8х5 см. Плотность латуни 8500 кг/м</w:t>
      </w:r>
      <w:r w:rsidRPr="002B6916">
        <w:rPr>
          <w:rFonts w:ascii="Times New Roman" w:hAnsi="Times New Roman" w:cs="Times New Roman"/>
          <w:sz w:val="24"/>
          <w:szCs w:val="24"/>
          <w:vertAlign w:val="superscript"/>
        </w:rPr>
        <w:t>3</w:t>
      </w:r>
    </w:p>
    <w:p w:rsidR="006626FB" w:rsidRDefault="006626FB" w:rsidP="006626FB">
      <w:pPr>
        <w:pStyle w:val="1"/>
        <w:ind w:firstLine="540"/>
        <w:jc w:val="both"/>
        <w:rPr>
          <w:sz w:val="24"/>
        </w:rPr>
      </w:pPr>
    </w:p>
    <w:p w:rsidR="006626FB" w:rsidRDefault="006626FB" w:rsidP="006626FB">
      <w:pPr>
        <w:pStyle w:val="1"/>
        <w:ind w:firstLine="540"/>
        <w:jc w:val="both"/>
        <w:rPr>
          <w:sz w:val="24"/>
        </w:rPr>
      </w:pPr>
    </w:p>
    <w:p w:rsidR="006626FB" w:rsidRDefault="006626FB" w:rsidP="006626FB">
      <w:pPr>
        <w:pStyle w:val="1"/>
        <w:ind w:firstLine="540"/>
        <w:jc w:val="both"/>
        <w:rPr>
          <w:sz w:val="24"/>
        </w:rPr>
      </w:pPr>
    </w:p>
    <w:p w:rsidR="00C97DAC" w:rsidRDefault="00C97DAC" w:rsidP="006626FB">
      <w:pPr>
        <w:pStyle w:val="1"/>
        <w:ind w:firstLine="540"/>
        <w:rPr>
          <w:sz w:val="24"/>
        </w:rPr>
      </w:pPr>
      <w:r w:rsidRPr="002B6916">
        <w:rPr>
          <w:sz w:val="24"/>
        </w:rPr>
        <w:t>Вариант 2</w:t>
      </w:r>
    </w:p>
    <w:p w:rsidR="006626FB" w:rsidRDefault="006626FB" w:rsidP="006626FB"/>
    <w:p w:rsidR="006626FB" w:rsidRPr="006626FB" w:rsidRDefault="006626FB" w:rsidP="006626FB"/>
    <w:p w:rsidR="00C97DAC" w:rsidRPr="002B6916" w:rsidRDefault="00C97DAC" w:rsidP="00C459A5">
      <w:pPr>
        <w:widowControl/>
        <w:numPr>
          <w:ilvl w:val="0"/>
          <w:numId w:val="32"/>
        </w:numPr>
        <w:autoSpaceDE/>
        <w:autoSpaceDN/>
        <w:adjustRightInd/>
        <w:ind w:left="0" w:firstLine="426"/>
        <w:jc w:val="both"/>
        <w:rPr>
          <w:rFonts w:ascii="Times New Roman" w:hAnsi="Times New Roman" w:cs="Times New Roman"/>
          <w:sz w:val="24"/>
          <w:szCs w:val="24"/>
        </w:rPr>
      </w:pPr>
      <w:r w:rsidRPr="002B6916">
        <w:rPr>
          <w:rFonts w:ascii="Times New Roman" w:hAnsi="Times New Roman" w:cs="Times New Roman"/>
          <w:sz w:val="24"/>
          <w:szCs w:val="24"/>
        </w:rPr>
        <w:t>Зачем при торможении автомобиля водитель включает задний красный свет?</w:t>
      </w:r>
    </w:p>
    <w:p w:rsidR="00C97DAC" w:rsidRPr="002B6916" w:rsidRDefault="00C97DAC" w:rsidP="00C459A5">
      <w:pPr>
        <w:widowControl/>
        <w:numPr>
          <w:ilvl w:val="0"/>
          <w:numId w:val="32"/>
        </w:numPr>
        <w:autoSpaceDE/>
        <w:autoSpaceDN/>
        <w:adjustRightInd/>
        <w:ind w:left="0" w:firstLine="426"/>
        <w:jc w:val="both"/>
        <w:rPr>
          <w:rFonts w:ascii="Times New Roman" w:hAnsi="Times New Roman" w:cs="Times New Roman"/>
          <w:sz w:val="24"/>
          <w:szCs w:val="24"/>
        </w:rPr>
      </w:pPr>
      <w:r w:rsidRPr="002B6916">
        <w:rPr>
          <w:rFonts w:ascii="Times New Roman" w:hAnsi="Times New Roman" w:cs="Times New Roman"/>
          <w:sz w:val="24"/>
          <w:szCs w:val="24"/>
        </w:rPr>
        <w:t xml:space="preserve">Найти вес тела массой </w:t>
      </w:r>
      <w:smartTag w:uri="urn:schemas-microsoft-com:office:smarttags" w:element="metricconverter">
        <w:smartTagPr>
          <w:attr w:name="ProductID" w:val="400 г"/>
        </w:smartTagPr>
        <w:r w:rsidRPr="002B6916">
          <w:rPr>
            <w:rFonts w:ascii="Times New Roman" w:hAnsi="Times New Roman" w:cs="Times New Roman"/>
            <w:sz w:val="24"/>
            <w:szCs w:val="24"/>
          </w:rPr>
          <w:t>400 г</w:t>
        </w:r>
      </w:smartTag>
      <w:r w:rsidRPr="002B6916">
        <w:rPr>
          <w:rFonts w:ascii="Times New Roman" w:hAnsi="Times New Roman" w:cs="Times New Roman"/>
          <w:sz w:val="24"/>
          <w:szCs w:val="24"/>
        </w:rPr>
        <w:t>. Изобразите вес на чертеже в выбранном масштабе.</w:t>
      </w:r>
    </w:p>
    <w:p w:rsidR="00C97DAC" w:rsidRPr="002B6916" w:rsidRDefault="00C97DAC" w:rsidP="0006510E">
      <w:pPr>
        <w:tabs>
          <w:tab w:val="num" w:pos="-540"/>
        </w:tabs>
        <w:ind w:firstLine="426"/>
        <w:jc w:val="both"/>
        <w:rPr>
          <w:rFonts w:ascii="Times New Roman" w:hAnsi="Times New Roman" w:cs="Times New Roman"/>
          <w:sz w:val="24"/>
          <w:szCs w:val="24"/>
        </w:rPr>
      </w:pPr>
      <w:r w:rsidRPr="002B6916">
        <w:rPr>
          <w:rFonts w:ascii="Times New Roman" w:hAnsi="Times New Roman" w:cs="Times New Roman"/>
          <w:sz w:val="24"/>
          <w:szCs w:val="24"/>
        </w:rPr>
        <w:t xml:space="preserve">3. Жидкость объемом 3 литра имеет массу </w:t>
      </w:r>
      <w:smartTag w:uri="urn:schemas-microsoft-com:office:smarttags" w:element="metricconverter">
        <w:smartTagPr>
          <w:attr w:name="ProductID" w:val="2,4 кг"/>
        </w:smartTagPr>
        <w:r w:rsidRPr="002B6916">
          <w:rPr>
            <w:rFonts w:ascii="Times New Roman" w:hAnsi="Times New Roman" w:cs="Times New Roman"/>
            <w:sz w:val="24"/>
            <w:szCs w:val="24"/>
          </w:rPr>
          <w:t>2,4 кг</w:t>
        </w:r>
      </w:smartTag>
      <w:r w:rsidRPr="002B6916">
        <w:rPr>
          <w:rFonts w:ascii="Times New Roman" w:hAnsi="Times New Roman" w:cs="Times New Roman"/>
          <w:sz w:val="24"/>
          <w:szCs w:val="24"/>
        </w:rPr>
        <w:t>. Найдите ее плотность.</w:t>
      </w:r>
    </w:p>
    <w:p w:rsidR="00C97DAC" w:rsidRPr="002B6916" w:rsidRDefault="00C97DAC" w:rsidP="0006510E">
      <w:pPr>
        <w:tabs>
          <w:tab w:val="num" w:pos="-540"/>
        </w:tabs>
        <w:ind w:firstLine="426"/>
        <w:jc w:val="both"/>
        <w:rPr>
          <w:rFonts w:ascii="Times New Roman" w:hAnsi="Times New Roman" w:cs="Times New Roman"/>
          <w:sz w:val="24"/>
          <w:szCs w:val="24"/>
          <w:vertAlign w:val="superscript"/>
        </w:rPr>
      </w:pPr>
      <w:r w:rsidRPr="002B6916">
        <w:rPr>
          <w:rFonts w:ascii="Times New Roman" w:hAnsi="Times New Roman" w:cs="Times New Roman"/>
          <w:sz w:val="24"/>
          <w:szCs w:val="24"/>
        </w:rPr>
        <w:t>4. Найдите силу тяжести, действующую на брусок объемом 500 см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Плотность бруска 4000 кг/м</w:t>
      </w:r>
      <w:r w:rsidRPr="002B6916">
        <w:rPr>
          <w:rFonts w:ascii="Times New Roman" w:hAnsi="Times New Roman" w:cs="Times New Roman"/>
          <w:sz w:val="24"/>
          <w:szCs w:val="24"/>
          <w:vertAlign w:val="superscript"/>
        </w:rPr>
        <w:t>3</w:t>
      </w: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0B74E1" w:rsidRDefault="000B74E1"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Pr="00674B5E"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06510E" w:rsidRPr="00674B5E" w:rsidRDefault="0006510E" w:rsidP="006626FB">
      <w:pPr>
        <w:shd w:val="clear" w:color="auto" w:fill="FFFFFF"/>
        <w:ind w:firstLine="540"/>
        <w:jc w:val="center"/>
        <w:rPr>
          <w:rFonts w:ascii="Times New Roman" w:hAnsi="Times New Roman" w:cs="Times New Roman"/>
          <w:b/>
          <w:bCs/>
          <w:color w:val="000000"/>
          <w:spacing w:val="4"/>
          <w:sz w:val="24"/>
          <w:szCs w:val="24"/>
        </w:rPr>
      </w:pPr>
    </w:p>
    <w:p w:rsidR="0006510E" w:rsidRPr="00674B5E" w:rsidRDefault="0006510E" w:rsidP="006626FB">
      <w:pPr>
        <w:shd w:val="clear" w:color="auto" w:fill="FFFFFF"/>
        <w:ind w:firstLine="540"/>
        <w:jc w:val="center"/>
        <w:rPr>
          <w:rFonts w:ascii="Times New Roman" w:hAnsi="Times New Roman" w:cs="Times New Roman"/>
          <w:b/>
          <w:bCs/>
          <w:color w:val="000000"/>
          <w:spacing w:val="4"/>
          <w:sz w:val="24"/>
          <w:szCs w:val="24"/>
        </w:rPr>
      </w:pPr>
    </w:p>
    <w:p w:rsidR="0006510E" w:rsidRPr="00674B5E" w:rsidRDefault="0006510E"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C97DAC" w:rsidRDefault="00C97DAC" w:rsidP="006626FB">
      <w:pPr>
        <w:shd w:val="clear" w:color="auto" w:fill="FFFFFF"/>
        <w:ind w:firstLine="540"/>
        <w:jc w:val="center"/>
        <w:rPr>
          <w:rFonts w:ascii="Times New Roman" w:hAnsi="Times New Roman" w:cs="Times New Roman"/>
          <w:b/>
          <w:bCs/>
          <w:color w:val="000000"/>
          <w:spacing w:val="4"/>
          <w:sz w:val="24"/>
          <w:szCs w:val="24"/>
        </w:rPr>
      </w:pPr>
      <w:r w:rsidRPr="002B6916">
        <w:rPr>
          <w:rFonts w:ascii="Times New Roman" w:hAnsi="Times New Roman" w:cs="Times New Roman"/>
          <w:b/>
          <w:bCs/>
          <w:color w:val="000000"/>
          <w:spacing w:val="4"/>
          <w:sz w:val="24"/>
          <w:szCs w:val="24"/>
        </w:rPr>
        <w:t xml:space="preserve">Контрольная работа №3 по теме </w:t>
      </w:r>
      <w:r w:rsidRPr="002B6916">
        <w:rPr>
          <w:rFonts w:ascii="Times New Roman" w:hAnsi="Times New Roman" w:cs="Times New Roman"/>
          <w:b/>
          <w:bCs/>
          <w:color w:val="000000"/>
          <w:spacing w:val="4"/>
          <w:sz w:val="24"/>
          <w:szCs w:val="24"/>
        </w:rPr>
        <w:br/>
        <w:t>«Давление жидкостей, газов и твердых тел»</w:t>
      </w: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6626FB" w:rsidRPr="002B6916" w:rsidRDefault="006626FB" w:rsidP="006626FB">
      <w:pPr>
        <w:shd w:val="clear" w:color="auto" w:fill="FFFFFF"/>
        <w:ind w:firstLine="540"/>
        <w:jc w:val="center"/>
        <w:rPr>
          <w:rFonts w:ascii="Times New Roman" w:hAnsi="Times New Roman" w:cs="Times New Roman"/>
          <w:b/>
          <w:bCs/>
          <w:color w:val="000000"/>
          <w:spacing w:val="4"/>
          <w:sz w:val="24"/>
          <w:szCs w:val="24"/>
        </w:rPr>
      </w:pPr>
    </w:p>
    <w:p w:rsidR="00C97DAC" w:rsidRDefault="00C97DAC" w:rsidP="006626FB">
      <w:pPr>
        <w:shd w:val="clear" w:color="auto" w:fill="FFFFFF"/>
        <w:ind w:firstLine="540"/>
        <w:jc w:val="both"/>
        <w:rPr>
          <w:rFonts w:ascii="Times New Roman" w:hAnsi="Times New Roman" w:cs="Times New Roman"/>
          <w:b/>
          <w:bCs/>
          <w:color w:val="000000"/>
          <w:spacing w:val="4"/>
          <w:sz w:val="24"/>
          <w:szCs w:val="24"/>
        </w:rPr>
      </w:pPr>
      <w:r w:rsidRPr="002B6916">
        <w:rPr>
          <w:rFonts w:ascii="Times New Roman" w:hAnsi="Times New Roman" w:cs="Times New Roman"/>
          <w:b/>
          <w:bCs/>
          <w:color w:val="000000"/>
          <w:spacing w:val="4"/>
          <w:sz w:val="24"/>
          <w:szCs w:val="24"/>
          <w:lang w:val="en-US"/>
        </w:rPr>
        <w:t>I</w:t>
      </w:r>
      <w:r w:rsidRPr="002B6916">
        <w:rPr>
          <w:rFonts w:ascii="Times New Roman" w:hAnsi="Times New Roman" w:cs="Times New Roman"/>
          <w:b/>
          <w:bCs/>
          <w:color w:val="000000"/>
          <w:spacing w:val="4"/>
          <w:sz w:val="24"/>
          <w:szCs w:val="24"/>
        </w:rPr>
        <w:t xml:space="preserve"> вариант</w:t>
      </w:r>
    </w:p>
    <w:p w:rsidR="006626FB" w:rsidRPr="002B6916" w:rsidRDefault="006626FB" w:rsidP="006626FB">
      <w:pPr>
        <w:shd w:val="clear" w:color="auto" w:fill="FFFFFF"/>
        <w:ind w:firstLine="540"/>
        <w:jc w:val="both"/>
        <w:rPr>
          <w:rFonts w:ascii="Times New Roman" w:hAnsi="Times New Roman" w:cs="Times New Roman"/>
          <w:b/>
          <w:bCs/>
          <w:color w:val="000000"/>
          <w:spacing w:val="4"/>
          <w:sz w:val="24"/>
          <w:szCs w:val="24"/>
        </w:rPr>
      </w:pPr>
    </w:p>
    <w:p w:rsidR="00C97DAC" w:rsidRPr="002B6916" w:rsidRDefault="00C97DAC" w:rsidP="006626FB">
      <w:pPr>
        <w:shd w:val="clear" w:color="auto" w:fill="FFFFFF"/>
        <w:ind w:firstLine="540"/>
        <w:jc w:val="both"/>
        <w:rPr>
          <w:rFonts w:ascii="Times New Roman" w:hAnsi="Times New Roman" w:cs="Times New Roman"/>
          <w:color w:val="000000"/>
          <w:sz w:val="24"/>
          <w:szCs w:val="24"/>
        </w:rPr>
      </w:pPr>
      <w:r w:rsidRPr="002B6916">
        <w:rPr>
          <w:rFonts w:ascii="Times New Roman" w:hAnsi="Times New Roman" w:cs="Times New Roman"/>
          <w:color w:val="000000"/>
          <w:spacing w:val="8"/>
          <w:sz w:val="24"/>
          <w:szCs w:val="24"/>
        </w:rPr>
        <w:t xml:space="preserve">1 . На рисунке 1 изображен один и тот же сосуд </w:t>
      </w:r>
      <w:r w:rsidRPr="002B6916">
        <w:rPr>
          <w:rFonts w:ascii="Times New Roman" w:hAnsi="Times New Roman" w:cs="Times New Roman"/>
          <w:color w:val="000000"/>
          <w:spacing w:val="3"/>
          <w:sz w:val="24"/>
          <w:szCs w:val="24"/>
        </w:rPr>
        <w:t xml:space="preserve">с поршнем. Цифрами </w:t>
      </w:r>
      <w:r w:rsidRPr="002B6916">
        <w:rPr>
          <w:rFonts w:ascii="Times New Roman" w:hAnsi="Times New Roman" w:cs="Times New Roman"/>
          <w:i/>
          <w:iCs/>
          <w:color w:val="000000"/>
          <w:spacing w:val="3"/>
          <w:sz w:val="24"/>
          <w:szCs w:val="24"/>
        </w:rPr>
        <w:t xml:space="preserve">1, 2 </w:t>
      </w:r>
      <w:r w:rsidRPr="002B6916">
        <w:rPr>
          <w:rFonts w:ascii="Times New Roman" w:hAnsi="Times New Roman" w:cs="Times New Roman"/>
          <w:color w:val="000000"/>
          <w:spacing w:val="3"/>
          <w:sz w:val="24"/>
          <w:szCs w:val="24"/>
        </w:rPr>
        <w:t xml:space="preserve">и </w:t>
      </w:r>
      <w:r w:rsidRPr="002B6916">
        <w:rPr>
          <w:rFonts w:ascii="Times New Roman" w:hAnsi="Times New Roman" w:cs="Times New Roman"/>
          <w:i/>
          <w:iCs/>
          <w:color w:val="000000"/>
          <w:spacing w:val="3"/>
          <w:sz w:val="24"/>
          <w:szCs w:val="24"/>
        </w:rPr>
        <w:t xml:space="preserve">3 </w:t>
      </w:r>
      <w:r w:rsidRPr="002B6916">
        <w:rPr>
          <w:rFonts w:ascii="Times New Roman" w:hAnsi="Times New Roman" w:cs="Times New Roman"/>
          <w:color w:val="000000"/>
          <w:spacing w:val="3"/>
          <w:sz w:val="24"/>
          <w:szCs w:val="24"/>
        </w:rPr>
        <w:t xml:space="preserve">обозначены круглые </w:t>
      </w:r>
      <w:r w:rsidRPr="002B6916">
        <w:rPr>
          <w:rFonts w:ascii="Times New Roman" w:hAnsi="Times New Roman" w:cs="Times New Roman"/>
          <w:color w:val="000000"/>
          <w:sz w:val="24"/>
          <w:szCs w:val="24"/>
        </w:rPr>
        <w:t>отверстия, затянутые одинаковыми резиновыми плен</w:t>
      </w:r>
      <w:r w:rsidRPr="002B6916">
        <w:rPr>
          <w:rFonts w:ascii="Times New Roman" w:hAnsi="Times New Roman" w:cs="Times New Roman"/>
          <w:color w:val="000000"/>
          <w:spacing w:val="2"/>
          <w:sz w:val="24"/>
          <w:szCs w:val="24"/>
        </w:rPr>
        <w:t xml:space="preserve">ками. Когда поршень переместили из положения </w:t>
      </w:r>
      <w:r w:rsidRPr="002B6916">
        <w:rPr>
          <w:rFonts w:ascii="Times New Roman" w:hAnsi="Times New Roman" w:cs="Times New Roman"/>
          <w:i/>
          <w:iCs/>
          <w:color w:val="000000"/>
          <w:spacing w:val="2"/>
          <w:sz w:val="24"/>
          <w:szCs w:val="24"/>
        </w:rPr>
        <w:t xml:space="preserve">А </w:t>
      </w:r>
      <w:r w:rsidRPr="002B6916">
        <w:rPr>
          <w:rFonts w:ascii="Times New Roman" w:hAnsi="Times New Roman" w:cs="Times New Roman"/>
          <w:color w:val="000000"/>
          <w:spacing w:val="2"/>
          <w:sz w:val="24"/>
          <w:szCs w:val="24"/>
        </w:rPr>
        <w:t xml:space="preserve">в положение </w:t>
      </w:r>
      <w:r w:rsidRPr="002B6916">
        <w:rPr>
          <w:rFonts w:ascii="Times New Roman" w:hAnsi="Times New Roman" w:cs="Times New Roman"/>
          <w:i/>
          <w:iCs/>
          <w:color w:val="000000"/>
          <w:spacing w:val="2"/>
          <w:sz w:val="24"/>
          <w:szCs w:val="24"/>
        </w:rPr>
        <w:t xml:space="preserve">В, </w:t>
      </w:r>
      <w:r w:rsidRPr="002B6916">
        <w:rPr>
          <w:rFonts w:ascii="Times New Roman" w:hAnsi="Times New Roman" w:cs="Times New Roman"/>
          <w:color w:val="000000"/>
          <w:spacing w:val="2"/>
          <w:sz w:val="24"/>
          <w:szCs w:val="24"/>
        </w:rPr>
        <w:t xml:space="preserve">пленки выгнулись наружу. На каком из </w:t>
      </w:r>
      <w:r w:rsidRPr="002B6916">
        <w:rPr>
          <w:rFonts w:ascii="Times New Roman" w:hAnsi="Times New Roman" w:cs="Times New Roman"/>
          <w:color w:val="000000"/>
          <w:sz w:val="24"/>
          <w:szCs w:val="24"/>
        </w:rPr>
        <w:t>рисунков выпуклость пленок изображена правильно?</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noProof/>
          <w:sz w:val="24"/>
          <w:szCs w:val="24"/>
        </w:rPr>
        <w:drawing>
          <wp:inline distT="0" distB="0" distL="0" distR="0">
            <wp:extent cx="5048250" cy="154305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48250" cy="1543050"/>
                    </a:xfrm>
                    <a:prstGeom prst="rect">
                      <a:avLst/>
                    </a:prstGeom>
                    <a:noFill/>
                    <a:ln w="9525">
                      <a:noFill/>
                      <a:miter lim="800000"/>
                      <a:headEnd/>
                      <a:tailEnd/>
                    </a:ln>
                  </pic:spPr>
                </pic:pic>
              </a:graphicData>
            </a:graphic>
          </wp:inline>
        </w:drawing>
      </w:r>
    </w:p>
    <w:p w:rsidR="00C97DAC" w:rsidRPr="002B6916" w:rsidRDefault="00C97DAC" w:rsidP="006626FB">
      <w:pPr>
        <w:shd w:val="clear" w:color="auto" w:fill="FFFFFF"/>
        <w:ind w:firstLine="540"/>
        <w:jc w:val="both"/>
        <w:rPr>
          <w:rFonts w:ascii="Times New Roman" w:hAnsi="Times New Roman" w:cs="Times New Roman"/>
          <w:sz w:val="24"/>
          <w:szCs w:val="24"/>
        </w:rPr>
      </w:pPr>
      <w:r w:rsidRPr="002B6916">
        <w:rPr>
          <w:rFonts w:ascii="Times New Roman" w:hAnsi="Times New Roman" w:cs="Times New Roman"/>
          <w:i/>
          <w:iCs/>
          <w:color w:val="000000"/>
          <w:spacing w:val="4"/>
          <w:sz w:val="24"/>
          <w:szCs w:val="24"/>
        </w:rPr>
        <w:t>Рис. 1</w:t>
      </w:r>
    </w:p>
    <w:p w:rsidR="00C97DAC" w:rsidRPr="002B6916" w:rsidRDefault="00C97DAC" w:rsidP="006626FB">
      <w:pPr>
        <w:shd w:val="clear" w:color="auto" w:fill="FFFFFF"/>
        <w:ind w:firstLine="540"/>
        <w:jc w:val="both"/>
        <w:rPr>
          <w:rFonts w:ascii="Times New Roman" w:hAnsi="Times New Roman" w:cs="Times New Roman"/>
          <w:color w:val="000000"/>
          <w:spacing w:val="8"/>
          <w:sz w:val="24"/>
          <w:szCs w:val="24"/>
        </w:rPr>
      </w:pPr>
      <w:r w:rsidRPr="002B6916">
        <w:rPr>
          <w:rFonts w:ascii="Times New Roman" w:hAnsi="Times New Roman" w:cs="Times New Roman"/>
          <w:color w:val="000000"/>
          <w:spacing w:val="8"/>
          <w:sz w:val="24"/>
          <w:szCs w:val="24"/>
        </w:rPr>
        <w:t xml:space="preserve">2. В сосуде находится </w:t>
      </w:r>
      <w:smartTag w:uri="urn:schemas-microsoft-com:office:smarttags" w:element="metricconverter">
        <w:smartTagPr>
          <w:attr w:name="ProductID" w:val="1 л"/>
        </w:smartTagPr>
        <w:r w:rsidRPr="002B6916">
          <w:rPr>
            <w:rFonts w:ascii="Times New Roman" w:hAnsi="Times New Roman" w:cs="Times New Roman"/>
            <w:color w:val="000000"/>
            <w:spacing w:val="8"/>
            <w:sz w:val="24"/>
            <w:szCs w:val="24"/>
          </w:rPr>
          <w:t>1 л</w:t>
        </w:r>
      </w:smartTag>
      <w:r w:rsidRPr="002B6916">
        <w:rPr>
          <w:rFonts w:ascii="Times New Roman" w:hAnsi="Times New Roman" w:cs="Times New Roman"/>
          <w:color w:val="000000"/>
          <w:spacing w:val="8"/>
          <w:sz w:val="24"/>
          <w:szCs w:val="24"/>
        </w:rPr>
        <w:t xml:space="preserve"> керосина. Как изменится давление на дно и стенки сосуда, если вместо керосина налить </w:t>
      </w:r>
      <w:smartTag w:uri="urn:schemas-microsoft-com:office:smarttags" w:element="metricconverter">
        <w:smartTagPr>
          <w:attr w:name="ProductID" w:val="1 л"/>
        </w:smartTagPr>
        <w:r w:rsidRPr="002B6916">
          <w:rPr>
            <w:rFonts w:ascii="Times New Roman" w:hAnsi="Times New Roman" w:cs="Times New Roman"/>
            <w:color w:val="000000"/>
            <w:spacing w:val="8"/>
            <w:sz w:val="24"/>
            <w:szCs w:val="24"/>
          </w:rPr>
          <w:t>1 л</w:t>
        </w:r>
      </w:smartTag>
      <w:r w:rsidRPr="002B6916">
        <w:rPr>
          <w:rFonts w:ascii="Times New Roman" w:hAnsi="Times New Roman" w:cs="Times New Roman"/>
          <w:color w:val="000000"/>
          <w:spacing w:val="8"/>
          <w:sz w:val="24"/>
          <w:szCs w:val="24"/>
        </w:rPr>
        <w:t xml:space="preserve"> воды?(Плотность керосина 800 кг/м</w:t>
      </w:r>
      <w:r w:rsidRPr="002B6916">
        <w:rPr>
          <w:rFonts w:ascii="Times New Roman" w:hAnsi="Times New Roman" w:cs="Times New Roman"/>
          <w:color w:val="000000"/>
          <w:spacing w:val="8"/>
          <w:sz w:val="24"/>
          <w:szCs w:val="24"/>
          <w:vertAlign w:val="superscript"/>
        </w:rPr>
        <w:t>3</w:t>
      </w:r>
      <w:r w:rsidRPr="002B6916">
        <w:rPr>
          <w:rFonts w:ascii="Times New Roman" w:hAnsi="Times New Roman" w:cs="Times New Roman"/>
          <w:color w:val="000000"/>
          <w:spacing w:val="8"/>
          <w:sz w:val="24"/>
          <w:szCs w:val="24"/>
        </w:rPr>
        <w:t>, воды 1000 кг/м</w:t>
      </w:r>
      <w:r w:rsidRPr="002B6916">
        <w:rPr>
          <w:rFonts w:ascii="Times New Roman" w:hAnsi="Times New Roman" w:cs="Times New Roman"/>
          <w:color w:val="000000"/>
          <w:spacing w:val="8"/>
          <w:sz w:val="24"/>
          <w:szCs w:val="24"/>
          <w:vertAlign w:val="superscript"/>
        </w:rPr>
        <w:t>3</w:t>
      </w:r>
      <w:r w:rsidRPr="002B6916">
        <w:rPr>
          <w:rFonts w:ascii="Times New Roman" w:hAnsi="Times New Roman" w:cs="Times New Roman"/>
          <w:color w:val="000000"/>
          <w:spacing w:val="8"/>
          <w:sz w:val="24"/>
          <w:szCs w:val="24"/>
        </w:rPr>
        <w:t>) Ответ объясните.</w:t>
      </w:r>
    </w:p>
    <w:p w:rsidR="00C97DAC" w:rsidRPr="002B6916" w:rsidRDefault="00C97DAC" w:rsidP="006626FB">
      <w:pPr>
        <w:shd w:val="clear" w:color="auto" w:fill="FFFFFF"/>
        <w:ind w:firstLine="540"/>
        <w:jc w:val="both"/>
        <w:rPr>
          <w:rFonts w:ascii="Times New Roman" w:hAnsi="Times New Roman" w:cs="Times New Roman"/>
          <w:color w:val="3E3E3E"/>
          <w:spacing w:val="-24"/>
          <w:sz w:val="24"/>
          <w:szCs w:val="24"/>
        </w:rPr>
      </w:pPr>
      <w:r w:rsidRPr="002B6916">
        <w:rPr>
          <w:rFonts w:ascii="Times New Roman" w:hAnsi="Times New Roman" w:cs="Times New Roman"/>
          <w:color w:val="000000"/>
          <w:spacing w:val="8"/>
          <w:sz w:val="24"/>
          <w:szCs w:val="24"/>
        </w:rPr>
        <w:t>3.</w:t>
      </w:r>
      <w:r w:rsidRPr="002B6916">
        <w:rPr>
          <w:rFonts w:ascii="Times New Roman" w:hAnsi="Times New Roman" w:cs="Times New Roman"/>
          <w:color w:val="000000"/>
          <w:sz w:val="24"/>
          <w:szCs w:val="24"/>
        </w:rPr>
        <w:t xml:space="preserve"> </w:t>
      </w:r>
      <w:r w:rsidRPr="002B6916">
        <w:rPr>
          <w:rFonts w:ascii="Times New Roman" w:hAnsi="Times New Roman" w:cs="Times New Roman"/>
          <w:sz w:val="24"/>
          <w:szCs w:val="24"/>
        </w:rPr>
        <w:t xml:space="preserve">Какое давление производит мальчик массой </w:t>
      </w:r>
      <w:smartTag w:uri="urn:schemas-microsoft-com:office:smarttags" w:element="metricconverter">
        <w:smartTagPr>
          <w:attr w:name="ProductID" w:val="42 кг"/>
        </w:smartTagPr>
        <w:r w:rsidRPr="002B6916">
          <w:rPr>
            <w:rFonts w:ascii="Times New Roman" w:hAnsi="Times New Roman" w:cs="Times New Roman"/>
            <w:sz w:val="24"/>
            <w:szCs w:val="24"/>
          </w:rPr>
          <w:t>42 кг</w:t>
        </w:r>
      </w:smartTag>
      <w:r w:rsidRPr="002B6916">
        <w:rPr>
          <w:rFonts w:ascii="Times New Roman" w:hAnsi="Times New Roman" w:cs="Times New Roman"/>
          <w:sz w:val="24"/>
          <w:szCs w:val="24"/>
        </w:rPr>
        <w:t xml:space="preserve"> на пол, если площадь подошв его обуви </w:t>
      </w:r>
      <w:smartTag w:uri="urn:schemas-microsoft-com:office:smarttags" w:element="metricconverter">
        <w:smartTagPr>
          <w:attr w:name="ProductID" w:val="280 м2"/>
        </w:smartTagPr>
        <w:r w:rsidRPr="002B6916">
          <w:rPr>
            <w:rFonts w:ascii="Times New Roman" w:hAnsi="Times New Roman" w:cs="Times New Roman"/>
            <w:sz w:val="24"/>
            <w:szCs w:val="24"/>
          </w:rPr>
          <w:t>280 м</w:t>
        </w:r>
        <w:r w:rsidRPr="002B6916">
          <w:rPr>
            <w:rFonts w:ascii="Times New Roman" w:hAnsi="Times New Roman" w:cs="Times New Roman"/>
            <w:sz w:val="24"/>
            <w:szCs w:val="24"/>
            <w:vertAlign w:val="superscript"/>
          </w:rPr>
          <w:t>2</w:t>
        </w:r>
      </w:smartTag>
      <w:r w:rsidRPr="002B6916">
        <w:rPr>
          <w:rFonts w:ascii="Times New Roman" w:hAnsi="Times New Roman" w:cs="Times New Roman"/>
          <w:sz w:val="24"/>
          <w:szCs w:val="24"/>
        </w:rPr>
        <w:t>?</w:t>
      </w:r>
    </w:p>
    <w:p w:rsidR="00C97DAC" w:rsidRPr="002B6916" w:rsidRDefault="00C97DAC" w:rsidP="006626FB">
      <w:pPr>
        <w:shd w:val="clear" w:color="auto" w:fill="FFFFFF"/>
        <w:ind w:firstLine="540"/>
        <w:jc w:val="both"/>
        <w:rPr>
          <w:rFonts w:ascii="Times New Roman" w:hAnsi="Times New Roman" w:cs="Times New Roman"/>
          <w:sz w:val="24"/>
          <w:szCs w:val="24"/>
        </w:rPr>
      </w:pPr>
      <w:r w:rsidRPr="002B6916">
        <w:rPr>
          <w:rFonts w:ascii="Times New Roman" w:hAnsi="Times New Roman" w:cs="Times New Roman"/>
          <w:sz w:val="24"/>
          <w:szCs w:val="24"/>
        </w:rPr>
        <w:t>4. Плоскодонная баржа получила пробоину в дне площадью 300 см</w:t>
      </w:r>
      <w:r w:rsidRPr="002B6916">
        <w:rPr>
          <w:rFonts w:ascii="Times New Roman" w:hAnsi="Times New Roman" w:cs="Times New Roman"/>
          <w:sz w:val="24"/>
          <w:szCs w:val="24"/>
          <w:vertAlign w:val="superscript"/>
        </w:rPr>
        <w:t>2</w:t>
      </w:r>
      <w:r w:rsidRPr="002B6916">
        <w:rPr>
          <w:rFonts w:ascii="Times New Roman" w:hAnsi="Times New Roman" w:cs="Times New Roman"/>
          <w:sz w:val="24"/>
          <w:szCs w:val="24"/>
        </w:rPr>
        <w:t xml:space="preserve"> С какой силой нужно давить на пластырь, которым закрывают отверстие, чтобы сдержать напор воды на глубине </w:t>
      </w:r>
      <w:smartTag w:uri="urn:schemas-microsoft-com:office:smarttags" w:element="metricconverter">
        <w:smartTagPr>
          <w:attr w:name="ProductID" w:val="3 м"/>
        </w:smartTagPr>
        <w:r w:rsidRPr="002B6916">
          <w:rPr>
            <w:rFonts w:ascii="Times New Roman" w:hAnsi="Times New Roman" w:cs="Times New Roman"/>
            <w:sz w:val="24"/>
            <w:szCs w:val="24"/>
          </w:rPr>
          <w:t>3 м</w:t>
        </w:r>
      </w:smartTag>
      <w:r w:rsidRPr="002B6916">
        <w:rPr>
          <w:rFonts w:ascii="Times New Roman" w:hAnsi="Times New Roman" w:cs="Times New Roman"/>
          <w:sz w:val="24"/>
          <w:szCs w:val="24"/>
        </w:rPr>
        <w:t xml:space="preserve"> ? (Плотность воды 1000 кг/м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w:t>
      </w:r>
    </w:p>
    <w:p w:rsidR="006626FB" w:rsidRDefault="006626FB" w:rsidP="006626FB">
      <w:pPr>
        <w:shd w:val="clear" w:color="auto" w:fill="FFFFFF"/>
        <w:ind w:firstLine="540"/>
        <w:jc w:val="both"/>
        <w:rPr>
          <w:rFonts w:ascii="Times New Roman" w:hAnsi="Times New Roman" w:cs="Times New Roman"/>
          <w:b/>
          <w:bCs/>
          <w:color w:val="000000"/>
          <w:spacing w:val="4"/>
          <w:sz w:val="24"/>
          <w:szCs w:val="24"/>
        </w:rPr>
      </w:pPr>
    </w:p>
    <w:p w:rsidR="00C97DAC" w:rsidRPr="00FD530E" w:rsidRDefault="00C97DAC" w:rsidP="006626FB">
      <w:pPr>
        <w:shd w:val="clear" w:color="auto" w:fill="FFFFFF"/>
        <w:ind w:firstLine="540"/>
        <w:jc w:val="both"/>
        <w:rPr>
          <w:rFonts w:ascii="Times New Roman" w:hAnsi="Times New Roman" w:cs="Times New Roman"/>
          <w:b/>
          <w:bCs/>
          <w:color w:val="000000"/>
          <w:spacing w:val="4"/>
          <w:sz w:val="24"/>
          <w:szCs w:val="24"/>
        </w:rPr>
      </w:pPr>
      <w:r w:rsidRPr="002B6916">
        <w:rPr>
          <w:rFonts w:ascii="Times New Roman" w:hAnsi="Times New Roman" w:cs="Times New Roman"/>
          <w:b/>
          <w:bCs/>
          <w:color w:val="000000"/>
          <w:spacing w:val="4"/>
          <w:sz w:val="24"/>
          <w:szCs w:val="24"/>
          <w:lang w:val="en-US"/>
        </w:rPr>
        <w:t>I</w:t>
      </w:r>
      <w:r w:rsidR="006626FB">
        <w:rPr>
          <w:rFonts w:ascii="Times New Roman" w:hAnsi="Times New Roman" w:cs="Times New Roman"/>
          <w:b/>
          <w:bCs/>
          <w:color w:val="000000"/>
          <w:spacing w:val="4"/>
          <w:sz w:val="24"/>
          <w:szCs w:val="24"/>
          <w:lang w:val="en-US"/>
        </w:rPr>
        <w:t>I</w:t>
      </w:r>
      <w:r w:rsidRPr="002B6916">
        <w:rPr>
          <w:rFonts w:ascii="Times New Roman" w:hAnsi="Times New Roman" w:cs="Times New Roman"/>
          <w:b/>
          <w:bCs/>
          <w:color w:val="000000"/>
          <w:spacing w:val="4"/>
          <w:sz w:val="24"/>
          <w:szCs w:val="24"/>
        </w:rPr>
        <w:t xml:space="preserve">   вариант</w:t>
      </w:r>
    </w:p>
    <w:p w:rsidR="006626FB" w:rsidRPr="00FD530E" w:rsidRDefault="006626FB" w:rsidP="006626FB">
      <w:pPr>
        <w:shd w:val="clear" w:color="auto" w:fill="FFFFFF"/>
        <w:ind w:firstLine="540"/>
        <w:jc w:val="both"/>
        <w:rPr>
          <w:rFonts w:ascii="Times New Roman" w:hAnsi="Times New Roman" w:cs="Times New Roman"/>
          <w:sz w:val="24"/>
          <w:szCs w:val="24"/>
        </w:rPr>
      </w:pPr>
    </w:p>
    <w:p w:rsidR="00C97DAC" w:rsidRPr="002B6916" w:rsidRDefault="00C97DAC" w:rsidP="006626FB">
      <w:pPr>
        <w:shd w:val="clear" w:color="auto" w:fill="FFFFFF"/>
        <w:tabs>
          <w:tab w:val="left" w:pos="590"/>
        </w:tabs>
        <w:rPr>
          <w:rFonts w:ascii="Times New Roman" w:hAnsi="Times New Roman" w:cs="Times New Roman"/>
          <w:color w:val="3E3E3E"/>
          <w:spacing w:val="-24"/>
          <w:sz w:val="24"/>
          <w:szCs w:val="24"/>
        </w:rPr>
      </w:pPr>
      <w:r w:rsidRPr="002B6916">
        <w:rPr>
          <w:rFonts w:ascii="Times New Roman" w:hAnsi="Times New Roman" w:cs="Times New Roman"/>
          <w:noProof/>
          <w:sz w:val="24"/>
          <w:szCs w:val="24"/>
        </w:rPr>
        <w:drawing>
          <wp:anchor distT="36195" distB="36195" distL="25400" distR="25400" simplePos="0" relativeHeight="251659264" behindDoc="0" locked="0" layoutInCell="1" allowOverlap="1">
            <wp:simplePos x="0" y="0"/>
            <wp:positionH relativeFrom="page">
              <wp:posOffset>4737735</wp:posOffset>
            </wp:positionH>
            <wp:positionV relativeFrom="paragraph">
              <wp:posOffset>31750</wp:posOffset>
            </wp:positionV>
            <wp:extent cx="2281555" cy="1442720"/>
            <wp:effectExtent l="19050" t="0" r="4445"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81555" cy="1442720"/>
                    </a:xfrm>
                    <a:prstGeom prst="rect">
                      <a:avLst/>
                    </a:prstGeom>
                    <a:noFill/>
                    <a:ln w="9525">
                      <a:noFill/>
                      <a:miter lim="800000"/>
                      <a:headEnd/>
                      <a:tailEnd/>
                    </a:ln>
                  </pic:spPr>
                </pic:pic>
              </a:graphicData>
            </a:graphic>
          </wp:anchor>
        </w:drawing>
      </w:r>
      <w:r w:rsidRPr="002B6916">
        <w:rPr>
          <w:rFonts w:ascii="Times New Roman" w:hAnsi="Times New Roman" w:cs="Times New Roman"/>
          <w:color w:val="3E3E3E"/>
          <w:spacing w:val="3"/>
          <w:sz w:val="24"/>
          <w:szCs w:val="24"/>
        </w:rPr>
        <w:t>1. Одинаковые ли давления</w:t>
      </w:r>
      <w:r w:rsidRPr="002B6916">
        <w:rPr>
          <w:rFonts w:ascii="Times New Roman" w:hAnsi="Times New Roman" w:cs="Times New Roman"/>
          <w:color w:val="3E3E3E"/>
          <w:spacing w:val="3"/>
          <w:sz w:val="24"/>
          <w:szCs w:val="24"/>
        </w:rPr>
        <w:br/>
      </w:r>
      <w:r w:rsidRPr="002B6916">
        <w:rPr>
          <w:rFonts w:ascii="Times New Roman" w:hAnsi="Times New Roman" w:cs="Times New Roman"/>
          <w:color w:val="3E3E3E"/>
          <w:spacing w:val="2"/>
          <w:sz w:val="24"/>
          <w:szCs w:val="24"/>
        </w:rPr>
        <w:t>производят   на   стол   кирпичи</w:t>
      </w:r>
      <w:r w:rsidRPr="002B6916">
        <w:rPr>
          <w:rFonts w:ascii="Times New Roman" w:hAnsi="Times New Roman" w:cs="Times New Roman"/>
          <w:color w:val="3E3E3E"/>
          <w:spacing w:val="2"/>
          <w:sz w:val="24"/>
          <w:szCs w:val="24"/>
        </w:rPr>
        <w:br/>
      </w:r>
      <w:r w:rsidRPr="002B6916">
        <w:rPr>
          <w:rFonts w:ascii="Times New Roman" w:hAnsi="Times New Roman" w:cs="Times New Roman"/>
          <w:color w:val="3E3E3E"/>
          <w:spacing w:val="4"/>
          <w:sz w:val="24"/>
          <w:szCs w:val="24"/>
        </w:rPr>
        <w:t>( см. рис.)?  Ответ объясните.</w:t>
      </w:r>
    </w:p>
    <w:p w:rsidR="00C97DAC" w:rsidRPr="002B6916" w:rsidRDefault="00C97DAC" w:rsidP="006626FB">
      <w:pPr>
        <w:shd w:val="clear" w:color="auto" w:fill="FFFFFF"/>
        <w:tabs>
          <w:tab w:val="left" w:pos="590"/>
        </w:tabs>
        <w:jc w:val="both"/>
        <w:rPr>
          <w:rFonts w:ascii="Times New Roman" w:hAnsi="Times New Roman" w:cs="Times New Roman"/>
          <w:color w:val="3E3E3E"/>
          <w:spacing w:val="-24"/>
          <w:sz w:val="24"/>
          <w:szCs w:val="24"/>
        </w:rPr>
      </w:pPr>
      <w:r w:rsidRPr="002B6916">
        <w:rPr>
          <w:rFonts w:ascii="Times New Roman" w:hAnsi="Times New Roman" w:cs="Times New Roman"/>
          <w:color w:val="000000"/>
          <w:sz w:val="24"/>
          <w:szCs w:val="24"/>
        </w:rPr>
        <w:t>2. В стеклянном сосуде под поршнем находится    газ. Как, не меняя плотности этого газа, увеличить его давление?</w:t>
      </w:r>
    </w:p>
    <w:p w:rsidR="00C97DAC" w:rsidRPr="002B6916" w:rsidRDefault="00C97DAC" w:rsidP="006626FB">
      <w:pPr>
        <w:shd w:val="clear" w:color="auto" w:fill="FFFFFF"/>
        <w:tabs>
          <w:tab w:val="left" w:pos="590"/>
        </w:tabs>
        <w:jc w:val="both"/>
        <w:rPr>
          <w:rFonts w:ascii="Times New Roman" w:hAnsi="Times New Roman" w:cs="Times New Roman"/>
          <w:color w:val="3E3E3E"/>
          <w:spacing w:val="-24"/>
          <w:sz w:val="24"/>
          <w:szCs w:val="24"/>
        </w:rPr>
      </w:pPr>
      <w:r w:rsidRPr="002B6916">
        <w:rPr>
          <w:rFonts w:ascii="Times New Roman" w:hAnsi="Times New Roman" w:cs="Times New Roman"/>
          <w:sz w:val="24"/>
          <w:szCs w:val="24"/>
        </w:rPr>
        <w:t>3. Найдите давление воды на глубине</w:t>
      </w:r>
      <w:r w:rsidRPr="002B6916">
        <w:rPr>
          <w:rFonts w:ascii="Times New Roman" w:hAnsi="Times New Roman" w:cs="Times New Roman"/>
          <w:sz w:val="24"/>
          <w:szCs w:val="24"/>
        </w:rPr>
        <w:br/>
        <w:t xml:space="preserve"> </w:t>
      </w:r>
      <w:smartTag w:uri="urn:schemas-microsoft-com:office:smarttags" w:element="metricconverter">
        <w:smartTagPr>
          <w:attr w:name="ProductID" w:val="25 м"/>
        </w:smartTagPr>
        <w:r w:rsidRPr="002B6916">
          <w:rPr>
            <w:rFonts w:ascii="Times New Roman" w:hAnsi="Times New Roman" w:cs="Times New Roman"/>
            <w:sz w:val="24"/>
            <w:szCs w:val="24"/>
          </w:rPr>
          <w:t>25 м</w:t>
        </w:r>
      </w:smartTag>
      <w:r w:rsidRPr="002B6916">
        <w:rPr>
          <w:rFonts w:ascii="Times New Roman" w:hAnsi="Times New Roman" w:cs="Times New Roman"/>
          <w:sz w:val="24"/>
          <w:szCs w:val="24"/>
        </w:rPr>
        <w:t>. Плотность воды 1000 кг/м</w:t>
      </w:r>
      <w:r w:rsidRPr="002B6916">
        <w:rPr>
          <w:rFonts w:ascii="Times New Roman" w:hAnsi="Times New Roman" w:cs="Times New Roman"/>
          <w:sz w:val="24"/>
          <w:szCs w:val="24"/>
          <w:vertAlign w:val="superscript"/>
        </w:rPr>
        <w:t>3</w:t>
      </w:r>
    </w:p>
    <w:p w:rsidR="00C97DAC" w:rsidRPr="002B6916" w:rsidRDefault="00C97DAC" w:rsidP="006626FB">
      <w:pPr>
        <w:shd w:val="clear" w:color="auto" w:fill="FFFFFF"/>
        <w:tabs>
          <w:tab w:val="left" w:pos="590"/>
        </w:tabs>
        <w:jc w:val="both"/>
        <w:rPr>
          <w:rFonts w:ascii="Times New Roman" w:hAnsi="Times New Roman" w:cs="Times New Roman"/>
          <w:color w:val="3E3E3E"/>
          <w:spacing w:val="5"/>
          <w:sz w:val="24"/>
          <w:szCs w:val="24"/>
        </w:rPr>
      </w:pPr>
      <w:r w:rsidRPr="002B6916">
        <w:rPr>
          <w:rFonts w:ascii="Times New Roman" w:hAnsi="Times New Roman" w:cs="Times New Roman"/>
          <w:color w:val="3E3E3E"/>
          <w:spacing w:val="3"/>
          <w:sz w:val="24"/>
          <w:szCs w:val="24"/>
        </w:rPr>
        <w:t xml:space="preserve">4. Масса лыжника </w:t>
      </w:r>
      <w:smartTag w:uri="urn:schemas-microsoft-com:office:smarttags" w:element="metricconverter">
        <w:smartTagPr>
          <w:attr w:name="ProductID" w:val="60 кг"/>
        </w:smartTagPr>
        <w:r w:rsidRPr="002B6916">
          <w:rPr>
            <w:rFonts w:ascii="Times New Roman" w:hAnsi="Times New Roman" w:cs="Times New Roman"/>
            <w:color w:val="3E3E3E"/>
            <w:spacing w:val="3"/>
            <w:sz w:val="24"/>
            <w:szCs w:val="24"/>
          </w:rPr>
          <w:t>60 кг</w:t>
        </w:r>
      </w:smartTag>
      <w:r w:rsidRPr="002B6916">
        <w:rPr>
          <w:rFonts w:ascii="Times New Roman" w:hAnsi="Times New Roman" w:cs="Times New Roman"/>
          <w:color w:val="3E3E3E"/>
          <w:spacing w:val="3"/>
          <w:sz w:val="24"/>
          <w:szCs w:val="24"/>
        </w:rPr>
        <w:t>.</w:t>
      </w:r>
      <w:r w:rsidRPr="002B6916">
        <w:rPr>
          <w:rFonts w:ascii="Times New Roman" w:hAnsi="Times New Roman" w:cs="Times New Roman"/>
          <w:color w:val="3E3E3E"/>
          <w:spacing w:val="6"/>
          <w:sz w:val="24"/>
          <w:szCs w:val="24"/>
        </w:rPr>
        <w:t xml:space="preserve">Какое давление оказывает он на снег, если длина каждой лыжи </w:t>
      </w:r>
      <w:smartTag w:uri="urn:schemas-microsoft-com:office:smarttags" w:element="metricconverter">
        <w:smartTagPr>
          <w:attr w:name="ProductID" w:val="1,5 м"/>
        </w:smartTagPr>
        <w:r w:rsidRPr="002B6916">
          <w:rPr>
            <w:rFonts w:ascii="Times New Roman" w:hAnsi="Times New Roman" w:cs="Times New Roman"/>
            <w:color w:val="3E3E3E"/>
            <w:spacing w:val="5"/>
            <w:sz w:val="24"/>
            <w:szCs w:val="24"/>
          </w:rPr>
          <w:t>1,5 м</w:t>
        </w:r>
      </w:smartTag>
      <w:r w:rsidRPr="002B6916">
        <w:rPr>
          <w:rFonts w:ascii="Times New Roman" w:hAnsi="Times New Roman" w:cs="Times New Roman"/>
          <w:color w:val="3E3E3E"/>
          <w:spacing w:val="5"/>
          <w:sz w:val="24"/>
          <w:szCs w:val="24"/>
        </w:rPr>
        <w:t>, ее ширина —10 см?</w:t>
      </w:r>
    </w:p>
    <w:p w:rsidR="00C97DAC" w:rsidRPr="002B6916" w:rsidRDefault="00C97DAC" w:rsidP="006626FB">
      <w:pPr>
        <w:shd w:val="clear" w:color="auto" w:fill="FFFFFF"/>
        <w:tabs>
          <w:tab w:val="left" w:pos="590"/>
        </w:tabs>
        <w:jc w:val="both"/>
        <w:rPr>
          <w:rFonts w:ascii="Times New Roman" w:hAnsi="Times New Roman" w:cs="Times New Roman"/>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6626FB" w:rsidRPr="00674B5E" w:rsidRDefault="00C97DAC" w:rsidP="006626FB">
      <w:pPr>
        <w:pStyle w:val="af5"/>
        <w:spacing w:after="0"/>
        <w:ind w:firstLine="540"/>
        <w:jc w:val="center"/>
        <w:rPr>
          <w:rFonts w:ascii="Times New Roman" w:hAnsi="Times New Roman" w:cs="Times New Roman"/>
          <w:b/>
          <w:bCs/>
          <w:sz w:val="24"/>
          <w:szCs w:val="24"/>
        </w:rPr>
      </w:pPr>
      <w:r w:rsidRPr="002B6916">
        <w:rPr>
          <w:rFonts w:ascii="Times New Roman" w:hAnsi="Times New Roman" w:cs="Times New Roman"/>
          <w:b/>
          <w:bCs/>
          <w:sz w:val="24"/>
          <w:szCs w:val="24"/>
        </w:rPr>
        <w:t>Контрольная работа № 4 по теме «Плавание тел, воздухоплавание»</w:t>
      </w:r>
      <w:r w:rsidRPr="002B6916">
        <w:rPr>
          <w:rFonts w:ascii="Times New Roman" w:hAnsi="Times New Roman" w:cs="Times New Roman"/>
          <w:b/>
          <w:bCs/>
          <w:sz w:val="24"/>
          <w:szCs w:val="24"/>
        </w:rPr>
        <w:br/>
        <w:t xml:space="preserve"> </w:t>
      </w:r>
    </w:p>
    <w:p w:rsidR="006626FB" w:rsidRPr="00674B5E" w:rsidRDefault="006626FB" w:rsidP="006626FB">
      <w:pPr>
        <w:pStyle w:val="af5"/>
        <w:spacing w:after="0"/>
        <w:ind w:firstLine="540"/>
        <w:jc w:val="center"/>
        <w:rPr>
          <w:rFonts w:ascii="Times New Roman" w:hAnsi="Times New Roman" w:cs="Times New Roman"/>
          <w:b/>
          <w:bCs/>
          <w:sz w:val="24"/>
          <w:szCs w:val="24"/>
        </w:rPr>
      </w:pPr>
    </w:p>
    <w:p w:rsidR="00C97DAC" w:rsidRDefault="00C97DAC" w:rsidP="006626FB">
      <w:pPr>
        <w:pStyle w:val="af5"/>
        <w:spacing w:after="0"/>
        <w:ind w:firstLine="540"/>
        <w:jc w:val="center"/>
        <w:rPr>
          <w:rFonts w:ascii="Times New Roman" w:hAnsi="Times New Roman" w:cs="Times New Roman"/>
          <w:b/>
          <w:bCs/>
          <w:sz w:val="24"/>
          <w:szCs w:val="24"/>
          <w:lang w:val="en-US"/>
        </w:rPr>
      </w:pPr>
      <w:r w:rsidRPr="002B6916">
        <w:rPr>
          <w:rFonts w:ascii="Times New Roman" w:hAnsi="Times New Roman" w:cs="Times New Roman"/>
          <w:b/>
          <w:bCs/>
          <w:sz w:val="24"/>
          <w:szCs w:val="24"/>
        </w:rPr>
        <w:t>Вариант 1</w:t>
      </w:r>
    </w:p>
    <w:p w:rsidR="006626FB" w:rsidRPr="006626FB" w:rsidRDefault="006626FB" w:rsidP="006626FB">
      <w:pPr>
        <w:pStyle w:val="af5"/>
        <w:spacing w:after="0"/>
        <w:ind w:firstLine="540"/>
        <w:jc w:val="center"/>
        <w:rPr>
          <w:rFonts w:ascii="Times New Roman" w:hAnsi="Times New Roman" w:cs="Times New Roman"/>
          <w:b/>
          <w:bCs/>
          <w:sz w:val="24"/>
          <w:szCs w:val="24"/>
          <w:lang w:val="en-US"/>
        </w:rPr>
      </w:pPr>
    </w:p>
    <w:p w:rsidR="00C97DAC" w:rsidRPr="002B6916" w:rsidRDefault="00C97DAC" w:rsidP="00C459A5">
      <w:pPr>
        <w:widowControl/>
        <w:numPr>
          <w:ilvl w:val="0"/>
          <w:numId w:val="33"/>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Почему горящий керосин нельзя тушить водой? Плотность керосина 800 кг/м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воды 1000 кг/м</w:t>
      </w:r>
      <w:r w:rsidRPr="002B6916">
        <w:rPr>
          <w:rFonts w:ascii="Times New Roman" w:hAnsi="Times New Roman" w:cs="Times New Roman"/>
          <w:sz w:val="24"/>
          <w:szCs w:val="24"/>
          <w:vertAlign w:val="superscript"/>
        </w:rPr>
        <w:t>3</w:t>
      </w:r>
    </w:p>
    <w:p w:rsidR="00C97DAC" w:rsidRPr="002B6916" w:rsidRDefault="00C97DAC" w:rsidP="00C459A5">
      <w:pPr>
        <w:pStyle w:val="af5"/>
        <w:widowControl/>
        <w:numPr>
          <w:ilvl w:val="0"/>
          <w:numId w:val="33"/>
        </w:numPr>
        <w:autoSpaceDE/>
        <w:autoSpaceDN/>
        <w:adjustRightInd/>
        <w:spacing w:after="0"/>
        <w:ind w:left="0" w:firstLine="540"/>
        <w:jc w:val="both"/>
        <w:rPr>
          <w:rFonts w:ascii="Times New Roman" w:hAnsi="Times New Roman" w:cs="Times New Roman"/>
          <w:sz w:val="24"/>
          <w:szCs w:val="24"/>
        </w:rPr>
      </w:pPr>
      <w:r w:rsidRPr="002B6916">
        <w:rPr>
          <w:rFonts w:ascii="Times New Roman" w:hAnsi="Times New Roman" w:cs="Times New Roman"/>
          <w:sz w:val="24"/>
          <w:szCs w:val="24"/>
        </w:rPr>
        <w:t>Кирпич размерами 25х10х5 см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xml:space="preserve"> полностью погружен в воду. Вычислите архимедову силу, действующую на плиту. Плотность кирпича 1600 кг/м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воды 1000 кг/м</w:t>
      </w:r>
      <w:r w:rsidRPr="002B6916">
        <w:rPr>
          <w:rFonts w:ascii="Times New Roman" w:hAnsi="Times New Roman" w:cs="Times New Roman"/>
          <w:sz w:val="24"/>
          <w:szCs w:val="24"/>
          <w:vertAlign w:val="superscript"/>
        </w:rPr>
        <w:t>3</w:t>
      </w:r>
    </w:p>
    <w:p w:rsidR="00C97DAC" w:rsidRPr="002B6916" w:rsidRDefault="00C97DAC" w:rsidP="00C459A5">
      <w:pPr>
        <w:pStyle w:val="af5"/>
        <w:widowControl/>
        <w:numPr>
          <w:ilvl w:val="0"/>
          <w:numId w:val="33"/>
        </w:numPr>
        <w:autoSpaceDE/>
        <w:autoSpaceDN/>
        <w:adjustRightInd/>
        <w:spacing w:after="0"/>
        <w:ind w:left="0" w:firstLine="540"/>
        <w:jc w:val="both"/>
        <w:rPr>
          <w:rFonts w:ascii="Times New Roman" w:hAnsi="Times New Roman" w:cs="Times New Roman"/>
          <w:sz w:val="24"/>
          <w:szCs w:val="24"/>
        </w:rPr>
      </w:pPr>
      <w:r w:rsidRPr="002B6916">
        <w:rPr>
          <w:rFonts w:ascii="Times New Roman" w:hAnsi="Times New Roman" w:cs="Times New Roman"/>
          <w:sz w:val="24"/>
          <w:szCs w:val="24"/>
        </w:rPr>
        <w:t>Площадь меньшего поршня гидравлического пресса 10 см</w:t>
      </w:r>
      <w:r w:rsidRPr="002B6916">
        <w:rPr>
          <w:rFonts w:ascii="Times New Roman" w:hAnsi="Times New Roman" w:cs="Times New Roman"/>
          <w:sz w:val="24"/>
          <w:szCs w:val="24"/>
          <w:vertAlign w:val="superscript"/>
        </w:rPr>
        <w:t>2</w:t>
      </w:r>
      <w:r w:rsidRPr="002B6916">
        <w:rPr>
          <w:rFonts w:ascii="Times New Roman" w:hAnsi="Times New Roman" w:cs="Times New Roman"/>
          <w:sz w:val="24"/>
          <w:szCs w:val="24"/>
        </w:rPr>
        <w:t>. На него действует сила 200 Н. Площадь большего поршня 200 см</w:t>
      </w:r>
      <w:r w:rsidRPr="002B6916">
        <w:rPr>
          <w:rFonts w:ascii="Times New Roman" w:hAnsi="Times New Roman" w:cs="Times New Roman"/>
          <w:sz w:val="24"/>
          <w:szCs w:val="24"/>
          <w:vertAlign w:val="superscript"/>
        </w:rPr>
        <w:t>2</w:t>
      </w:r>
      <w:r w:rsidRPr="002B6916">
        <w:rPr>
          <w:rFonts w:ascii="Times New Roman" w:hAnsi="Times New Roman" w:cs="Times New Roman"/>
          <w:sz w:val="24"/>
          <w:szCs w:val="24"/>
        </w:rPr>
        <w:t>. Какая сила действует на больший поршень?</w:t>
      </w:r>
    </w:p>
    <w:p w:rsidR="00C97DAC" w:rsidRPr="002B6916" w:rsidRDefault="00C97DAC" w:rsidP="00C459A5">
      <w:pPr>
        <w:widowControl/>
        <w:numPr>
          <w:ilvl w:val="0"/>
          <w:numId w:val="33"/>
        </w:numPr>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 Какую силу нужно приложить, чтобы удержать в воде гранитную плиту размером 20 х 40 х 50 см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Плотность гранита 2600 кг/м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плотность воды 1000 кг/м</w:t>
      </w:r>
      <w:r w:rsidRPr="002B6916">
        <w:rPr>
          <w:rFonts w:ascii="Times New Roman" w:hAnsi="Times New Roman" w:cs="Times New Roman"/>
          <w:sz w:val="24"/>
          <w:szCs w:val="24"/>
          <w:vertAlign w:val="superscript"/>
        </w:rPr>
        <w:t>3</w:t>
      </w:r>
    </w:p>
    <w:p w:rsidR="006626FB" w:rsidRDefault="006626FB" w:rsidP="006626FB">
      <w:pPr>
        <w:ind w:firstLine="540"/>
        <w:jc w:val="center"/>
        <w:rPr>
          <w:rFonts w:ascii="Times New Roman" w:hAnsi="Times New Roman" w:cs="Times New Roman"/>
          <w:sz w:val="24"/>
          <w:szCs w:val="24"/>
          <w:lang w:val="en-US"/>
        </w:rPr>
      </w:pPr>
    </w:p>
    <w:p w:rsidR="00C97DAC" w:rsidRDefault="00C97DAC" w:rsidP="006626FB">
      <w:pPr>
        <w:ind w:firstLine="540"/>
        <w:jc w:val="center"/>
        <w:rPr>
          <w:rFonts w:ascii="Times New Roman" w:hAnsi="Times New Roman" w:cs="Times New Roman"/>
          <w:b/>
          <w:sz w:val="24"/>
          <w:szCs w:val="24"/>
          <w:lang w:val="en-US"/>
        </w:rPr>
      </w:pPr>
      <w:r w:rsidRPr="006626FB">
        <w:rPr>
          <w:rFonts w:ascii="Times New Roman" w:hAnsi="Times New Roman" w:cs="Times New Roman"/>
          <w:b/>
          <w:sz w:val="24"/>
          <w:szCs w:val="24"/>
        </w:rPr>
        <w:t>Вариант 2.</w:t>
      </w:r>
    </w:p>
    <w:p w:rsidR="006626FB" w:rsidRDefault="006626FB" w:rsidP="006626FB">
      <w:pPr>
        <w:ind w:firstLine="540"/>
        <w:jc w:val="center"/>
        <w:rPr>
          <w:rFonts w:ascii="Times New Roman" w:hAnsi="Times New Roman" w:cs="Times New Roman"/>
          <w:b/>
          <w:sz w:val="24"/>
          <w:szCs w:val="24"/>
          <w:lang w:val="en-US"/>
        </w:rPr>
      </w:pPr>
    </w:p>
    <w:p w:rsidR="006626FB" w:rsidRPr="006626FB" w:rsidRDefault="006626FB" w:rsidP="006626FB">
      <w:pPr>
        <w:ind w:firstLine="540"/>
        <w:jc w:val="center"/>
        <w:rPr>
          <w:rFonts w:ascii="Times New Roman" w:hAnsi="Times New Roman" w:cs="Times New Roman"/>
          <w:b/>
          <w:sz w:val="24"/>
          <w:szCs w:val="24"/>
          <w:lang w:val="en-US"/>
        </w:rPr>
      </w:pPr>
    </w:p>
    <w:p w:rsidR="00C97DAC" w:rsidRPr="002B6916" w:rsidRDefault="00C97DAC" w:rsidP="00C459A5">
      <w:pPr>
        <w:widowControl/>
        <w:numPr>
          <w:ilvl w:val="0"/>
          <w:numId w:val="34"/>
        </w:numPr>
        <w:tabs>
          <w:tab w:val="clear" w:pos="720"/>
          <w:tab w:val="num" w:pos="0"/>
        </w:tabs>
        <w:autoSpaceDE/>
        <w:autoSpaceDN/>
        <w:adjustRightInd/>
        <w:ind w:left="0" w:firstLine="540"/>
        <w:jc w:val="both"/>
        <w:rPr>
          <w:rFonts w:ascii="Times New Roman" w:hAnsi="Times New Roman" w:cs="Times New Roman"/>
          <w:sz w:val="24"/>
          <w:szCs w:val="24"/>
        </w:rPr>
      </w:pPr>
      <w:r w:rsidRPr="002B6916">
        <w:rPr>
          <w:rFonts w:ascii="Times New Roman" w:hAnsi="Times New Roman" w:cs="Times New Roman"/>
          <w:sz w:val="24"/>
          <w:szCs w:val="24"/>
        </w:rPr>
        <w:t>Два одинаковых стальных шарика подвесили к коромыслу весов. Нарушится ли равновесие весов, если один из них опустить в сосуд с водой, а другой в керосин?  Плотность воды 1000 кг/м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керосина 800 кг/м</w:t>
      </w:r>
      <w:r w:rsidRPr="002B6916">
        <w:rPr>
          <w:rFonts w:ascii="Times New Roman" w:hAnsi="Times New Roman" w:cs="Times New Roman"/>
          <w:sz w:val="24"/>
          <w:szCs w:val="24"/>
          <w:vertAlign w:val="superscript"/>
        </w:rPr>
        <w:t>3</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2. Дубовый брусок объемом 50 дм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имеющий форму параллелепипеда, опустили в бензин. Определите выталкивающую силу, действующую на брусок. Плотность бензина 710 кг/м</w:t>
      </w:r>
      <w:r w:rsidRPr="002B6916">
        <w:rPr>
          <w:rFonts w:ascii="Times New Roman" w:hAnsi="Times New Roman" w:cs="Times New Roman"/>
          <w:sz w:val="24"/>
          <w:szCs w:val="24"/>
          <w:vertAlign w:val="superscript"/>
        </w:rPr>
        <w:t>3</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3. Поршень гидравлического пресса площадью 360 см</w:t>
      </w:r>
      <w:r w:rsidRPr="002B6916">
        <w:rPr>
          <w:rFonts w:ascii="Times New Roman" w:hAnsi="Times New Roman" w:cs="Times New Roman"/>
          <w:sz w:val="24"/>
          <w:szCs w:val="24"/>
          <w:vertAlign w:val="superscript"/>
        </w:rPr>
        <w:t>2</w:t>
      </w:r>
      <w:r w:rsidRPr="002B6916">
        <w:rPr>
          <w:rFonts w:ascii="Times New Roman" w:hAnsi="Times New Roman" w:cs="Times New Roman"/>
          <w:sz w:val="24"/>
          <w:szCs w:val="24"/>
        </w:rPr>
        <w:t xml:space="preserve"> действует с силой 18 кН. Площадь малого поршня 45 см</w:t>
      </w:r>
      <w:r w:rsidRPr="002B6916">
        <w:rPr>
          <w:rFonts w:ascii="Times New Roman" w:hAnsi="Times New Roman" w:cs="Times New Roman"/>
          <w:sz w:val="24"/>
          <w:szCs w:val="24"/>
          <w:vertAlign w:val="superscript"/>
        </w:rPr>
        <w:t>2</w:t>
      </w:r>
      <w:r w:rsidRPr="002B6916">
        <w:rPr>
          <w:rFonts w:ascii="Times New Roman" w:hAnsi="Times New Roman" w:cs="Times New Roman"/>
          <w:sz w:val="24"/>
          <w:szCs w:val="24"/>
        </w:rPr>
        <w:t>. С какой силой действует меньший поршень на масло в прессе?</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4. Воздушный шар имеет объем 80 см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xml:space="preserve"> Он наполнен горячим воздухом, плотность которого 1,06 кг/м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 а находится в воздухе плотностью 1,29 кг/м</w:t>
      </w:r>
      <w:r w:rsidRPr="002B6916">
        <w:rPr>
          <w:rFonts w:ascii="Times New Roman" w:hAnsi="Times New Roman" w:cs="Times New Roman"/>
          <w:sz w:val="24"/>
          <w:szCs w:val="24"/>
          <w:vertAlign w:val="superscript"/>
        </w:rPr>
        <w:t>3</w:t>
      </w:r>
      <w:r w:rsidRPr="002B6916">
        <w:rPr>
          <w:rFonts w:ascii="Times New Roman" w:hAnsi="Times New Roman" w:cs="Times New Roman"/>
          <w:sz w:val="24"/>
          <w:szCs w:val="24"/>
        </w:rPr>
        <w:t>.</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А) Чему равна подъемная сила воздушного шара?</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Б) Как и почему изменится подъемная сила шара при увеличении пламени горелки?</w:t>
      </w:r>
    </w:p>
    <w:p w:rsidR="00C97DAC" w:rsidRPr="002B6916" w:rsidRDefault="00C97DAC" w:rsidP="006626FB">
      <w:pPr>
        <w:ind w:firstLine="540"/>
        <w:jc w:val="center"/>
        <w:rPr>
          <w:rFonts w:ascii="Times New Roman" w:hAnsi="Times New Roman" w:cs="Times New Roman"/>
          <w:b/>
          <w:sz w:val="24"/>
          <w:szCs w:val="24"/>
        </w:rPr>
      </w:pPr>
    </w:p>
    <w:p w:rsidR="00C97DAC" w:rsidRPr="002B6916" w:rsidRDefault="00C97DAC"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6626FB" w:rsidRPr="00674B5E" w:rsidRDefault="006626FB" w:rsidP="006626FB">
      <w:pPr>
        <w:ind w:firstLine="540"/>
        <w:jc w:val="center"/>
        <w:rPr>
          <w:rFonts w:ascii="Times New Roman" w:hAnsi="Times New Roman" w:cs="Times New Roman"/>
          <w:b/>
          <w:sz w:val="24"/>
          <w:szCs w:val="24"/>
        </w:rPr>
      </w:pPr>
    </w:p>
    <w:p w:rsidR="00C97DAC" w:rsidRPr="006626FB" w:rsidRDefault="00C97DAC" w:rsidP="006626FB">
      <w:pPr>
        <w:ind w:firstLine="540"/>
        <w:jc w:val="center"/>
        <w:rPr>
          <w:rFonts w:ascii="Times New Roman" w:hAnsi="Times New Roman" w:cs="Times New Roman"/>
          <w:b/>
          <w:sz w:val="24"/>
          <w:szCs w:val="24"/>
        </w:rPr>
      </w:pPr>
      <w:r w:rsidRPr="002B6916">
        <w:rPr>
          <w:rFonts w:ascii="Times New Roman" w:hAnsi="Times New Roman" w:cs="Times New Roman"/>
          <w:b/>
          <w:sz w:val="24"/>
          <w:szCs w:val="24"/>
        </w:rPr>
        <w:t>Контрольная работа №5 по теме «Работа, мощность, энергия»</w:t>
      </w:r>
    </w:p>
    <w:p w:rsidR="006626FB" w:rsidRPr="006626FB" w:rsidRDefault="006626FB" w:rsidP="006626FB">
      <w:pPr>
        <w:ind w:firstLine="540"/>
        <w:jc w:val="center"/>
        <w:rPr>
          <w:rFonts w:ascii="Times New Roman" w:hAnsi="Times New Roman" w:cs="Times New Roman"/>
          <w:b/>
          <w:sz w:val="24"/>
          <w:szCs w:val="24"/>
        </w:rPr>
      </w:pPr>
    </w:p>
    <w:p w:rsidR="00C97DAC" w:rsidRPr="00674B5E" w:rsidRDefault="00C97DAC" w:rsidP="006626FB">
      <w:pPr>
        <w:ind w:firstLine="540"/>
        <w:jc w:val="center"/>
        <w:rPr>
          <w:rFonts w:ascii="Times New Roman" w:hAnsi="Times New Roman" w:cs="Times New Roman"/>
          <w:sz w:val="24"/>
          <w:szCs w:val="24"/>
        </w:rPr>
      </w:pPr>
      <w:r w:rsidRPr="002B6916">
        <w:rPr>
          <w:rFonts w:ascii="Times New Roman" w:hAnsi="Times New Roman" w:cs="Times New Roman"/>
          <w:sz w:val="24"/>
          <w:szCs w:val="24"/>
        </w:rPr>
        <w:t>Вариант 1</w:t>
      </w:r>
    </w:p>
    <w:p w:rsidR="006626FB" w:rsidRPr="00674B5E" w:rsidRDefault="006626FB" w:rsidP="006626FB">
      <w:pPr>
        <w:ind w:firstLine="540"/>
        <w:jc w:val="center"/>
        <w:rPr>
          <w:rFonts w:ascii="Times New Roman" w:hAnsi="Times New Roman" w:cs="Times New Roman"/>
          <w:sz w:val="24"/>
          <w:szCs w:val="24"/>
        </w:rPr>
      </w:pP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1. Найдите кинетическую энергию зайца массой </w:t>
      </w:r>
      <w:smartTag w:uri="urn:schemas-microsoft-com:office:smarttags" w:element="metricconverter">
        <w:smartTagPr>
          <w:attr w:name="ProductID" w:val="2 кг"/>
        </w:smartTagPr>
        <w:r w:rsidRPr="002B6916">
          <w:rPr>
            <w:rFonts w:ascii="Times New Roman" w:hAnsi="Times New Roman" w:cs="Times New Roman"/>
            <w:sz w:val="24"/>
            <w:szCs w:val="24"/>
          </w:rPr>
          <w:t>2 кг</w:t>
        </w:r>
      </w:smartTag>
      <w:r w:rsidRPr="002B6916">
        <w:rPr>
          <w:rFonts w:ascii="Times New Roman" w:hAnsi="Times New Roman" w:cs="Times New Roman"/>
          <w:sz w:val="24"/>
          <w:szCs w:val="24"/>
        </w:rPr>
        <w:t xml:space="preserve">, бегущего со скоростью </w:t>
      </w:r>
      <w:smartTag w:uri="urn:schemas-microsoft-com:office:smarttags" w:element="metricconverter">
        <w:smartTagPr>
          <w:attr w:name="ProductID" w:val="54 км/ч"/>
        </w:smartTagPr>
        <w:r w:rsidRPr="002B6916">
          <w:rPr>
            <w:rFonts w:ascii="Times New Roman" w:hAnsi="Times New Roman" w:cs="Times New Roman"/>
            <w:sz w:val="24"/>
            <w:szCs w:val="24"/>
          </w:rPr>
          <w:t>54 км/ч</w:t>
        </w:r>
      </w:smartTag>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2. На правое плечо рычага действует сила 25 Н, а к левому подвешен груз массой </w:t>
      </w:r>
      <w:smartTag w:uri="urn:schemas-microsoft-com:office:smarttags" w:element="metricconverter">
        <w:smartTagPr>
          <w:attr w:name="ProductID" w:val="5 кг"/>
        </w:smartTagPr>
        <w:r w:rsidRPr="002B6916">
          <w:rPr>
            <w:rFonts w:ascii="Times New Roman" w:hAnsi="Times New Roman" w:cs="Times New Roman"/>
            <w:sz w:val="24"/>
            <w:szCs w:val="24"/>
          </w:rPr>
          <w:t>5 кг</w:t>
        </w:r>
      </w:smartTag>
      <w:r w:rsidRPr="002B6916">
        <w:rPr>
          <w:rFonts w:ascii="Times New Roman" w:hAnsi="Times New Roman" w:cs="Times New Roman"/>
          <w:sz w:val="24"/>
          <w:szCs w:val="24"/>
        </w:rPr>
        <w:t xml:space="preserve">. Найдите правое плечо рычага, если левое </w:t>
      </w:r>
      <w:smartTag w:uri="urn:schemas-microsoft-com:office:smarttags" w:element="metricconverter">
        <w:smartTagPr>
          <w:attr w:name="ProductID" w:val="10 см"/>
        </w:smartTagPr>
        <w:r w:rsidRPr="002B6916">
          <w:rPr>
            <w:rFonts w:ascii="Times New Roman" w:hAnsi="Times New Roman" w:cs="Times New Roman"/>
            <w:sz w:val="24"/>
            <w:szCs w:val="24"/>
          </w:rPr>
          <w:t>10 см</w:t>
        </w:r>
      </w:smartTag>
      <w:r w:rsidRPr="002B6916">
        <w:rPr>
          <w:rFonts w:ascii="Times New Roman" w:hAnsi="Times New Roman" w:cs="Times New Roman"/>
          <w:sz w:val="24"/>
          <w:szCs w:val="24"/>
        </w:rPr>
        <w:t>. Рычаг находится в равновесии.</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3. Какая работа совершается при подъеме гранитной глыбы объемом </w:t>
      </w:r>
      <w:smartTag w:uri="urn:schemas-microsoft-com:office:smarttags" w:element="metricconverter">
        <w:smartTagPr>
          <w:attr w:name="ProductID" w:val="2 м3"/>
        </w:smartTagPr>
        <w:r w:rsidRPr="002B6916">
          <w:rPr>
            <w:rFonts w:ascii="Times New Roman" w:hAnsi="Times New Roman" w:cs="Times New Roman"/>
            <w:sz w:val="24"/>
            <w:szCs w:val="24"/>
          </w:rPr>
          <w:t>2 м</w:t>
        </w:r>
        <w:r w:rsidRPr="002B6916">
          <w:rPr>
            <w:rFonts w:ascii="Times New Roman" w:hAnsi="Times New Roman" w:cs="Times New Roman"/>
            <w:sz w:val="24"/>
            <w:szCs w:val="24"/>
            <w:vertAlign w:val="superscript"/>
          </w:rPr>
          <w:t>3</w:t>
        </w:r>
      </w:smartTag>
      <w:r w:rsidRPr="002B6916">
        <w:rPr>
          <w:rFonts w:ascii="Times New Roman" w:hAnsi="Times New Roman" w:cs="Times New Roman"/>
          <w:sz w:val="24"/>
          <w:szCs w:val="24"/>
        </w:rPr>
        <w:t xml:space="preserve"> на высоту </w:t>
      </w:r>
      <w:smartTag w:uri="urn:schemas-microsoft-com:office:smarttags" w:element="metricconverter">
        <w:smartTagPr>
          <w:attr w:name="ProductID" w:val="12 м"/>
        </w:smartTagPr>
        <w:r w:rsidRPr="002B6916">
          <w:rPr>
            <w:rFonts w:ascii="Times New Roman" w:hAnsi="Times New Roman" w:cs="Times New Roman"/>
            <w:sz w:val="24"/>
            <w:szCs w:val="24"/>
          </w:rPr>
          <w:t>12 м</w:t>
        </w:r>
      </w:smartTag>
      <w:r w:rsidRPr="002B6916">
        <w:rPr>
          <w:rFonts w:ascii="Times New Roman" w:hAnsi="Times New Roman" w:cs="Times New Roman"/>
          <w:sz w:val="24"/>
          <w:szCs w:val="24"/>
        </w:rPr>
        <w:t>? Плотность гранита 2600 кг/м</w:t>
      </w:r>
      <w:r w:rsidRPr="002B6916">
        <w:rPr>
          <w:rFonts w:ascii="Times New Roman" w:hAnsi="Times New Roman" w:cs="Times New Roman"/>
          <w:sz w:val="24"/>
          <w:szCs w:val="24"/>
          <w:vertAlign w:val="superscript"/>
        </w:rPr>
        <w:t>3</w:t>
      </w:r>
    </w:p>
    <w:p w:rsidR="00C97DAC" w:rsidRPr="00674B5E" w:rsidRDefault="00C97DAC" w:rsidP="006626FB">
      <w:pPr>
        <w:ind w:firstLine="540"/>
        <w:jc w:val="center"/>
        <w:rPr>
          <w:rFonts w:ascii="Times New Roman" w:hAnsi="Times New Roman" w:cs="Times New Roman"/>
          <w:sz w:val="24"/>
          <w:szCs w:val="24"/>
        </w:rPr>
      </w:pPr>
      <w:r w:rsidRPr="002B6916">
        <w:rPr>
          <w:rFonts w:ascii="Times New Roman" w:hAnsi="Times New Roman" w:cs="Times New Roman"/>
          <w:sz w:val="24"/>
          <w:szCs w:val="24"/>
        </w:rPr>
        <w:t>Вариант 2</w:t>
      </w:r>
    </w:p>
    <w:p w:rsidR="006626FB" w:rsidRPr="00674B5E" w:rsidRDefault="006626FB" w:rsidP="006626FB">
      <w:pPr>
        <w:ind w:firstLine="540"/>
        <w:jc w:val="center"/>
        <w:rPr>
          <w:rFonts w:ascii="Times New Roman" w:hAnsi="Times New Roman" w:cs="Times New Roman"/>
          <w:sz w:val="24"/>
          <w:szCs w:val="24"/>
        </w:rPr>
      </w:pP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1. Найдите потенциальную энергию голубя массой </w:t>
      </w:r>
      <w:smartTag w:uri="urn:schemas-microsoft-com:office:smarttags" w:element="metricconverter">
        <w:smartTagPr>
          <w:attr w:name="ProductID" w:val="200 г"/>
        </w:smartTagPr>
        <w:r w:rsidRPr="002B6916">
          <w:rPr>
            <w:rFonts w:ascii="Times New Roman" w:hAnsi="Times New Roman" w:cs="Times New Roman"/>
            <w:sz w:val="24"/>
            <w:szCs w:val="24"/>
          </w:rPr>
          <w:t>200 г</w:t>
        </w:r>
      </w:smartTag>
      <w:r w:rsidRPr="002B6916">
        <w:rPr>
          <w:rFonts w:ascii="Times New Roman" w:hAnsi="Times New Roman" w:cs="Times New Roman"/>
          <w:sz w:val="24"/>
          <w:szCs w:val="24"/>
        </w:rPr>
        <w:t xml:space="preserve"> летящего на высоте </w:t>
      </w:r>
      <w:smartTag w:uri="urn:schemas-microsoft-com:office:smarttags" w:element="metricconverter">
        <w:smartTagPr>
          <w:attr w:name="ProductID" w:val="8 м"/>
        </w:smartTagPr>
        <w:r w:rsidRPr="002B6916">
          <w:rPr>
            <w:rFonts w:ascii="Times New Roman" w:hAnsi="Times New Roman" w:cs="Times New Roman"/>
            <w:sz w:val="24"/>
            <w:szCs w:val="24"/>
          </w:rPr>
          <w:t>8 м</w:t>
        </w:r>
      </w:smartTag>
      <w:r w:rsidRPr="002B6916">
        <w:rPr>
          <w:rFonts w:ascii="Times New Roman" w:hAnsi="Times New Roman" w:cs="Times New Roman"/>
          <w:sz w:val="24"/>
          <w:szCs w:val="24"/>
        </w:rPr>
        <w:t xml:space="preserve"> над землей со скоростью </w:t>
      </w:r>
      <w:smartTag w:uri="urn:schemas-microsoft-com:office:smarttags" w:element="metricconverter">
        <w:smartTagPr>
          <w:attr w:name="ProductID" w:val="85 км/ч"/>
        </w:smartTagPr>
        <w:r w:rsidRPr="002B6916">
          <w:rPr>
            <w:rFonts w:ascii="Times New Roman" w:hAnsi="Times New Roman" w:cs="Times New Roman"/>
            <w:sz w:val="24"/>
            <w:szCs w:val="24"/>
          </w:rPr>
          <w:t>85 км/ч</w:t>
        </w:r>
      </w:smartTag>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2. На правое плечо рычага действует сила 20 Н, его длина </w:t>
      </w:r>
      <w:smartTag w:uri="urn:schemas-microsoft-com:office:smarttags" w:element="metricconverter">
        <w:smartTagPr>
          <w:attr w:name="ProductID" w:val="50 см"/>
        </w:smartTagPr>
        <w:r w:rsidRPr="002B6916">
          <w:rPr>
            <w:rFonts w:ascii="Times New Roman" w:hAnsi="Times New Roman" w:cs="Times New Roman"/>
            <w:sz w:val="24"/>
            <w:szCs w:val="24"/>
          </w:rPr>
          <w:t>50 см</w:t>
        </w:r>
      </w:smartTag>
      <w:r w:rsidRPr="002B6916">
        <w:rPr>
          <w:rFonts w:ascii="Times New Roman" w:hAnsi="Times New Roman" w:cs="Times New Roman"/>
          <w:sz w:val="24"/>
          <w:szCs w:val="24"/>
        </w:rPr>
        <w:t xml:space="preserve">. Какая сила действует на левое плечо длиной </w:t>
      </w:r>
      <w:smartTag w:uri="urn:schemas-microsoft-com:office:smarttags" w:element="metricconverter">
        <w:smartTagPr>
          <w:attr w:name="ProductID" w:val="20 см"/>
        </w:smartTagPr>
        <w:r w:rsidRPr="002B6916">
          <w:rPr>
            <w:rFonts w:ascii="Times New Roman" w:hAnsi="Times New Roman" w:cs="Times New Roman"/>
            <w:sz w:val="24"/>
            <w:szCs w:val="24"/>
          </w:rPr>
          <w:t>20 см</w:t>
        </w:r>
      </w:smartTag>
      <w:r w:rsidRPr="002B6916">
        <w:rPr>
          <w:rFonts w:ascii="Times New Roman" w:hAnsi="Times New Roman" w:cs="Times New Roman"/>
          <w:sz w:val="24"/>
          <w:szCs w:val="24"/>
        </w:rPr>
        <w:t>, если рычаг находится в равновесии?</w:t>
      </w:r>
    </w:p>
    <w:p w:rsidR="00C97DAC" w:rsidRPr="002B6916" w:rsidRDefault="00C97DAC" w:rsidP="006626FB">
      <w:pPr>
        <w:ind w:firstLine="540"/>
        <w:jc w:val="both"/>
        <w:rPr>
          <w:rFonts w:ascii="Times New Roman" w:hAnsi="Times New Roman" w:cs="Times New Roman"/>
          <w:sz w:val="24"/>
          <w:szCs w:val="24"/>
        </w:rPr>
      </w:pPr>
      <w:r w:rsidRPr="002B6916">
        <w:rPr>
          <w:rFonts w:ascii="Times New Roman" w:hAnsi="Times New Roman" w:cs="Times New Roman"/>
          <w:sz w:val="24"/>
          <w:szCs w:val="24"/>
        </w:rPr>
        <w:t xml:space="preserve">3. Определите среднюю мощность насоса, который подает воду объемом </w:t>
      </w:r>
      <w:smartTag w:uri="urn:schemas-microsoft-com:office:smarttags" w:element="metricconverter">
        <w:smartTagPr>
          <w:attr w:name="ProductID" w:val="3 м3"/>
        </w:smartTagPr>
        <w:r w:rsidRPr="002B6916">
          <w:rPr>
            <w:rFonts w:ascii="Times New Roman" w:hAnsi="Times New Roman" w:cs="Times New Roman"/>
            <w:sz w:val="24"/>
            <w:szCs w:val="24"/>
          </w:rPr>
          <w:t>3 м</w:t>
        </w:r>
        <w:r w:rsidRPr="002B6916">
          <w:rPr>
            <w:rFonts w:ascii="Times New Roman" w:hAnsi="Times New Roman" w:cs="Times New Roman"/>
            <w:sz w:val="24"/>
            <w:szCs w:val="24"/>
            <w:vertAlign w:val="superscript"/>
          </w:rPr>
          <w:t>3</w:t>
        </w:r>
      </w:smartTag>
      <w:r w:rsidRPr="002B6916">
        <w:rPr>
          <w:rFonts w:ascii="Times New Roman" w:hAnsi="Times New Roman" w:cs="Times New Roman"/>
          <w:sz w:val="24"/>
          <w:szCs w:val="24"/>
        </w:rPr>
        <w:t xml:space="preserve"> на высоту </w:t>
      </w:r>
      <w:smartTag w:uri="urn:schemas-microsoft-com:office:smarttags" w:element="metricconverter">
        <w:smartTagPr>
          <w:attr w:name="ProductID" w:val="5 м"/>
        </w:smartTagPr>
        <w:r w:rsidRPr="002B6916">
          <w:rPr>
            <w:rFonts w:ascii="Times New Roman" w:hAnsi="Times New Roman" w:cs="Times New Roman"/>
            <w:sz w:val="24"/>
            <w:szCs w:val="24"/>
          </w:rPr>
          <w:t>5 м</w:t>
        </w:r>
      </w:smartTag>
      <w:r w:rsidRPr="002B6916">
        <w:rPr>
          <w:rFonts w:ascii="Times New Roman" w:hAnsi="Times New Roman" w:cs="Times New Roman"/>
          <w:sz w:val="24"/>
          <w:szCs w:val="24"/>
        </w:rPr>
        <w:t xml:space="preserve"> за 5 минут. Плотность воды 1000 кг/м</w:t>
      </w:r>
      <w:r w:rsidRPr="002B6916">
        <w:rPr>
          <w:rFonts w:ascii="Times New Roman" w:hAnsi="Times New Roman" w:cs="Times New Roman"/>
          <w:sz w:val="24"/>
          <w:szCs w:val="24"/>
          <w:vertAlign w:val="superscript"/>
        </w:rPr>
        <w:t>3</w:t>
      </w:r>
    </w:p>
    <w:p w:rsidR="00C97DAC" w:rsidRDefault="00C97DAC"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6626FB" w:rsidRDefault="006626FB" w:rsidP="006626FB">
      <w:pPr>
        <w:ind w:firstLine="540"/>
        <w:jc w:val="both"/>
        <w:rPr>
          <w:rFonts w:ascii="Times New Roman" w:hAnsi="Times New Roman" w:cs="Times New Roman"/>
          <w:sz w:val="24"/>
          <w:szCs w:val="24"/>
          <w:lang w:val="en-US"/>
        </w:rPr>
      </w:pPr>
    </w:p>
    <w:p w:rsidR="00C97DAC" w:rsidRPr="002B6916" w:rsidRDefault="00C97DAC" w:rsidP="006626FB">
      <w:pPr>
        <w:ind w:firstLine="539"/>
        <w:jc w:val="center"/>
        <w:rPr>
          <w:rFonts w:ascii="Times New Roman" w:hAnsi="Times New Roman" w:cs="Times New Roman"/>
          <w:b/>
          <w:sz w:val="24"/>
          <w:szCs w:val="24"/>
        </w:rPr>
      </w:pPr>
      <w:r w:rsidRPr="002B6916">
        <w:rPr>
          <w:rFonts w:ascii="Times New Roman" w:hAnsi="Times New Roman" w:cs="Times New Roman"/>
          <w:b/>
          <w:sz w:val="24"/>
          <w:szCs w:val="24"/>
        </w:rPr>
        <w:t>Итоговая контрольная работа</w:t>
      </w:r>
    </w:p>
    <w:p w:rsidR="006626FB" w:rsidRDefault="006626FB" w:rsidP="006626FB">
      <w:pPr>
        <w:ind w:firstLine="539"/>
        <w:jc w:val="center"/>
        <w:rPr>
          <w:rFonts w:ascii="Times New Roman" w:hAnsi="Times New Roman" w:cs="Times New Roman"/>
          <w:b/>
          <w:sz w:val="24"/>
          <w:szCs w:val="24"/>
          <w:lang w:val="en-US"/>
        </w:rPr>
      </w:pPr>
    </w:p>
    <w:p w:rsidR="00C97DAC" w:rsidRDefault="00C97DAC" w:rsidP="006626FB">
      <w:pPr>
        <w:ind w:firstLine="539"/>
        <w:jc w:val="center"/>
        <w:rPr>
          <w:rFonts w:ascii="Times New Roman" w:hAnsi="Times New Roman" w:cs="Times New Roman"/>
          <w:b/>
          <w:sz w:val="24"/>
          <w:szCs w:val="24"/>
          <w:lang w:val="en-US"/>
        </w:rPr>
      </w:pPr>
      <w:r w:rsidRPr="002B6916">
        <w:rPr>
          <w:rFonts w:ascii="Times New Roman" w:hAnsi="Times New Roman" w:cs="Times New Roman"/>
          <w:b/>
          <w:sz w:val="24"/>
          <w:szCs w:val="24"/>
        </w:rPr>
        <w:t>Вариант 1.</w:t>
      </w:r>
    </w:p>
    <w:p w:rsidR="006626FB" w:rsidRPr="006626FB" w:rsidRDefault="006626FB" w:rsidP="006626FB">
      <w:pPr>
        <w:ind w:firstLine="539"/>
        <w:jc w:val="center"/>
        <w:rPr>
          <w:rFonts w:ascii="Times New Roman" w:hAnsi="Times New Roman" w:cs="Times New Roman"/>
          <w:b/>
          <w:sz w:val="24"/>
          <w:szCs w:val="24"/>
          <w:lang w:val="en-US"/>
        </w:rPr>
      </w:pPr>
    </w:p>
    <w:p w:rsidR="00C97DAC" w:rsidRPr="002B6916" w:rsidRDefault="00C97DAC" w:rsidP="00C459A5">
      <w:pPr>
        <w:widowControl/>
        <w:numPr>
          <w:ilvl w:val="0"/>
          <w:numId w:val="35"/>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 xml:space="preserve">Почему аромат цветов чувствуется на расстоянии? </w:t>
      </w:r>
    </w:p>
    <w:p w:rsidR="00C97DAC" w:rsidRPr="002B6916" w:rsidRDefault="00C97DAC" w:rsidP="00C459A5">
      <w:pPr>
        <w:widowControl/>
        <w:numPr>
          <w:ilvl w:val="0"/>
          <w:numId w:val="35"/>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 xml:space="preserve">Найдите силу тяжести, действующую на сокола, массой </w:t>
      </w:r>
      <w:smartTag w:uri="urn:schemas-microsoft-com:office:smarttags" w:element="metricconverter">
        <w:smartTagPr>
          <w:attr w:name="ProductID" w:val="500 г"/>
        </w:smartTagPr>
        <w:r w:rsidRPr="002B6916">
          <w:rPr>
            <w:rFonts w:ascii="Times New Roman" w:hAnsi="Times New Roman" w:cs="Times New Roman"/>
            <w:sz w:val="24"/>
            <w:szCs w:val="24"/>
          </w:rPr>
          <w:t>500 г</w:t>
        </w:r>
      </w:smartTag>
      <w:r w:rsidRPr="002B6916">
        <w:rPr>
          <w:rFonts w:ascii="Times New Roman" w:hAnsi="Times New Roman" w:cs="Times New Roman"/>
          <w:sz w:val="24"/>
          <w:szCs w:val="24"/>
        </w:rPr>
        <w:t>. Изобразите силу тяжести на чертеже в выбранном масштабе.</w:t>
      </w:r>
    </w:p>
    <w:p w:rsidR="00C97DAC" w:rsidRPr="002B6916" w:rsidRDefault="00C97DAC" w:rsidP="00C459A5">
      <w:pPr>
        <w:widowControl/>
        <w:numPr>
          <w:ilvl w:val="0"/>
          <w:numId w:val="35"/>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 xml:space="preserve">Скорость поезда </w:t>
      </w:r>
      <w:smartTag w:uri="urn:schemas-microsoft-com:office:smarttags" w:element="metricconverter">
        <w:smartTagPr>
          <w:attr w:name="ProductID" w:val="72 км/ч"/>
        </w:smartTagPr>
        <w:r w:rsidRPr="002B6916">
          <w:rPr>
            <w:rFonts w:ascii="Times New Roman" w:hAnsi="Times New Roman" w:cs="Times New Roman"/>
            <w:sz w:val="24"/>
            <w:szCs w:val="24"/>
          </w:rPr>
          <w:t>72 км/ч</w:t>
        </w:r>
      </w:smartTag>
      <w:r w:rsidRPr="002B6916">
        <w:rPr>
          <w:rFonts w:ascii="Times New Roman" w:hAnsi="Times New Roman" w:cs="Times New Roman"/>
          <w:sz w:val="24"/>
          <w:szCs w:val="24"/>
        </w:rPr>
        <w:t>. Какой путь пройдет поезд за 15 минут?</w:t>
      </w:r>
      <w:r w:rsidRPr="002B6916">
        <w:rPr>
          <w:rFonts w:ascii="Times New Roman" w:hAnsi="Times New Roman" w:cs="Times New Roman"/>
          <w:sz w:val="24"/>
          <w:szCs w:val="24"/>
        </w:rPr>
        <w:br/>
        <w:t>Постройте график движения.</w:t>
      </w:r>
    </w:p>
    <w:p w:rsidR="00C97DAC" w:rsidRPr="002B6916" w:rsidRDefault="00C97DAC" w:rsidP="00C459A5">
      <w:pPr>
        <w:widowControl/>
        <w:numPr>
          <w:ilvl w:val="0"/>
          <w:numId w:val="35"/>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Найдите архимедову силу, действующую в воде на брусок размером 2х5х10 см, при его погружении наполовину в воду.</w:t>
      </w:r>
    </w:p>
    <w:p w:rsidR="00C97DAC" w:rsidRPr="002B6916" w:rsidRDefault="00C97DAC" w:rsidP="00C459A5">
      <w:pPr>
        <w:widowControl/>
        <w:numPr>
          <w:ilvl w:val="0"/>
          <w:numId w:val="35"/>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 xml:space="preserve">Найдите работу насоса по подъему </w:t>
      </w:r>
      <w:smartTag w:uri="urn:schemas-microsoft-com:office:smarttags" w:element="metricconverter">
        <w:smartTagPr>
          <w:attr w:name="ProductID" w:val="200 л"/>
        </w:smartTagPr>
        <w:r w:rsidRPr="002B6916">
          <w:rPr>
            <w:rFonts w:ascii="Times New Roman" w:hAnsi="Times New Roman" w:cs="Times New Roman"/>
            <w:sz w:val="24"/>
            <w:szCs w:val="24"/>
          </w:rPr>
          <w:t>200 л</w:t>
        </w:r>
      </w:smartTag>
      <w:r w:rsidRPr="002B6916">
        <w:rPr>
          <w:rFonts w:ascii="Times New Roman" w:hAnsi="Times New Roman" w:cs="Times New Roman"/>
          <w:sz w:val="24"/>
          <w:szCs w:val="24"/>
        </w:rPr>
        <w:t xml:space="preserve"> воды с глубины </w:t>
      </w:r>
      <w:smartTag w:uri="urn:schemas-microsoft-com:office:smarttags" w:element="metricconverter">
        <w:smartTagPr>
          <w:attr w:name="ProductID" w:val="10 м"/>
        </w:smartTagPr>
        <w:r w:rsidRPr="002B6916">
          <w:rPr>
            <w:rFonts w:ascii="Times New Roman" w:hAnsi="Times New Roman" w:cs="Times New Roman"/>
            <w:sz w:val="24"/>
            <w:szCs w:val="24"/>
          </w:rPr>
          <w:t>10 м</w:t>
        </w:r>
      </w:smartTag>
      <w:r w:rsidRPr="002B6916">
        <w:rPr>
          <w:rFonts w:ascii="Times New Roman" w:hAnsi="Times New Roman" w:cs="Times New Roman"/>
          <w:sz w:val="24"/>
          <w:szCs w:val="24"/>
        </w:rPr>
        <w:t>. Плотность воды 1000 кг/м</w:t>
      </w:r>
      <w:r w:rsidRPr="002B6916">
        <w:rPr>
          <w:rFonts w:ascii="Times New Roman" w:hAnsi="Times New Roman" w:cs="Times New Roman"/>
          <w:sz w:val="24"/>
          <w:szCs w:val="24"/>
          <w:vertAlign w:val="superscript"/>
        </w:rPr>
        <w:t>3</w:t>
      </w:r>
    </w:p>
    <w:p w:rsidR="006626FB" w:rsidRPr="00674B5E" w:rsidRDefault="006626FB" w:rsidP="006626FB">
      <w:pPr>
        <w:ind w:firstLine="539"/>
        <w:jc w:val="center"/>
        <w:rPr>
          <w:rFonts w:ascii="Times New Roman" w:hAnsi="Times New Roman" w:cs="Times New Roman"/>
          <w:b/>
          <w:sz w:val="24"/>
          <w:szCs w:val="24"/>
        </w:rPr>
      </w:pPr>
    </w:p>
    <w:p w:rsidR="00C97DAC" w:rsidRDefault="00C97DAC" w:rsidP="006626FB">
      <w:pPr>
        <w:ind w:firstLine="539"/>
        <w:jc w:val="center"/>
        <w:rPr>
          <w:rFonts w:ascii="Times New Roman" w:hAnsi="Times New Roman" w:cs="Times New Roman"/>
          <w:b/>
          <w:sz w:val="24"/>
          <w:szCs w:val="24"/>
          <w:lang w:val="en-US"/>
        </w:rPr>
      </w:pPr>
      <w:r w:rsidRPr="002B6916">
        <w:rPr>
          <w:rFonts w:ascii="Times New Roman" w:hAnsi="Times New Roman" w:cs="Times New Roman"/>
          <w:b/>
          <w:sz w:val="24"/>
          <w:szCs w:val="24"/>
        </w:rPr>
        <w:t>Вариант 2.</w:t>
      </w:r>
    </w:p>
    <w:p w:rsidR="006626FB" w:rsidRPr="006626FB" w:rsidRDefault="006626FB" w:rsidP="006626FB">
      <w:pPr>
        <w:ind w:firstLine="539"/>
        <w:jc w:val="center"/>
        <w:rPr>
          <w:rFonts w:ascii="Times New Roman" w:hAnsi="Times New Roman" w:cs="Times New Roman"/>
          <w:b/>
          <w:sz w:val="24"/>
          <w:szCs w:val="24"/>
          <w:lang w:val="en-US"/>
        </w:rPr>
      </w:pPr>
    </w:p>
    <w:p w:rsidR="00C97DAC" w:rsidRPr="002B6916" w:rsidRDefault="00C97DAC" w:rsidP="00C459A5">
      <w:pPr>
        <w:widowControl/>
        <w:numPr>
          <w:ilvl w:val="0"/>
          <w:numId w:val="36"/>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Чай остыл. Как изменились его масса, объем, плотность?</w:t>
      </w:r>
    </w:p>
    <w:p w:rsidR="00C97DAC" w:rsidRPr="002B6916" w:rsidRDefault="00C97DAC" w:rsidP="00C459A5">
      <w:pPr>
        <w:widowControl/>
        <w:numPr>
          <w:ilvl w:val="0"/>
          <w:numId w:val="36"/>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Мопед «Рига – 16» весит 490 Н. Какова его масса?</w:t>
      </w:r>
      <w:r w:rsidRPr="002B6916">
        <w:rPr>
          <w:rFonts w:ascii="Times New Roman" w:hAnsi="Times New Roman" w:cs="Times New Roman"/>
          <w:sz w:val="24"/>
          <w:szCs w:val="24"/>
        </w:rPr>
        <w:br/>
        <w:t>Изобразите вес тела на чертеже в выбранном масштабе.</w:t>
      </w:r>
    </w:p>
    <w:p w:rsidR="00C97DAC" w:rsidRPr="002B6916" w:rsidRDefault="00C97DAC" w:rsidP="00C459A5">
      <w:pPr>
        <w:widowControl/>
        <w:numPr>
          <w:ilvl w:val="0"/>
          <w:numId w:val="36"/>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 xml:space="preserve">С какой скоростью двигался автомобиль, если за 12 минут он совершил путь </w:t>
      </w:r>
      <w:smartTag w:uri="urn:schemas-microsoft-com:office:smarttags" w:element="metricconverter">
        <w:smartTagPr>
          <w:attr w:name="ProductID" w:val="3,6 км"/>
        </w:smartTagPr>
        <w:r w:rsidRPr="002B6916">
          <w:rPr>
            <w:rFonts w:ascii="Times New Roman" w:hAnsi="Times New Roman" w:cs="Times New Roman"/>
            <w:sz w:val="24"/>
            <w:szCs w:val="24"/>
          </w:rPr>
          <w:t>3,6 км</w:t>
        </w:r>
      </w:smartTag>
      <w:r w:rsidRPr="002B6916">
        <w:rPr>
          <w:rFonts w:ascii="Times New Roman" w:hAnsi="Times New Roman" w:cs="Times New Roman"/>
          <w:sz w:val="24"/>
          <w:szCs w:val="24"/>
        </w:rPr>
        <w:t>. Постройте график скорости.</w:t>
      </w:r>
    </w:p>
    <w:p w:rsidR="00C97DAC" w:rsidRPr="002B6916" w:rsidRDefault="00C97DAC" w:rsidP="00C459A5">
      <w:pPr>
        <w:widowControl/>
        <w:numPr>
          <w:ilvl w:val="0"/>
          <w:numId w:val="36"/>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 xml:space="preserve">Токарный станок массой </w:t>
      </w:r>
      <w:smartTag w:uri="urn:schemas-microsoft-com:office:smarttags" w:element="metricconverter">
        <w:smartTagPr>
          <w:attr w:name="ProductID" w:val="300 кг"/>
        </w:smartTagPr>
        <w:r w:rsidRPr="002B6916">
          <w:rPr>
            <w:rFonts w:ascii="Times New Roman" w:hAnsi="Times New Roman" w:cs="Times New Roman"/>
            <w:sz w:val="24"/>
            <w:szCs w:val="24"/>
          </w:rPr>
          <w:t>300 кг</w:t>
        </w:r>
      </w:smartTag>
      <w:r w:rsidRPr="002B6916">
        <w:rPr>
          <w:rFonts w:ascii="Times New Roman" w:hAnsi="Times New Roman" w:cs="Times New Roman"/>
          <w:sz w:val="24"/>
          <w:szCs w:val="24"/>
        </w:rPr>
        <w:t xml:space="preserve"> опирается на фундамент четырьмя ножками. Определите давление станка на фундамент, если площадь каждой ножки 50 см</w:t>
      </w:r>
      <w:r w:rsidRPr="002B6916">
        <w:rPr>
          <w:rFonts w:ascii="Times New Roman" w:hAnsi="Times New Roman" w:cs="Times New Roman"/>
          <w:sz w:val="24"/>
          <w:szCs w:val="24"/>
          <w:vertAlign w:val="superscript"/>
        </w:rPr>
        <w:t>2</w:t>
      </w:r>
    </w:p>
    <w:p w:rsidR="00C97DAC" w:rsidRPr="002B6916" w:rsidRDefault="00C97DAC" w:rsidP="00C459A5">
      <w:pPr>
        <w:widowControl/>
        <w:numPr>
          <w:ilvl w:val="0"/>
          <w:numId w:val="36"/>
        </w:numPr>
        <w:autoSpaceDE/>
        <w:autoSpaceDN/>
        <w:adjustRightInd/>
        <w:ind w:left="0" w:firstLine="539"/>
        <w:jc w:val="both"/>
        <w:rPr>
          <w:rFonts w:ascii="Times New Roman" w:hAnsi="Times New Roman" w:cs="Times New Roman"/>
          <w:sz w:val="24"/>
          <w:szCs w:val="24"/>
        </w:rPr>
      </w:pPr>
      <w:r w:rsidRPr="002B6916">
        <w:rPr>
          <w:rFonts w:ascii="Times New Roman" w:hAnsi="Times New Roman" w:cs="Times New Roman"/>
          <w:sz w:val="24"/>
          <w:szCs w:val="24"/>
        </w:rPr>
        <w:t xml:space="preserve">Определите среднюю мощность насоса, который подает воду объемом </w:t>
      </w:r>
      <w:smartTag w:uri="urn:schemas-microsoft-com:office:smarttags" w:element="metricconverter">
        <w:smartTagPr>
          <w:attr w:name="ProductID" w:val="4,5 м3"/>
        </w:smartTagPr>
        <w:r w:rsidRPr="002B6916">
          <w:rPr>
            <w:rFonts w:ascii="Times New Roman" w:hAnsi="Times New Roman" w:cs="Times New Roman"/>
            <w:sz w:val="24"/>
            <w:szCs w:val="24"/>
          </w:rPr>
          <w:t>4,5 м</w:t>
        </w:r>
        <w:r w:rsidRPr="002B6916">
          <w:rPr>
            <w:rFonts w:ascii="Times New Roman" w:hAnsi="Times New Roman" w:cs="Times New Roman"/>
            <w:sz w:val="24"/>
            <w:szCs w:val="24"/>
            <w:vertAlign w:val="superscript"/>
          </w:rPr>
          <w:t>3</w:t>
        </w:r>
      </w:smartTag>
      <w:r w:rsidRPr="002B6916">
        <w:rPr>
          <w:rFonts w:ascii="Times New Roman" w:hAnsi="Times New Roman" w:cs="Times New Roman"/>
          <w:sz w:val="24"/>
          <w:szCs w:val="24"/>
        </w:rPr>
        <w:t xml:space="preserve"> на высоту </w:t>
      </w:r>
      <w:smartTag w:uri="urn:schemas-microsoft-com:office:smarttags" w:element="metricconverter">
        <w:smartTagPr>
          <w:attr w:name="ProductID" w:val="5 м"/>
        </w:smartTagPr>
        <w:r w:rsidRPr="002B6916">
          <w:rPr>
            <w:rFonts w:ascii="Times New Roman" w:hAnsi="Times New Roman" w:cs="Times New Roman"/>
            <w:sz w:val="24"/>
            <w:szCs w:val="24"/>
          </w:rPr>
          <w:t>5 м</w:t>
        </w:r>
      </w:smartTag>
      <w:r w:rsidRPr="002B6916">
        <w:rPr>
          <w:rFonts w:ascii="Times New Roman" w:hAnsi="Times New Roman" w:cs="Times New Roman"/>
          <w:sz w:val="24"/>
          <w:szCs w:val="24"/>
        </w:rPr>
        <w:t xml:space="preserve"> за 5 мин. Плотность воды 1000 кг/м</w:t>
      </w:r>
      <w:r w:rsidRPr="002B6916">
        <w:rPr>
          <w:rFonts w:ascii="Times New Roman" w:hAnsi="Times New Roman" w:cs="Times New Roman"/>
          <w:sz w:val="24"/>
          <w:szCs w:val="24"/>
          <w:vertAlign w:val="superscript"/>
        </w:rPr>
        <w:t>3</w:t>
      </w:r>
    </w:p>
    <w:p w:rsidR="0006510E" w:rsidRDefault="00C97DAC" w:rsidP="006626FB">
      <w:pPr>
        <w:rPr>
          <w:rFonts w:ascii="Times New Roman" w:hAnsi="Times New Roman" w:cs="Times New Roman"/>
          <w:sz w:val="24"/>
          <w:szCs w:val="24"/>
          <w:lang w:val="en-US"/>
        </w:rPr>
      </w:pPr>
      <w:r w:rsidRPr="002B6916">
        <w:rPr>
          <w:rFonts w:ascii="Times New Roman" w:hAnsi="Times New Roman" w:cs="Times New Roman"/>
          <w:sz w:val="24"/>
          <w:szCs w:val="24"/>
        </w:rPr>
        <w:t xml:space="preserve">              </w:t>
      </w: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06510E" w:rsidRDefault="0006510E" w:rsidP="006626FB">
      <w:pPr>
        <w:rPr>
          <w:rFonts w:ascii="Times New Roman" w:hAnsi="Times New Roman" w:cs="Times New Roman"/>
          <w:sz w:val="24"/>
          <w:szCs w:val="24"/>
          <w:lang w:val="en-US"/>
        </w:rPr>
      </w:pP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Тест № 2.    Вариант № 1.</w:t>
      </w:r>
    </w:p>
    <w:p w:rsidR="00C97DAC" w:rsidRPr="002B6916" w:rsidRDefault="00C97DAC" w:rsidP="006626FB">
      <w:pPr>
        <w:rPr>
          <w:rFonts w:ascii="Times New Roman" w:hAnsi="Times New Roman" w:cs="Times New Roman"/>
          <w:sz w:val="24"/>
          <w:szCs w:val="24"/>
        </w:rPr>
      </w:pP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1. Отличаются ли друг от друга молекулы льда и воды?</w:t>
      </w:r>
    </w:p>
    <w:p w:rsidR="00C97DAC" w:rsidRDefault="00C97DAC" w:rsidP="006626FB">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Pr="002B6916">
        <w:rPr>
          <w:rFonts w:ascii="Times New Roman" w:hAnsi="Times New Roman" w:cs="Times New Roman"/>
          <w:sz w:val="24"/>
          <w:szCs w:val="24"/>
        </w:rPr>
        <w:t xml:space="preserve">1) они одинаковы;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молекула льда холоднее;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молекула льда меньше;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молекула воды меньше</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2. Что такое диффузия?</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проникновение молекул одного вещества в молекулы другого;</w:t>
      </w:r>
    </w:p>
    <w:p w:rsidR="00C97DAC" w:rsidRPr="002B6916" w:rsidRDefault="00C97DAC" w:rsidP="006626FB">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Pr="002B6916">
        <w:rPr>
          <w:rFonts w:ascii="Times New Roman" w:hAnsi="Times New Roman" w:cs="Times New Roman"/>
          <w:sz w:val="24"/>
          <w:szCs w:val="24"/>
        </w:rPr>
        <w:t>2) проникновение молекул одного вещества в промежутки между</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молекулами другого;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3) хаотическое движение молекул вещества;</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перемешивание веществ</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3. Между молекулами любого вещества существует:</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взаимное притяжение;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взаимное отталкивание;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3) взаимно</w:t>
      </w:r>
      <w:r>
        <w:rPr>
          <w:rFonts w:ascii="Times New Roman" w:hAnsi="Times New Roman" w:cs="Times New Roman"/>
          <w:sz w:val="24"/>
          <w:szCs w:val="24"/>
        </w:rPr>
        <w:t xml:space="preserve">е </w:t>
      </w:r>
      <w:r w:rsidRPr="002B6916">
        <w:rPr>
          <w:rFonts w:ascii="Times New Roman" w:hAnsi="Times New Roman" w:cs="Times New Roman"/>
          <w:sz w:val="24"/>
          <w:szCs w:val="24"/>
        </w:rPr>
        <w:t xml:space="preserve"> притяжение и отталкивание;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у разных веществ по-разному</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При охлаждении вещества молекулы движутся:</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с той же скоростью;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медленнее;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быстрее;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зависит от</w:t>
      </w:r>
      <w:r>
        <w:rPr>
          <w:rFonts w:ascii="Times New Roman" w:hAnsi="Times New Roman" w:cs="Times New Roman"/>
          <w:sz w:val="24"/>
          <w:szCs w:val="24"/>
        </w:rPr>
        <w:t xml:space="preserve"> </w:t>
      </w:r>
      <w:r w:rsidRPr="002B6916">
        <w:rPr>
          <w:rFonts w:ascii="Times New Roman" w:hAnsi="Times New Roman" w:cs="Times New Roman"/>
          <w:sz w:val="24"/>
          <w:szCs w:val="24"/>
        </w:rPr>
        <w:t xml:space="preserve"> рода вещества</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5. Скорость движения молекул водорода увеличилась. При этом    температура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не изменилась;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понизилась;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повысилась;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правильного ответа нет</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6. Если перелить воду из стакана в тарелку, то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изменится форма и объем воды; </w:t>
      </w:r>
    </w:p>
    <w:p w:rsidR="00C97DAC" w:rsidRDefault="00C97DAC" w:rsidP="006626FB">
      <w:pPr>
        <w:ind w:right="283"/>
        <w:jc w:val="both"/>
        <w:rPr>
          <w:rFonts w:ascii="Times New Roman" w:hAnsi="Times New Roman" w:cs="Times New Roman"/>
          <w:sz w:val="24"/>
          <w:szCs w:val="24"/>
        </w:rPr>
      </w:pPr>
      <w:r>
        <w:rPr>
          <w:rFonts w:ascii="Times New Roman" w:hAnsi="Times New Roman" w:cs="Times New Roman"/>
          <w:sz w:val="24"/>
          <w:szCs w:val="24"/>
        </w:rPr>
        <w:t>2) форма изменится, объем со</w:t>
      </w:r>
      <w:r w:rsidRPr="002B6916">
        <w:rPr>
          <w:rFonts w:ascii="Times New Roman" w:hAnsi="Times New Roman" w:cs="Times New Roman"/>
          <w:sz w:val="24"/>
          <w:szCs w:val="24"/>
        </w:rPr>
        <w:t xml:space="preserve">хранится;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форма сохранится, объем изменится;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сохранится форма и объем</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7. В какой воде диффузия происходит быстрее?</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в холодной;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в горячей;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одинаково;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диффузия в воде не  происходит</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8. В каких веществах диффузия происходит медленнее при одинаковых условиях?</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в газообразных;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в жидких;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в твердых;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одинаково во всех веществах</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9. Молекулы вещества расположены на больших расстояниях, сильно притягиваются и колеблются около положения равновесия Это вещество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газообразное;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жидкое;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твердое;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такого вещества не существует</w:t>
      </w:r>
    </w:p>
    <w:p w:rsidR="006626FB" w:rsidRPr="00674B5E"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Тест № 2. Вариант № 2.</w:t>
      </w:r>
    </w:p>
    <w:p w:rsidR="00C97DAC" w:rsidRPr="002B6916" w:rsidRDefault="00C97DAC" w:rsidP="006626FB">
      <w:pPr>
        <w:ind w:right="283"/>
        <w:jc w:val="both"/>
        <w:rPr>
          <w:rFonts w:ascii="Times New Roman" w:hAnsi="Times New Roman" w:cs="Times New Roman"/>
          <w:sz w:val="24"/>
          <w:szCs w:val="24"/>
        </w:rPr>
      </w:pP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1. Отличаются ли друг от друга молекулы льда и водяного пара?</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молекула льда холоднее;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они одинаковы;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3) молекула льда</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меньше;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молекула льда больше</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2. Диффузия – это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проникновение молекул одного вещества  в молекулы другого;</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2) проникновение молекул одного вещества в промежутки между    молекулами  другого;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хаотическое движение молекул вещества;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перемешивание веществ</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3. Между молекулами любого вещества существует:</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  1) взаимное притяжение;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взаимное отталкивание;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взаимное  притяжение и отталкивание;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у разных веществ по-разному</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При нагревании воды молекулы движутся:</w:t>
      </w:r>
    </w:p>
    <w:p w:rsidR="00C97DAC" w:rsidRDefault="00C97DAC" w:rsidP="006626FB">
      <w:pPr>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Pr="002B6916">
        <w:rPr>
          <w:rFonts w:ascii="Times New Roman" w:hAnsi="Times New Roman" w:cs="Times New Roman"/>
          <w:sz w:val="24"/>
          <w:szCs w:val="24"/>
        </w:rPr>
        <w:t xml:space="preserve">1) с той же скоростью;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2) медленнее; </w:t>
      </w:r>
    </w:p>
    <w:p w:rsidR="00C97DAC"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 xml:space="preserve">3) быстрее; </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4) зависит от  рода вещества</w:t>
      </w:r>
    </w:p>
    <w:p w:rsidR="00C97DAC" w:rsidRPr="002B6916" w:rsidRDefault="00C97DAC" w:rsidP="006626FB">
      <w:pPr>
        <w:ind w:right="283"/>
        <w:jc w:val="both"/>
        <w:rPr>
          <w:rFonts w:ascii="Times New Roman" w:hAnsi="Times New Roman" w:cs="Times New Roman"/>
          <w:sz w:val="24"/>
          <w:szCs w:val="24"/>
        </w:rPr>
      </w:pPr>
      <w:r w:rsidRPr="002B6916">
        <w:rPr>
          <w:rFonts w:ascii="Times New Roman" w:hAnsi="Times New Roman" w:cs="Times New Roman"/>
          <w:sz w:val="24"/>
          <w:szCs w:val="24"/>
        </w:rPr>
        <w:t>5. Скорость движения молекул кислорода уменьшилась. При этом  температура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  1) не изменилась;</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 2) понизилась;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3) повысилась; </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4) правильного  ответа нет</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6. Если перелить воду из тарелки в стакан, то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  1) изменится форма и объем воды;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2) форма изменится, объем сохранится;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3) форма сохранится, объем изменится; </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 4) сохранится объем и форма</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7. В какой воде диффузия происходит медленнее?</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  1) в холодной;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2) в горячей;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3) одинаково; </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4) диффузия в воде не  происходит</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8. В каких веществах диффузия происходит быстрее при одинаковых условиях?</w:t>
      </w:r>
    </w:p>
    <w:p w:rsidR="00C97DAC" w:rsidRDefault="00C97DAC" w:rsidP="006626FB">
      <w:pPr>
        <w:rPr>
          <w:rFonts w:ascii="Times New Roman" w:hAnsi="Times New Roman" w:cs="Times New Roman"/>
          <w:sz w:val="24"/>
          <w:szCs w:val="24"/>
        </w:rPr>
      </w:pPr>
      <w:r>
        <w:rPr>
          <w:rFonts w:ascii="Times New Roman" w:hAnsi="Times New Roman" w:cs="Times New Roman"/>
          <w:sz w:val="24"/>
          <w:szCs w:val="24"/>
        </w:rPr>
        <w:t xml:space="preserve"> </w:t>
      </w:r>
      <w:r w:rsidRPr="002B6916">
        <w:rPr>
          <w:rFonts w:ascii="Times New Roman" w:hAnsi="Times New Roman" w:cs="Times New Roman"/>
          <w:sz w:val="24"/>
          <w:szCs w:val="24"/>
        </w:rPr>
        <w:t xml:space="preserve">1) в газообразных;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2) в жидких;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3) в твердых; </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4) одинаково во всех веществах</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9. Молекулы вещества расположены на малых расстояниях, сильно  притягиваются и колеблются около положения равновесия. Это  вещество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  1) газообразное;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2) жидкое; </w:t>
      </w:r>
    </w:p>
    <w:p w:rsidR="00C97DAC"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 xml:space="preserve">3) твердое; </w:t>
      </w:r>
    </w:p>
    <w:p w:rsidR="00C97DAC" w:rsidRPr="002B6916" w:rsidRDefault="00C97DAC" w:rsidP="006626FB">
      <w:pPr>
        <w:rPr>
          <w:rFonts w:ascii="Times New Roman" w:hAnsi="Times New Roman" w:cs="Times New Roman"/>
          <w:sz w:val="24"/>
          <w:szCs w:val="24"/>
        </w:rPr>
      </w:pPr>
      <w:r w:rsidRPr="002B6916">
        <w:rPr>
          <w:rFonts w:ascii="Times New Roman" w:hAnsi="Times New Roman" w:cs="Times New Roman"/>
          <w:sz w:val="24"/>
          <w:szCs w:val="24"/>
        </w:rPr>
        <w:t>4) такого вещества не</w:t>
      </w:r>
      <w:r>
        <w:rPr>
          <w:rFonts w:ascii="Times New Roman" w:hAnsi="Times New Roman" w:cs="Times New Roman"/>
          <w:sz w:val="24"/>
          <w:szCs w:val="24"/>
        </w:rPr>
        <w:t xml:space="preserve"> с</w:t>
      </w:r>
      <w:r w:rsidRPr="002B6916">
        <w:rPr>
          <w:rFonts w:ascii="Times New Roman" w:hAnsi="Times New Roman" w:cs="Times New Roman"/>
          <w:sz w:val="24"/>
          <w:szCs w:val="24"/>
        </w:rPr>
        <w:t>уществует.</w:t>
      </w:r>
    </w:p>
    <w:p w:rsidR="006626FB" w:rsidRDefault="006626FB" w:rsidP="006626FB">
      <w:pPr>
        <w:pStyle w:val="ac"/>
        <w:spacing w:before="0" w:beforeAutospacing="0" w:after="0" w:afterAutospacing="0"/>
        <w:rPr>
          <w:b/>
          <w:bCs/>
          <w:color w:val="000000"/>
        </w:rPr>
      </w:pPr>
    </w:p>
    <w:p w:rsidR="00C97DAC" w:rsidRDefault="00C97DAC" w:rsidP="006626FB">
      <w:pPr>
        <w:pStyle w:val="ac"/>
        <w:spacing w:before="0" w:beforeAutospacing="0" w:after="0" w:afterAutospacing="0"/>
        <w:rPr>
          <w:b/>
          <w:bCs/>
          <w:color w:val="000000"/>
        </w:rPr>
      </w:pPr>
      <w:r w:rsidRPr="002B6916">
        <w:rPr>
          <w:b/>
          <w:bCs/>
          <w:color w:val="000000"/>
        </w:rPr>
        <w:t>Итоговый тест (за год) 7 класс</w:t>
      </w:r>
    </w:p>
    <w:p w:rsidR="006626FB" w:rsidRPr="002B6916" w:rsidRDefault="006626FB" w:rsidP="006626FB">
      <w:pPr>
        <w:pStyle w:val="ac"/>
        <w:spacing w:before="0" w:beforeAutospacing="0" w:after="0" w:afterAutospacing="0"/>
        <w:rPr>
          <w:b/>
          <w:bCs/>
          <w:color w:val="000000"/>
        </w:rPr>
      </w:pPr>
    </w:p>
    <w:p w:rsidR="00C97DAC" w:rsidRPr="002B6916" w:rsidRDefault="00C97DAC" w:rsidP="006626FB">
      <w:pPr>
        <w:pStyle w:val="ac"/>
        <w:spacing w:before="0" w:beforeAutospacing="0" w:after="0" w:afterAutospacing="0"/>
        <w:rPr>
          <w:color w:val="000000"/>
        </w:rPr>
      </w:pPr>
      <w:r w:rsidRPr="002B6916">
        <w:rPr>
          <w:b/>
          <w:bCs/>
          <w:color w:val="000000"/>
        </w:rPr>
        <w:t>1.</w:t>
      </w:r>
      <w:r w:rsidRPr="002B6916">
        <w:rPr>
          <w:rStyle w:val="apple-converted-space"/>
          <w:color w:val="000000"/>
        </w:rPr>
        <w:t> </w:t>
      </w:r>
      <w:r w:rsidRPr="002B6916">
        <w:rPr>
          <w:color w:val="000000"/>
        </w:rPr>
        <w:t>Физическое тело обозначает слово</w:t>
      </w:r>
    </w:p>
    <w:p w:rsidR="00C97DAC" w:rsidRPr="002B6916" w:rsidRDefault="00C97DAC" w:rsidP="00C459A5">
      <w:pPr>
        <w:widowControl/>
        <w:numPr>
          <w:ilvl w:val="0"/>
          <w:numId w:val="3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вода</w:t>
      </w:r>
    </w:p>
    <w:p w:rsidR="00C97DAC" w:rsidRPr="002B6916" w:rsidRDefault="00C97DAC" w:rsidP="00C459A5">
      <w:pPr>
        <w:widowControl/>
        <w:numPr>
          <w:ilvl w:val="0"/>
          <w:numId w:val="3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самолёт</w:t>
      </w:r>
    </w:p>
    <w:p w:rsidR="00C97DAC" w:rsidRPr="002B6916" w:rsidRDefault="00C97DAC" w:rsidP="00C459A5">
      <w:pPr>
        <w:widowControl/>
        <w:numPr>
          <w:ilvl w:val="0"/>
          <w:numId w:val="3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метр</w:t>
      </w:r>
    </w:p>
    <w:p w:rsidR="00C97DAC" w:rsidRPr="002B6916" w:rsidRDefault="00C97DAC" w:rsidP="00C459A5">
      <w:pPr>
        <w:widowControl/>
        <w:numPr>
          <w:ilvl w:val="0"/>
          <w:numId w:val="3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кипение</w:t>
      </w:r>
    </w:p>
    <w:p w:rsidR="00C97DAC" w:rsidRPr="002B6916" w:rsidRDefault="00C97DAC" w:rsidP="006626FB">
      <w:pPr>
        <w:pStyle w:val="ac"/>
        <w:spacing w:before="0" w:beforeAutospacing="0" w:after="0" w:afterAutospacing="0"/>
        <w:rPr>
          <w:color w:val="000000"/>
        </w:rPr>
      </w:pPr>
      <w:r w:rsidRPr="002B6916">
        <w:rPr>
          <w:b/>
          <w:bCs/>
          <w:color w:val="000000"/>
        </w:rPr>
        <w:t>2.</w:t>
      </w:r>
      <w:r w:rsidRPr="002B6916">
        <w:rPr>
          <w:rStyle w:val="apple-converted-space"/>
          <w:color w:val="000000"/>
        </w:rPr>
        <w:t> </w:t>
      </w:r>
      <w:r w:rsidRPr="002B6916">
        <w:rPr>
          <w:color w:val="000000"/>
        </w:rPr>
        <w:t>К световым явлениям относится</w:t>
      </w:r>
    </w:p>
    <w:p w:rsidR="00C97DAC" w:rsidRPr="002B6916" w:rsidRDefault="00C97DAC" w:rsidP="00C459A5">
      <w:pPr>
        <w:widowControl/>
        <w:numPr>
          <w:ilvl w:val="0"/>
          <w:numId w:val="3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таяние снега</w:t>
      </w:r>
    </w:p>
    <w:p w:rsidR="00C97DAC" w:rsidRPr="002B6916" w:rsidRDefault="00C97DAC" w:rsidP="00C459A5">
      <w:pPr>
        <w:widowControl/>
        <w:numPr>
          <w:ilvl w:val="0"/>
          <w:numId w:val="3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раскаты грома</w:t>
      </w:r>
    </w:p>
    <w:p w:rsidR="00C97DAC" w:rsidRPr="002B6916" w:rsidRDefault="00C97DAC" w:rsidP="00C459A5">
      <w:pPr>
        <w:widowControl/>
        <w:numPr>
          <w:ilvl w:val="0"/>
          <w:numId w:val="3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рассвет</w:t>
      </w:r>
    </w:p>
    <w:p w:rsidR="00C97DAC" w:rsidRPr="002B6916" w:rsidRDefault="00C97DAC" w:rsidP="00C459A5">
      <w:pPr>
        <w:widowControl/>
        <w:numPr>
          <w:ilvl w:val="0"/>
          <w:numId w:val="3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полёт бабочки</w:t>
      </w:r>
    </w:p>
    <w:p w:rsidR="00C97DAC" w:rsidRPr="002B6916" w:rsidRDefault="00C97DAC" w:rsidP="006626FB">
      <w:pPr>
        <w:pStyle w:val="ac"/>
        <w:spacing w:before="0" w:beforeAutospacing="0" w:after="0" w:afterAutospacing="0"/>
        <w:rPr>
          <w:color w:val="000000"/>
        </w:rPr>
      </w:pPr>
      <w:r w:rsidRPr="002B6916">
        <w:rPr>
          <w:b/>
          <w:bCs/>
          <w:color w:val="000000"/>
        </w:rPr>
        <w:t>3.</w:t>
      </w:r>
      <w:r w:rsidRPr="002B6916">
        <w:rPr>
          <w:rStyle w:val="apple-converted-space"/>
          <w:color w:val="000000"/>
        </w:rPr>
        <w:t> </w:t>
      </w:r>
      <w:r w:rsidRPr="002B6916">
        <w:rPr>
          <w:color w:val="000000"/>
        </w:rPr>
        <w:t>Засолка огурцов происходит</w:t>
      </w:r>
    </w:p>
    <w:p w:rsidR="00C97DAC" w:rsidRPr="002B6916" w:rsidRDefault="00C97DAC" w:rsidP="00C459A5">
      <w:pPr>
        <w:widowControl/>
        <w:numPr>
          <w:ilvl w:val="0"/>
          <w:numId w:val="39"/>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быстрее в холодном рассоле</w:t>
      </w:r>
    </w:p>
    <w:p w:rsidR="00C97DAC" w:rsidRPr="002B6916" w:rsidRDefault="00C97DAC" w:rsidP="00C459A5">
      <w:pPr>
        <w:widowControl/>
        <w:numPr>
          <w:ilvl w:val="0"/>
          <w:numId w:val="39"/>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быстрее в горячем рассоле</w:t>
      </w:r>
    </w:p>
    <w:p w:rsidR="00C97DAC" w:rsidRPr="002B6916" w:rsidRDefault="00C97DAC" w:rsidP="00C459A5">
      <w:pPr>
        <w:widowControl/>
        <w:numPr>
          <w:ilvl w:val="0"/>
          <w:numId w:val="39"/>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одновременно и в горячем и в холодном рассоле</w:t>
      </w:r>
    </w:p>
    <w:p w:rsidR="00C97DAC" w:rsidRPr="002B6916" w:rsidRDefault="00C97DAC" w:rsidP="006626FB">
      <w:pPr>
        <w:pStyle w:val="ac"/>
        <w:spacing w:before="0" w:beforeAutospacing="0" w:after="0" w:afterAutospacing="0"/>
        <w:rPr>
          <w:color w:val="000000"/>
        </w:rPr>
      </w:pPr>
      <w:r w:rsidRPr="002B6916">
        <w:rPr>
          <w:b/>
          <w:bCs/>
          <w:color w:val="000000"/>
        </w:rPr>
        <w:t>4.</w:t>
      </w:r>
      <w:r w:rsidRPr="002B6916">
        <w:rPr>
          <w:rStyle w:val="apple-converted-space"/>
          <w:color w:val="000000"/>
        </w:rPr>
        <w:t> </w:t>
      </w:r>
      <w:r w:rsidRPr="002B6916">
        <w:rPr>
          <w:color w:val="000000"/>
        </w:rPr>
        <w:t>Скорость движения Земли вокруг Солнца 108 000 км/ч в единицах СИ составляет</w:t>
      </w:r>
    </w:p>
    <w:p w:rsidR="00C97DAC" w:rsidRPr="002B6916" w:rsidRDefault="00C97DAC" w:rsidP="00C459A5">
      <w:pPr>
        <w:widowControl/>
        <w:numPr>
          <w:ilvl w:val="0"/>
          <w:numId w:val="4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30 000 м/с</w:t>
      </w:r>
    </w:p>
    <w:p w:rsidR="00C97DAC" w:rsidRPr="002B6916" w:rsidRDefault="00C97DAC" w:rsidP="00C459A5">
      <w:pPr>
        <w:widowControl/>
        <w:numPr>
          <w:ilvl w:val="0"/>
          <w:numId w:val="4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1 800 000 м/с</w:t>
      </w:r>
    </w:p>
    <w:p w:rsidR="00C97DAC" w:rsidRPr="002B6916" w:rsidRDefault="00C97DAC" w:rsidP="00C459A5">
      <w:pPr>
        <w:widowControl/>
        <w:numPr>
          <w:ilvl w:val="0"/>
          <w:numId w:val="4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108 м/с</w:t>
      </w:r>
    </w:p>
    <w:p w:rsidR="00C97DAC" w:rsidRPr="002B6916" w:rsidRDefault="00C97DAC" w:rsidP="00C459A5">
      <w:pPr>
        <w:widowControl/>
        <w:numPr>
          <w:ilvl w:val="0"/>
          <w:numId w:val="4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30 м/с</w:t>
      </w:r>
    </w:p>
    <w:p w:rsidR="00C97DAC" w:rsidRPr="002B6916" w:rsidRDefault="00C97DAC" w:rsidP="006626FB">
      <w:pPr>
        <w:pStyle w:val="ac"/>
        <w:spacing w:before="0" w:beforeAutospacing="0" w:after="0" w:afterAutospacing="0"/>
        <w:rPr>
          <w:color w:val="000000"/>
        </w:rPr>
      </w:pPr>
      <w:r w:rsidRPr="002B6916">
        <w:rPr>
          <w:b/>
          <w:bCs/>
          <w:color w:val="000000"/>
        </w:rPr>
        <w:t>5.</w:t>
      </w:r>
      <w:r w:rsidRPr="002B6916">
        <w:rPr>
          <w:rStyle w:val="apple-converted-space"/>
          <w:color w:val="000000"/>
        </w:rPr>
        <w:t> </w:t>
      </w:r>
      <w:r w:rsidRPr="002B6916">
        <w:rPr>
          <w:color w:val="000000"/>
        </w:rPr>
        <w:t>Скорость равномерного прямолинейного движения определяется по формуле</w:t>
      </w:r>
    </w:p>
    <w:p w:rsidR="00C97DAC" w:rsidRPr="002B6916" w:rsidRDefault="00C97DAC" w:rsidP="00C459A5">
      <w:pPr>
        <w:widowControl/>
        <w:numPr>
          <w:ilvl w:val="0"/>
          <w:numId w:val="41"/>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S/t</w:t>
      </w:r>
    </w:p>
    <w:p w:rsidR="00C97DAC" w:rsidRPr="002B6916" w:rsidRDefault="00C97DAC" w:rsidP="00C459A5">
      <w:pPr>
        <w:widowControl/>
        <w:numPr>
          <w:ilvl w:val="0"/>
          <w:numId w:val="41"/>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St</w:t>
      </w:r>
    </w:p>
    <w:p w:rsidR="00C97DAC" w:rsidRPr="002B6916" w:rsidRDefault="00C97DAC" w:rsidP="00C459A5">
      <w:pPr>
        <w:widowControl/>
        <w:numPr>
          <w:ilvl w:val="0"/>
          <w:numId w:val="41"/>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a·t</w:t>
      </w:r>
    </w:p>
    <w:p w:rsidR="00C97DAC" w:rsidRPr="002B6916" w:rsidRDefault="00C97DAC" w:rsidP="00C459A5">
      <w:pPr>
        <w:widowControl/>
        <w:numPr>
          <w:ilvl w:val="0"/>
          <w:numId w:val="41"/>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t·S</w:t>
      </w:r>
    </w:p>
    <w:p w:rsidR="00C97DAC" w:rsidRPr="002B6916" w:rsidRDefault="00C97DAC" w:rsidP="006626FB">
      <w:pPr>
        <w:pStyle w:val="ac"/>
        <w:spacing w:before="0" w:beforeAutospacing="0" w:after="0" w:afterAutospacing="0"/>
        <w:rPr>
          <w:color w:val="000000"/>
        </w:rPr>
      </w:pPr>
      <w:r w:rsidRPr="002B6916">
        <w:rPr>
          <w:b/>
          <w:bCs/>
          <w:color w:val="000000"/>
        </w:rPr>
        <w:t>6.</w:t>
      </w:r>
      <w:r w:rsidRPr="002B6916">
        <w:rPr>
          <w:rStyle w:val="apple-converted-space"/>
          <w:b/>
          <w:bCs/>
          <w:color w:val="000000"/>
        </w:rPr>
        <w:t> </w:t>
      </w:r>
      <w:r w:rsidRPr="002B6916">
        <w:rPr>
          <w:color w:val="000000"/>
        </w:rPr>
        <w:t>Вес тела - это сила,</w:t>
      </w:r>
    </w:p>
    <w:p w:rsidR="00C97DAC" w:rsidRPr="002B6916" w:rsidRDefault="00C97DAC" w:rsidP="00C459A5">
      <w:pPr>
        <w:widowControl/>
        <w:numPr>
          <w:ilvl w:val="0"/>
          <w:numId w:val="4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 которой тело притягивается к Земле</w:t>
      </w:r>
    </w:p>
    <w:p w:rsidR="00C97DAC" w:rsidRPr="002B6916" w:rsidRDefault="00C97DAC" w:rsidP="00C459A5">
      <w:pPr>
        <w:widowControl/>
        <w:numPr>
          <w:ilvl w:val="0"/>
          <w:numId w:val="4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 которой тело вследствие притяжения к Земле действует на опору или подвес</w:t>
      </w:r>
    </w:p>
    <w:p w:rsidR="00C97DAC" w:rsidRPr="002B6916" w:rsidRDefault="00C97DAC" w:rsidP="00C459A5">
      <w:pPr>
        <w:widowControl/>
        <w:numPr>
          <w:ilvl w:val="0"/>
          <w:numId w:val="4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 которой тело действует на другое тело, вызывающее деформацию</w:t>
      </w:r>
    </w:p>
    <w:p w:rsidR="00C97DAC" w:rsidRPr="002B6916" w:rsidRDefault="00C97DAC" w:rsidP="00C459A5">
      <w:pPr>
        <w:widowControl/>
        <w:numPr>
          <w:ilvl w:val="0"/>
          <w:numId w:val="4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возникающая при соприкосновении поверхностей двух тел и препятствующая перемещению относительно друг друга</w:t>
      </w:r>
    </w:p>
    <w:p w:rsidR="00C97DAC" w:rsidRPr="002B6916" w:rsidRDefault="00C97DAC" w:rsidP="006626FB">
      <w:pPr>
        <w:pStyle w:val="ac"/>
        <w:spacing w:before="0" w:beforeAutospacing="0" w:after="0" w:afterAutospacing="0"/>
        <w:rPr>
          <w:color w:val="000000"/>
        </w:rPr>
      </w:pPr>
      <w:r w:rsidRPr="002B6916">
        <w:rPr>
          <w:b/>
          <w:bCs/>
          <w:color w:val="000000"/>
        </w:rPr>
        <w:t>7.</w:t>
      </w:r>
      <w:r w:rsidRPr="002B6916">
        <w:rPr>
          <w:rStyle w:val="apple-converted-space"/>
          <w:b/>
          <w:bCs/>
          <w:color w:val="000000"/>
        </w:rPr>
        <w:t> </w:t>
      </w:r>
      <w:r w:rsidRPr="002B6916">
        <w:rPr>
          <w:color w:val="000000"/>
        </w:rPr>
        <w:t>Сила</w:t>
      </w:r>
      <w:r w:rsidRPr="002B6916">
        <w:rPr>
          <w:rStyle w:val="apple-converted-space"/>
          <w:color w:val="000000"/>
        </w:rPr>
        <w:t> </w:t>
      </w:r>
      <w:r w:rsidRPr="002B6916">
        <w:rPr>
          <w:b/>
          <w:bCs/>
          <w:color w:val="000000"/>
        </w:rPr>
        <w:t>F</w:t>
      </w:r>
      <w:r w:rsidRPr="002B6916">
        <w:rPr>
          <w:b/>
          <w:bCs/>
          <w:color w:val="000000"/>
          <w:vertAlign w:val="subscript"/>
        </w:rPr>
        <w:t>3</w:t>
      </w:r>
      <w:r w:rsidRPr="002B6916">
        <w:rPr>
          <w:rStyle w:val="apple-converted-space"/>
          <w:b/>
          <w:bCs/>
          <w:color w:val="000000"/>
          <w:vertAlign w:val="subscript"/>
        </w:rPr>
        <w:t> </w:t>
      </w:r>
      <w:r w:rsidRPr="002B6916">
        <w:rPr>
          <w:color w:val="000000"/>
        </w:rPr>
        <w:t>- это</w:t>
      </w:r>
    </w:p>
    <w:p w:rsidR="00C97DAC" w:rsidRPr="002B6916" w:rsidRDefault="00C97DAC" w:rsidP="00C459A5">
      <w:pPr>
        <w:widowControl/>
        <w:numPr>
          <w:ilvl w:val="0"/>
          <w:numId w:val="4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сила тяжести</w:t>
      </w:r>
    </w:p>
    <w:p w:rsidR="00C97DAC" w:rsidRPr="002B6916" w:rsidRDefault="00C97DAC" w:rsidP="00C459A5">
      <w:pPr>
        <w:widowControl/>
        <w:numPr>
          <w:ilvl w:val="0"/>
          <w:numId w:val="4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сила трения</w:t>
      </w:r>
    </w:p>
    <w:p w:rsidR="00C97DAC" w:rsidRPr="002B6916" w:rsidRDefault="00C97DAC" w:rsidP="00C459A5">
      <w:pPr>
        <w:widowControl/>
        <w:numPr>
          <w:ilvl w:val="0"/>
          <w:numId w:val="4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сила упругости</w:t>
      </w:r>
    </w:p>
    <w:p w:rsidR="00C97DAC" w:rsidRPr="002B6916" w:rsidRDefault="00C97DAC" w:rsidP="00C459A5">
      <w:pPr>
        <w:widowControl/>
        <w:numPr>
          <w:ilvl w:val="0"/>
          <w:numId w:val="4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вес тела</w:t>
      </w:r>
    </w:p>
    <w:p w:rsidR="00C97DAC" w:rsidRPr="002B6916" w:rsidRDefault="00C97DAC" w:rsidP="006626FB">
      <w:pPr>
        <w:pStyle w:val="ac"/>
        <w:spacing w:before="0" w:beforeAutospacing="0" w:after="0" w:afterAutospacing="0"/>
        <w:rPr>
          <w:color w:val="000000"/>
        </w:rPr>
      </w:pPr>
      <w:r w:rsidRPr="002B6916">
        <w:rPr>
          <w:b/>
          <w:bCs/>
          <w:color w:val="000000"/>
        </w:rPr>
        <w:t>8.</w:t>
      </w:r>
      <w:r w:rsidRPr="002B6916">
        <w:rPr>
          <w:rStyle w:val="apple-converted-space"/>
          <w:color w:val="000000"/>
        </w:rPr>
        <w:t> </w:t>
      </w:r>
      <w:r w:rsidRPr="002B6916">
        <w:rPr>
          <w:color w:val="000000"/>
        </w:rPr>
        <w:t>Земля притягивает к себе тело массой 2 кг с силой, приблизительно равной</w:t>
      </w:r>
    </w:p>
    <w:p w:rsidR="00C97DAC" w:rsidRPr="002B6916" w:rsidRDefault="00C97DAC" w:rsidP="00C459A5">
      <w:pPr>
        <w:widowControl/>
        <w:numPr>
          <w:ilvl w:val="0"/>
          <w:numId w:val="4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2Н</w:t>
      </w:r>
    </w:p>
    <w:p w:rsidR="00C97DAC" w:rsidRPr="002B6916" w:rsidRDefault="00C97DAC" w:rsidP="00C459A5">
      <w:pPr>
        <w:widowControl/>
        <w:numPr>
          <w:ilvl w:val="0"/>
          <w:numId w:val="4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 кг</w:t>
      </w:r>
    </w:p>
    <w:p w:rsidR="00C97DAC" w:rsidRPr="002B6916" w:rsidRDefault="00C97DAC" w:rsidP="00C459A5">
      <w:pPr>
        <w:widowControl/>
        <w:numPr>
          <w:ilvl w:val="0"/>
          <w:numId w:val="4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20 Н</w:t>
      </w:r>
    </w:p>
    <w:p w:rsidR="00C97DAC" w:rsidRPr="002B6916" w:rsidRDefault="00C97DAC" w:rsidP="00C459A5">
      <w:pPr>
        <w:widowControl/>
        <w:numPr>
          <w:ilvl w:val="0"/>
          <w:numId w:val="4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5 Н</w:t>
      </w:r>
    </w:p>
    <w:p w:rsidR="00C97DAC" w:rsidRPr="002B6916" w:rsidRDefault="00C97DAC" w:rsidP="006626FB">
      <w:pPr>
        <w:pStyle w:val="ac"/>
        <w:spacing w:before="0" w:beforeAutospacing="0" w:after="0" w:afterAutospacing="0"/>
        <w:rPr>
          <w:color w:val="000000"/>
        </w:rPr>
      </w:pPr>
      <w:r w:rsidRPr="002B6916">
        <w:rPr>
          <w:b/>
          <w:bCs/>
          <w:color w:val="000000"/>
        </w:rPr>
        <w:t>9.</w:t>
      </w:r>
      <w:r w:rsidRPr="002B6916">
        <w:rPr>
          <w:rStyle w:val="apple-converted-space"/>
          <w:color w:val="000000"/>
        </w:rPr>
        <w:t> </w:t>
      </w:r>
      <w:r w:rsidRPr="002B6916">
        <w:rPr>
          <w:color w:val="000000"/>
        </w:rPr>
        <w:t>Давление бруска</w:t>
      </w:r>
    </w:p>
    <w:p w:rsidR="00C97DAC" w:rsidRPr="002B6916" w:rsidRDefault="00C97DAC" w:rsidP="00C459A5">
      <w:pPr>
        <w:widowControl/>
        <w:numPr>
          <w:ilvl w:val="0"/>
          <w:numId w:val="4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наибольшее в случае 1</w:t>
      </w:r>
    </w:p>
    <w:p w:rsidR="00C97DAC" w:rsidRPr="002B6916" w:rsidRDefault="00C97DAC" w:rsidP="00C459A5">
      <w:pPr>
        <w:widowControl/>
        <w:numPr>
          <w:ilvl w:val="0"/>
          <w:numId w:val="4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наибольшее в случае 2</w:t>
      </w:r>
    </w:p>
    <w:p w:rsidR="00C97DAC" w:rsidRPr="002B6916" w:rsidRDefault="00C97DAC" w:rsidP="00C459A5">
      <w:pPr>
        <w:widowControl/>
        <w:numPr>
          <w:ilvl w:val="0"/>
          <w:numId w:val="4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наибольшее в случае 3</w:t>
      </w:r>
    </w:p>
    <w:p w:rsidR="00C97DAC" w:rsidRPr="002B6916" w:rsidRDefault="00C97DAC" w:rsidP="00C459A5">
      <w:pPr>
        <w:widowControl/>
        <w:numPr>
          <w:ilvl w:val="0"/>
          <w:numId w:val="4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во всех случаях одинаково</w:t>
      </w:r>
    </w:p>
    <w:p w:rsidR="00C97DAC" w:rsidRPr="002B6916" w:rsidRDefault="00C97DAC" w:rsidP="006626FB">
      <w:pPr>
        <w:pStyle w:val="ac"/>
        <w:spacing w:before="0" w:beforeAutospacing="0" w:after="0" w:afterAutospacing="0"/>
        <w:rPr>
          <w:color w:val="000000"/>
        </w:rPr>
      </w:pPr>
      <w:r w:rsidRPr="002B6916">
        <w:rPr>
          <w:b/>
          <w:bCs/>
          <w:color w:val="000000"/>
        </w:rPr>
        <w:t>10.</w:t>
      </w:r>
      <w:r w:rsidRPr="002B6916">
        <w:rPr>
          <w:rStyle w:val="apple-converted-space"/>
          <w:color w:val="000000"/>
        </w:rPr>
        <w:t> </w:t>
      </w:r>
      <w:r w:rsidRPr="002B6916">
        <w:rPr>
          <w:color w:val="000000"/>
        </w:rPr>
        <w:t>Человек в морской воде (плотность 1030 кг/м</w:t>
      </w:r>
      <w:r w:rsidRPr="002B6916">
        <w:rPr>
          <w:color w:val="000000"/>
          <w:vertAlign w:val="superscript"/>
        </w:rPr>
        <w:t>3</w:t>
      </w:r>
      <w:r w:rsidRPr="002B6916">
        <w:rPr>
          <w:color w:val="000000"/>
        </w:rPr>
        <w:t>) на глубине 2 м испытывает приблизительно давление :</w:t>
      </w:r>
    </w:p>
    <w:p w:rsidR="00C97DAC" w:rsidRPr="002B6916" w:rsidRDefault="00C97DAC" w:rsidP="00C459A5">
      <w:pPr>
        <w:widowControl/>
        <w:numPr>
          <w:ilvl w:val="0"/>
          <w:numId w:val="46"/>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206 Па</w:t>
      </w:r>
    </w:p>
    <w:p w:rsidR="00C97DAC" w:rsidRPr="002B6916" w:rsidRDefault="00C97DAC" w:rsidP="00C459A5">
      <w:pPr>
        <w:widowControl/>
        <w:numPr>
          <w:ilvl w:val="0"/>
          <w:numId w:val="46"/>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20 600 Па</w:t>
      </w:r>
    </w:p>
    <w:p w:rsidR="00C97DAC" w:rsidRPr="002B6916" w:rsidRDefault="00C97DAC" w:rsidP="00C459A5">
      <w:pPr>
        <w:widowControl/>
        <w:numPr>
          <w:ilvl w:val="0"/>
          <w:numId w:val="46"/>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2 060 Па</w:t>
      </w:r>
    </w:p>
    <w:p w:rsidR="00C97DAC" w:rsidRPr="002B6916" w:rsidRDefault="00C97DAC" w:rsidP="00C459A5">
      <w:pPr>
        <w:widowControl/>
        <w:numPr>
          <w:ilvl w:val="0"/>
          <w:numId w:val="46"/>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206 000 Па</w:t>
      </w:r>
    </w:p>
    <w:p w:rsidR="00C97DAC" w:rsidRPr="002B6916" w:rsidRDefault="00C97DAC" w:rsidP="006626FB">
      <w:pPr>
        <w:pStyle w:val="ac"/>
        <w:spacing w:before="0" w:beforeAutospacing="0" w:after="0" w:afterAutospacing="0"/>
        <w:rPr>
          <w:color w:val="000000"/>
        </w:rPr>
      </w:pPr>
      <w:r w:rsidRPr="002B6916">
        <w:rPr>
          <w:b/>
          <w:bCs/>
          <w:color w:val="000000"/>
        </w:rPr>
        <w:t>11.</w:t>
      </w:r>
      <w:r w:rsidRPr="002B6916">
        <w:rPr>
          <w:rStyle w:val="apple-converted-space"/>
          <w:color w:val="000000"/>
        </w:rPr>
        <w:t> </w:t>
      </w:r>
      <w:r w:rsidRPr="002B6916">
        <w:rPr>
          <w:color w:val="000000"/>
        </w:rPr>
        <w:t>Три тела одинакового объема погрузили в одну и ту же жидкость.</w:t>
      </w:r>
    </w:p>
    <w:p w:rsidR="00C97DAC" w:rsidRPr="002B6916" w:rsidRDefault="00C97DAC" w:rsidP="006626FB">
      <w:pPr>
        <w:pStyle w:val="ac"/>
        <w:spacing w:before="0" w:beforeAutospacing="0" w:after="0" w:afterAutospacing="0"/>
        <w:rPr>
          <w:color w:val="000000"/>
        </w:rPr>
      </w:pPr>
      <w:r w:rsidRPr="002B6916">
        <w:rPr>
          <w:color w:val="000000"/>
        </w:rPr>
        <w:t>Первое тело стальное, второе - алюминиевое, третье - деревянное.</w:t>
      </w:r>
    </w:p>
    <w:p w:rsidR="00C97DAC" w:rsidRPr="002B6916" w:rsidRDefault="00C97DAC" w:rsidP="006626FB">
      <w:pPr>
        <w:pStyle w:val="ac"/>
        <w:spacing w:before="0" w:beforeAutospacing="0" w:after="0" w:afterAutospacing="0"/>
        <w:rPr>
          <w:color w:val="000000"/>
        </w:rPr>
      </w:pPr>
      <w:r w:rsidRPr="002B6916">
        <w:rPr>
          <w:color w:val="000000"/>
        </w:rPr>
        <w:t>Верным является утверждение</w:t>
      </w:r>
    </w:p>
    <w:p w:rsidR="00C97DAC" w:rsidRPr="002B6916" w:rsidRDefault="00C97DAC" w:rsidP="00C459A5">
      <w:pPr>
        <w:widowControl/>
        <w:numPr>
          <w:ilvl w:val="0"/>
          <w:numId w:val="4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большая Архимедова сила действует на тело № 1</w:t>
      </w:r>
    </w:p>
    <w:p w:rsidR="00C97DAC" w:rsidRPr="002B6916" w:rsidRDefault="00C97DAC" w:rsidP="00C459A5">
      <w:pPr>
        <w:widowControl/>
        <w:numPr>
          <w:ilvl w:val="0"/>
          <w:numId w:val="4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большая Архимедова сила действует на тело № 2</w:t>
      </w:r>
    </w:p>
    <w:p w:rsidR="00C97DAC" w:rsidRPr="002B6916" w:rsidRDefault="00C97DAC" w:rsidP="00C459A5">
      <w:pPr>
        <w:widowControl/>
        <w:numPr>
          <w:ilvl w:val="0"/>
          <w:numId w:val="4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большая Архимедова сила действует на тело № 3</w:t>
      </w:r>
    </w:p>
    <w:p w:rsidR="00C97DAC" w:rsidRPr="002B6916" w:rsidRDefault="00C97DAC" w:rsidP="00C459A5">
      <w:pPr>
        <w:widowControl/>
        <w:numPr>
          <w:ilvl w:val="0"/>
          <w:numId w:val="47"/>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 все тела действует одинаковая Архимедова сила</w:t>
      </w:r>
    </w:p>
    <w:p w:rsidR="00C97DAC" w:rsidRPr="002B6916" w:rsidRDefault="00C97DAC" w:rsidP="006626FB">
      <w:pPr>
        <w:pStyle w:val="ac"/>
        <w:spacing w:before="0" w:beforeAutospacing="0" w:after="0" w:afterAutospacing="0"/>
        <w:rPr>
          <w:color w:val="000000"/>
        </w:rPr>
      </w:pPr>
      <w:r w:rsidRPr="002B6916">
        <w:rPr>
          <w:b/>
          <w:bCs/>
          <w:color w:val="000000"/>
        </w:rPr>
        <w:t>12.</w:t>
      </w:r>
      <w:r w:rsidRPr="002B6916">
        <w:rPr>
          <w:rStyle w:val="apple-converted-space"/>
          <w:b/>
          <w:bCs/>
          <w:color w:val="000000"/>
        </w:rPr>
        <w:t> </w:t>
      </w:r>
      <w:r w:rsidRPr="002B6916">
        <w:rPr>
          <w:color w:val="000000"/>
        </w:rPr>
        <w:t>Вес груза, подвешенного в точке</w:t>
      </w:r>
      <w:r w:rsidRPr="002B6916">
        <w:rPr>
          <w:rStyle w:val="apple-converted-space"/>
          <w:color w:val="000000"/>
        </w:rPr>
        <w:t> </w:t>
      </w:r>
      <w:r w:rsidRPr="002B6916">
        <w:rPr>
          <w:b/>
          <w:bCs/>
          <w:color w:val="000000"/>
        </w:rPr>
        <w:t>С</w:t>
      </w:r>
      <w:r w:rsidRPr="002B6916">
        <w:rPr>
          <w:color w:val="000000"/>
        </w:rPr>
        <w:t>, равен 60 Н.</w:t>
      </w:r>
    </w:p>
    <w:p w:rsidR="00C97DAC" w:rsidRPr="002B6916" w:rsidRDefault="00C97DAC" w:rsidP="006626FB">
      <w:pPr>
        <w:pStyle w:val="ac"/>
        <w:spacing w:before="0" w:beforeAutospacing="0" w:after="0" w:afterAutospacing="0"/>
        <w:rPr>
          <w:color w:val="000000"/>
        </w:rPr>
      </w:pPr>
      <w:r w:rsidRPr="002B6916">
        <w:rPr>
          <w:color w:val="000000"/>
        </w:rPr>
        <w:t>Чтобы рычаг</w:t>
      </w:r>
      <w:r w:rsidRPr="002B6916">
        <w:rPr>
          <w:rStyle w:val="apple-converted-space"/>
          <w:b/>
          <w:bCs/>
          <w:color w:val="000000"/>
        </w:rPr>
        <w:t> </w:t>
      </w:r>
      <w:r w:rsidRPr="002B6916">
        <w:rPr>
          <w:color w:val="000000"/>
        </w:rPr>
        <w:t>находился в равновесии, на конце рычага в точке</w:t>
      </w:r>
      <w:r w:rsidRPr="002B6916">
        <w:rPr>
          <w:rStyle w:val="apple-converted-space"/>
          <w:color w:val="000000"/>
        </w:rPr>
        <w:t> </w:t>
      </w:r>
      <w:r w:rsidRPr="002B6916">
        <w:rPr>
          <w:b/>
          <w:bCs/>
          <w:color w:val="000000"/>
        </w:rPr>
        <w:t>А</w:t>
      </w:r>
      <w:r w:rsidRPr="002B6916">
        <w:rPr>
          <w:rStyle w:val="apple-converted-space"/>
          <w:b/>
          <w:bCs/>
          <w:color w:val="000000"/>
        </w:rPr>
        <w:t> </w:t>
      </w:r>
      <w:r w:rsidRPr="002B6916">
        <w:rPr>
          <w:color w:val="000000"/>
        </w:rPr>
        <w:t>нужно подвесить груз весом</w:t>
      </w:r>
    </w:p>
    <w:p w:rsidR="00C97DAC" w:rsidRPr="002B6916" w:rsidRDefault="00C97DAC" w:rsidP="00C459A5">
      <w:pPr>
        <w:widowControl/>
        <w:numPr>
          <w:ilvl w:val="0"/>
          <w:numId w:val="4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90 Н</w:t>
      </w:r>
    </w:p>
    <w:p w:rsidR="00C97DAC" w:rsidRPr="002B6916" w:rsidRDefault="00C97DAC" w:rsidP="00C459A5">
      <w:pPr>
        <w:widowControl/>
        <w:numPr>
          <w:ilvl w:val="0"/>
          <w:numId w:val="4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120 Н</w:t>
      </w:r>
    </w:p>
    <w:p w:rsidR="00C97DAC" w:rsidRPr="002B6916" w:rsidRDefault="00C97DAC" w:rsidP="00C459A5">
      <w:pPr>
        <w:widowControl/>
        <w:numPr>
          <w:ilvl w:val="0"/>
          <w:numId w:val="4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20 Н</w:t>
      </w:r>
    </w:p>
    <w:p w:rsidR="00C97DAC" w:rsidRPr="002B6916" w:rsidRDefault="00C97DAC" w:rsidP="00C459A5">
      <w:pPr>
        <w:widowControl/>
        <w:numPr>
          <w:ilvl w:val="0"/>
          <w:numId w:val="48"/>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36 Н</w:t>
      </w:r>
    </w:p>
    <w:p w:rsidR="00C97DAC" w:rsidRPr="002B6916" w:rsidRDefault="00C97DAC" w:rsidP="006626FB">
      <w:pPr>
        <w:pStyle w:val="ac"/>
        <w:spacing w:before="0" w:beforeAutospacing="0" w:after="0" w:afterAutospacing="0"/>
        <w:rPr>
          <w:color w:val="000000"/>
        </w:rPr>
      </w:pPr>
      <w:r w:rsidRPr="002B6916">
        <w:rPr>
          <w:b/>
          <w:bCs/>
          <w:color w:val="000000"/>
        </w:rPr>
        <w:t>13.</w:t>
      </w:r>
      <w:r w:rsidRPr="002B6916">
        <w:rPr>
          <w:rStyle w:val="apple-converted-space"/>
          <w:color w:val="000000"/>
        </w:rPr>
        <w:t> </w:t>
      </w:r>
      <w:r w:rsidRPr="002B6916">
        <w:rPr>
          <w:color w:val="000000"/>
        </w:rPr>
        <w:t>Мощность, развиваемая человеком при подъёме по лестнице в течение 40с при совершаемой работе 2000Дж, равна</w:t>
      </w:r>
    </w:p>
    <w:p w:rsidR="00C97DAC" w:rsidRPr="002B6916" w:rsidRDefault="00C97DAC" w:rsidP="00C459A5">
      <w:pPr>
        <w:widowControl/>
        <w:numPr>
          <w:ilvl w:val="0"/>
          <w:numId w:val="49"/>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80 кВт</w:t>
      </w:r>
    </w:p>
    <w:p w:rsidR="00C97DAC" w:rsidRPr="002B6916" w:rsidRDefault="00C97DAC" w:rsidP="00C459A5">
      <w:pPr>
        <w:widowControl/>
        <w:numPr>
          <w:ilvl w:val="0"/>
          <w:numId w:val="49"/>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80 Вт</w:t>
      </w:r>
    </w:p>
    <w:p w:rsidR="00C97DAC" w:rsidRPr="002B6916" w:rsidRDefault="00C97DAC" w:rsidP="00C459A5">
      <w:pPr>
        <w:widowControl/>
        <w:numPr>
          <w:ilvl w:val="0"/>
          <w:numId w:val="49"/>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50 Вт</w:t>
      </w:r>
    </w:p>
    <w:p w:rsidR="00C97DAC" w:rsidRPr="002B6916" w:rsidRDefault="00C97DAC" w:rsidP="00C459A5">
      <w:pPr>
        <w:widowControl/>
        <w:numPr>
          <w:ilvl w:val="0"/>
          <w:numId w:val="49"/>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500 Вт</w:t>
      </w:r>
    </w:p>
    <w:p w:rsidR="00C97DAC" w:rsidRPr="002B6916" w:rsidRDefault="00C97DAC" w:rsidP="006626FB">
      <w:pPr>
        <w:pStyle w:val="ac"/>
        <w:spacing w:before="0" w:beforeAutospacing="0" w:after="0" w:afterAutospacing="0"/>
        <w:rPr>
          <w:color w:val="000000"/>
        </w:rPr>
      </w:pPr>
      <w:r w:rsidRPr="002B6916">
        <w:rPr>
          <w:b/>
          <w:bCs/>
          <w:color w:val="000000"/>
        </w:rPr>
        <w:t>14.</w:t>
      </w:r>
      <w:r w:rsidRPr="002B6916">
        <w:rPr>
          <w:rStyle w:val="apple-converted-space"/>
          <w:b/>
          <w:bCs/>
          <w:color w:val="000000"/>
        </w:rPr>
        <w:t> </w:t>
      </w:r>
      <w:r w:rsidRPr="002B6916">
        <w:rPr>
          <w:color w:val="000000"/>
        </w:rPr>
        <w:t>Масса тела объёмом 2 м</w:t>
      </w:r>
      <w:r w:rsidRPr="002B6916">
        <w:rPr>
          <w:color w:val="000000"/>
          <w:vertAlign w:val="superscript"/>
        </w:rPr>
        <w:t>3</w:t>
      </w:r>
      <w:r w:rsidRPr="002B6916">
        <w:rPr>
          <w:rStyle w:val="apple-converted-space"/>
          <w:color w:val="000000"/>
        </w:rPr>
        <w:t> </w:t>
      </w:r>
      <w:r w:rsidRPr="002B6916">
        <w:rPr>
          <w:color w:val="000000"/>
        </w:rPr>
        <w:t>и плотностью 5 кг/м</w:t>
      </w:r>
      <w:r w:rsidRPr="002B6916">
        <w:rPr>
          <w:color w:val="000000"/>
          <w:vertAlign w:val="superscript"/>
        </w:rPr>
        <w:t>3</w:t>
      </w:r>
      <w:r w:rsidRPr="002B6916">
        <w:rPr>
          <w:rStyle w:val="apple-converted-space"/>
          <w:color w:val="000000"/>
        </w:rPr>
        <w:t> </w:t>
      </w:r>
      <w:r w:rsidRPr="002B6916">
        <w:rPr>
          <w:color w:val="000000"/>
        </w:rPr>
        <w:t>равна</w:t>
      </w:r>
    </w:p>
    <w:p w:rsidR="00C97DAC" w:rsidRPr="002B6916" w:rsidRDefault="00C97DAC" w:rsidP="00C459A5">
      <w:pPr>
        <w:widowControl/>
        <w:numPr>
          <w:ilvl w:val="0"/>
          <w:numId w:val="5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0,4 кг</w:t>
      </w:r>
    </w:p>
    <w:p w:rsidR="00C97DAC" w:rsidRPr="002B6916" w:rsidRDefault="00C97DAC" w:rsidP="00C459A5">
      <w:pPr>
        <w:widowControl/>
        <w:numPr>
          <w:ilvl w:val="0"/>
          <w:numId w:val="5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2,5 кг</w:t>
      </w:r>
    </w:p>
    <w:p w:rsidR="00C97DAC" w:rsidRPr="002B6916" w:rsidRDefault="00C97DAC" w:rsidP="00C459A5">
      <w:pPr>
        <w:widowControl/>
        <w:numPr>
          <w:ilvl w:val="0"/>
          <w:numId w:val="5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10 кг</w:t>
      </w:r>
    </w:p>
    <w:p w:rsidR="00C97DAC" w:rsidRPr="002B6916" w:rsidRDefault="00C97DAC" w:rsidP="00C459A5">
      <w:pPr>
        <w:widowControl/>
        <w:numPr>
          <w:ilvl w:val="0"/>
          <w:numId w:val="50"/>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100 кг</w:t>
      </w:r>
    </w:p>
    <w:p w:rsidR="00C97DAC" w:rsidRPr="002B6916" w:rsidRDefault="00C97DAC" w:rsidP="006626FB">
      <w:pPr>
        <w:pStyle w:val="ac"/>
        <w:spacing w:before="0" w:beforeAutospacing="0" w:after="0" w:afterAutospacing="0"/>
        <w:rPr>
          <w:color w:val="000000"/>
        </w:rPr>
      </w:pPr>
      <w:r w:rsidRPr="002B6916">
        <w:rPr>
          <w:b/>
          <w:bCs/>
          <w:color w:val="000000"/>
        </w:rPr>
        <w:t>15.</w:t>
      </w:r>
      <w:r w:rsidRPr="002B6916">
        <w:rPr>
          <w:rStyle w:val="apple-converted-space"/>
          <w:b/>
          <w:bCs/>
          <w:color w:val="000000"/>
        </w:rPr>
        <w:t> </w:t>
      </w:r>
      <w:r w:rsidRPr="002B6916">
        <w:rPr>
          <w:color w:val="000000"/>
        </w:rPr>
        <w:t>Тело тонет, если</w:t>
      </w:r>
    </w:p>
    <w:p w:rsidR="00C97DAC" w:rsidRPr="002B6916" w:rsidRDefault="00C97DAC" w:rsidP="00C459A5">
      <w:pPr>
        <w:widowControl/>
        <w:numPr>
          <w:ilvl w:val="0"/>
          <w:numId w:val="51"/>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сила тяжести равна силе Архимеда</w:t>
      </w:r>
    </w:p>
    <w:p w:rsidR="00C97DAC" w:rsidRPr="002B6916" w:rsidRDefault="00C97DAC" w:rsidP="00C459A5">
      <w:pPr>
        <w:widowControl/>
        <w:numPr>
          <w:ilvl w:val="0"/>
          <w:numId w:val="51"/>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сила тяжести больше силы Архимеда</w:t>
      </w:r>
    </w:p>
    <w:p w:rsidR="00C97DAC" w:rsidRPr="002B6916" w:rsidRDefault="00C97DAC" w:rsidP="00C459A5">
      <w:pPr>
        <w:widowControl/>
        <w:numPr>
          <w:ilvl w:val="0"/>
          <w:numId w:val="51"/>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сила тяжести меньше силы Архимеда</w:t>
      </w:r>
    </w:p>
    <w:p w:rsidR="00C97DAC" w:rsidRPr="002B6916" w:rsidRDefault="00C97DAC" w:rsidP="006626FB">
      <w:pPr>
        <w:pStyle w:val="ac"/>
        <w:spacing w:before="0" w:beforeAutospacing="0" w:after="0" w:afterAutospacing="0"/>
        <w:rPr>
          <w:color w:val="000000"/>
        </w:rPr>
      </w:pPr>
      <w:r w:rsidRPr="002B6916">
        <w:rPr>
          <w:b/>
          <w:bCs/>
          <w:color w:val="000000"/>
        </w:rPr>
        <w:t>16.</w:t>
      </w:r>
      <w:r w:rsidRPr="002B6916">
        <w:rPr>
          <w:rStyle w:val="apple-converted-space"/>
          <w:color w:val="000000"/>
        </w:rPr>
        <w:t> </w:t>
      </w:r>
      <w:r w:rsidRPr="002B6916">
        <w:rPr>
          <w:color w:val="000000"/>
        </w:rPr>
        <w:t>Принцип действия пружинного динамометра основан</w:t>
      </w:r>
    </w:p>
    <w:p w:rsidR="00C97DAC" w:rsidRPr="002B6916" w:rsidRDefault="00C97DAC" w:rsidP="00C459A5">
      <w:pPr>
        <w:widowControl/>
        <w:numPr>
          <w:ilvl w:val="0"/>
          <w:numId w:val="5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 условии равновесии рычага</w:t>
      </w:r>
    </w:p>
    <w:p w:rsidR="00C97DAC" w:rsidRPr="002B6916" w:rsidRDefault="00C97DAC" w:rsidP="00C459A5">
      <w:pPr>
        <w:widowControl/>
        <w:numPr>
          <w:ilvl w:val="0"/>
          <w:numId w:val="5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 зависимости силы упругости от степени деформации тела</w:t>
      </w:r>
    </w:p>
    <w:p w:rsidR="00C97DAC" w:rsidRPr="002B6916" w:rsidRDefault="00C97DAC" w:rsidP="00C459A5">
      <w:pPr>
        <w:widowControl/>
        <w:numPr>
          <w:ilvl w:val="0"/>
          <w:numId w:val="5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 изменении атмосферного давления с высотой</w:t>
      </w:r>
    </w:p>
    <w:p w:rsidR="00C97DAC" w:rsidRPr="002B6916" w:rsidRDefault="00C97DAC" w:rsidP="00C459A5">
      <w:pPr>
        <w:widowControl/>
        <w:numPr>
          <w:ilvl w:val="0"/>
          <w:numId w:val="52"/>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 тепловом расширении жидкостей</w:t>
      </w:r>
    </w:p>
    <w:p w:rsidR="00C97DAC" w:rsidRPr="002B6916" w:rsidRDefault="00C97DAC" w:rsidP="006626FB">
      <w:pPr>
        <w:pStyle w:val="ac"/>
        <w:spacing w:before="0" w:beforeAutospacing="0" w:after="0" w:afterAutospacing="0"/>
        <w:rPr>
          <w:color w:val="000000"/>
        </w:rPr>
      </w:pPr>
      <w:r w:rsidRPr="002B6916">
        <w:rPr>
          <w:b/>
          <w:bCs/>
          <w:color w:val="000000"/>
        </w:rPr>
        <w:t>17.</w:t>
      </w:r>
      <w:r w:rsidRPr="002B6916">
        <w:rPr>
          <w:rStyle w:val="apple-converted-space"/>
          <w:b/>
          <w:bCs/>
          <w:color w:val="000000"/>
        </w:rPr>
        <w:t> </w:t>
      </w:r>
      <w:r w:rsidRPr="002B6916">
        <w:rPr>
          <w:color w:val="000000"/>
        </w:rPr>
        <w:t>Вид простого механизма, к которому относится пандус, -</w:t>
      </w:r>
    </w:p>
    <w:p w:rsidR="00C97DAC" w:rsidRPr="002B6916" w:rsidRDefault="00C97DAC" w:rsidP="00C459A5">
      <w:pPr>
        <w:widowControl/>
        <w:numPr>
          <w:ilvl w:val="0"/>
          <w:numId w:val="5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подвижный блок</w:t>
      </w:r>
    </w:p>
    <w:p w:rsidR="00C97DAC" w:rsidRPr="002B6916" w:rsidRDefault="00C97DAC" w:rsidP="00C459A5">
      <w:pPr>
        <w:widowControl/>
        <w:numPr>
          <w:ilvl w:val="0"/>
          <w:numId w:val="5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неподвижный блок</w:t>
      </w:r>
    </w:p>
    <w:p w:rsidR="00C97DAC" w:rsidRPr="002B6916" w:rsidRDefault="00C97DAC" w:rsidP="00C459A5">
      <w:pPr>
        <w:widowControl/>
        <w:numPr>
          <w:ilvl w:val="0"/>
          <w:numId w:val="5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рычаг</w:t>
      </w:r>
    </w:p>
    <w:p w:rsidR="00C97DAC" w:rsidRPr="002B6916" w:rsidRDefault="00C97DAC" w:rsidP="00C459A5">
      <w:pPr>
        <w:widowControl/>
        <w:numPr>
          <w:ilvl w:val="0"/>
          <w:numId w:val="53"/>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наклонная плоскость</w:t>
      </w:r>
    </w:p>
    <w:p w:rsidR="00C97DAC" w:rsidRPr="002B6916" w:rsidRDefault="00C97DAC" w:rsidP="006626FB">
      <w:pPr>
        <w:pStyle w:val="ac"/>
        <w:spacing w:before="0" w:beforeAutospacing="0" w:after="0" w:afterAutospacing="0"/>
        <w:rPr>
          <w:color w:val="000000"/>
        </w:rPr>
      </w:pPr>
      <w:r w:rsidRPr="002B6916">
        <w:rPr>
          <w:b/>
          <w:bCs/>
          <w:color w:val="000000"/>
        </w:rPr>
        <w:t>18.</w:t>
      </w:r>
      <w:r w:rsidRPr="002B6916">
        <w:rPr>
          <w:rStyle w:val="apple-converted-space"/>
          <w:color w:val="000000"/>
        </w:rPr>
        <w:t> </w:t>
      </w:r>
      <w:r w:rsidRPr="002B6916">
        <w:rPr>
          <w:color w:val="000000"/>
        </w:rPr>
        <w:t>Единица измерения работы в СИ - это</w:t>
      </w:r>
    </w:p>
    <w:p w:rsidR="00C97DAC" w:rsidRPr="002B6916" w:rsidRDefault="00C97DAC" w:rsidP="00C459A5">
      <w:pPr>
        <w:widowControl/>
        <w:numPr>
          <w:ilvl w:val="0"/>
          <w:numId w:val="5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килограмм (кг)</w:t>
      </w:r>
    </w:p>
    <w:p w:rsidR="00C97DAC" w:rsidRPr="002B6916" w:rsidRDefault="00C97DAC" w:rsidP="00C459A5">
      <w:pPr>
        <w:widowControl/>
        <w:numPr>
          <w:ilvl w:val="0"/>
          <w:numId w:val="5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ватт (Вт)</w:t>
      </w:r>
    </w:p>
    <w:p w:rsidR="00C97DAC" w:rsidRPr="002B6916" w:rsidRDefault="00C97DAC" w:rsidP="00C459A5">
      <w:pPr>
        <w:widowControl/>
        <w:numPr>
          <w:ilvl w:val="0"/>
          <w:numId w:val="5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паскаль (Па)</w:t>
      </w:r>
    </w:p>
    <w:p w:rsidR="00C97DAC" w:rsidRPr="002B6916" w:rsidRDefault="00C97DAC" w:rsidP="00C459A5">
      <w:pPr>
        <w:widowControl/>
        <w:numPr>
          <w:ilvl w:val="0"/>
          <w:numId w:val="5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джоуль (Дж)</w:t>
      </w:r>
    </w:p>
    <w:p w:rsidR="00C97DAC" w:rsidRPr="002B6916" w:rsidRDefault="00C97DAC" w:rsidP="00C459A5">
      <w:pPr>
        <w:widowControl/>
        <w:numPr>
          <w:ilvl w:val="0"/>
          <w:numId w:val="54"/>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ньютон (Н)</w:t>
      </w:r>
    </w:p>
    <w:p w:rsidR="00C97DAC" w:rsidRPr="002B6916" w:rsidRDefault="00C97DAC" w:rsidP="006626FB">
      <w:pPr>
        <w:pStyle w:val="ac"/>
        <w:spacing w:before="0" w:beforeAutospacing="0" w:after="0" w:afterAutospacing="0"/>
        <w:rPr>
          <w:color w:val="000000"/>
        </w:rPr>
      </w:pPr>
      <w:r w:rsidRPr="002B6916">
        <w:rPr>
          <w:b/>
          <w:bCs/>
          <w:color w:val="000000"/>
        </w:rPr>
        <w:t>19.</w:t>
      </w:r>
      <w:r w:rsidRPr="002B6916">
        <w:rPr>
          <w:rStyle w:val="apple-converted-space"/>
          <w:color w:val="000000"/>
        </w:rPr>
        <w:t> </w:t>
      </w:r>
      <w:r w:rsidRPr="002B6916">
        <w:rPr>
          <w:color w:val="000000"/>
        </w:rPr>
        <w:t>Для измерения массы тела используют</w:t>
      </w:r>
    </w:p>
    <w:p w:rsidR="00C97DAC" w:rsidRPr="002B6916" w:rsidRDefault="00C97DAC" w:rsidP="00C459A5">
      <w:pPr>
        <w:widowControl/>
        <w:numPr>
          <w:ilvl w:val="0"/>
          <w:numId w:val="5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барометр - анероид</w:t>
      </w:r>
    </w:p>
    <w:p w:rsidR="00C97DAC" w:rsidRPr="002B6916" w:rsidRDefault="00C97DAC" w:rsidP="00C459A5">
      <w:pPr>
        <w:widowControl/>
        <w:numPr>
          <w:ilvl w:val="0"/>
          <w:numId w:val="5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термометр</w:t>
      </w:r>
    </w:p>
    <w:p w:rsidR="00C97DAC" w:rsidRPr="002B6916" w:rsidRDefault="00C97DAC" w:rsidP="00C459A5">
      <w:pPr>
        <w:widowControl/>
        <w:numPr>
          <w:ilvl w:val="0"/>
          <w:numId w:val="5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весы</w:t>
      </w:r>
    </w:p>
    <w:p w:rsidR="00C97DAC" w:rsidRPr="002B6916" w:rsidRDefault="00C97DAC" w:rsidP="00C459A5">
      <w:pPr>
        <w:widowControl/>
        <w:numPr>
          <w:ilvl w:val="0"/>
          <w:numId w:val="55"/>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секундомер</w:t>
      </w:r>
    </w:p>
    <w:p w:rsidR="006626FB" w:rsidRDefault="006626FB" w:rsidP="006626FB">
      <w:pPr>
        <w:pStyle w:val="ac"/>
        <w:spacing w:before="0" w:beforeAutospacing="0" w:after="0" w:afterAutospacing="0"/>
        <w:rPr>
          <w:b/>
          <w:bCs/>
          <w:color w:val="000000"/>
          <w:lang w:val="en-US"/>
        </w:rPr>
      </w:pPr>
    </w:p>
    <w:p w:rsidR="00C97DAC" w:rsidRPr="002B6916" w:rsidRDefault="00C97DAC" w:rsidP="006626FB">
      <w:pPr>
        <w:pStyle w:val="ac"/>
        <w:spacing w:before="0" w:beforeAutospacing="0" w:after="0" w:afterAutospacing="0"/>
        <w:rPr>
          <w:color w:val="000000"/>
        </w:rPr>
      </w:pPr>
      <w:r w:rsidRPr="002B6916">
        <w:rPr>
          <w:b/>
          <w:bCs/>
          <w:color w:val="000000"/>
        </w:rPr>
        <w:t>20.</w:t>
      </w:r>
      <w:r w:rsidRPr="002B6916">
        <w:rPr>
          <w:rStyle w:val="apple-converted-space"/>
          <w:color w:val="000000"/>
        </w:rPr>
        <w:t> </w:t>
      </w:r>
      <w:r w:rsidRPr="002B6916">
        <w:rPr>
          <w:color w:val="000000"/>
        </w:rPr>
        <w:t>Масса измеряется в</w:t>
      </w:r>
    </w:p>
    <w:p w:rsidR="00C97DAC" w:rsidRPr="002B6916" w:rsidRDefault="00C97DAC" w:rsidP="00C459A5">
      <w:pPr>
        <w:widowControl/>
        <w:numPr>
          <w:ilvl w:val="0"/>
          <w:numId w:val="56"/>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ньютонах</w:t>
      </w:r>
    </w:p>
    <w:p w:rsidR="00C97DAC" w:rsidRPr="002B6916" w:rsidRDefault="00C97DAC" w:rsidP="00C459A5">
      <w:pPr>
        <w:widowControl/>
        <w:numPr>
          <w:ilvl w:val="0"/>
          <w:numId w:val="56"/>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килограммах</w:t>
      </w:r>
    </w:p>
    <w:p w:rsidR="00C97DAC" w:rsidRPr="002B6916" w:rsidRDefault="00C97DAC" w:rsidP="00C459A5">
      <w:pPr>
        <w:widowControl/>
        <w:numPr>
          <w:ilvl w:val="0"/>
          <w:numId w:val="56"/>
        </w:numPr>
        <w:autoSpaceDE/>
        <w:autoSpaceDN/>
        <w:adjustRightInd/>
        <w:rPr>
          <w:rFonts w:ascii="Times New Roman" w:hAnsi="Times New Roman" w:cs="Times New Roman"/>
          <w:color w:val="000000"/>
          <w:sz w:val="24"/>
          <w:szCs w:val="24"/>
        </w:rPr>
      </w:pPr>
      <w:r w:rsidRPr="002B6916">
        <w:rPr>
          <w:rFonts w:ascii="Times New Roman" w:hAnsi="Times New Roman" w:cs="Times New Roman"/>
          <w:color w:val="000000"/>
          <w:sz w:val="24"/>
          <w:szCs w:val="24"/>
        </w:rPr>
        <w:t>джоулях</w:t>
      </w:r>
    </w:p>
    <w:p w:rsidR="00627788" w:rsidRDefault="00627788" w:rsidP="006626FB">
      <w:pPr>
        <w:jc w:val="center"/>
        <w:rPr>
          <w:rFonts w:ascii="Times New Roman" w:hAnsi="Times New Roman" w:cs="Times New Roman"/>
          <w:b/>
          <w:sz w:val="24"/>
          <w:szCs w:val="24"/>
          <w:u w:val="single"/>
        </w:rPr>
      </w:pPr>
    </w:p>
    <w:p w:rsidR="00925DCD" w:rsidRDefault="00925DCD" w:rsidP="006626FB">
      <w:pPr>
        <w:jc w:val="center"/>
        <w:rPr>
          <w:rFonts w:ascii="Times New Roman" w:hAnsi="Times New Roman" w:cs="Times New Roman"/>
          <w:b/>
          <w:sz w:val="24"/>
          <w:szCs w:val="24"/>
          <w:u w:val="single"/>
        </w:rPr>
      </w:pPr>
    </w:p>
    <w:p w:rsidR="00925DCD" w:rsidRDefault="00925DCD" w:rsidP="006626FB">
      <w:pPr>
        <w:jc w:val="center"/>
        <w:rPr>
          <w:rFonts w:ascii="Times New Roman" w:hAnsi="Times New Roman" w:cs="Times New Roman"/>
          <w:b/>
          <w:sz w:val="24"/>
          <w:szCs w:val="24"/>
          <w:u w:val="single"/>
        </w:rPr>
      </w:pPr>
    </w:p>
    <w:p w:rsidR="00925DCD" w:rsidRDefault="00925DCD" w:rsidP="006626FB">
      <w:pPr>
        <w:jc w:val="center"/>
        <w:rPr>
          <w:rFonts w:ascii="Times New Roman" w:hAnsi="Times New Roman" w:cs="Times New Roman"/>
          <w:b/>
          <w:sz w:val="24"/>
          <w:szCs w:val="24"/>
          <w:u w:val="single"/>
        </w:rPr>
      </w:pPr>
    </w:p>
    <w:p w:rsidR="00925DCD" w:rsidRDefault="00925DCD" w:rsidP="006626FB">
      <w:pPr>
        <w:jc w:val="center"/>
        <w:rPr>
          <w:rFonts w:ascii="Times New Roman" w:hAnsi="Times New Roman" w:cs="Times New Roman"/>
          <w:b/>
          <w:sz w:val="24"/>
          <w:szCs w:val="24"/>
          <w:u w:val="single"/>
        </w:rPr>
      </w:pPr>
    </w:p>
    <w:p w:rsidR="00925DCD" w:rsidRDefault="00925DCD"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FD530E" w:rsidRDefault="00FD530E" w:rsidP="006626FB">
      <w:pPr>
        <w:jc w:val="center"/>
        <w:rPr>
          <w:rFonts w:ascii="Times New Roman" w:hAnsi="Times New Roman" w:cs="Times New Roman"/>
          <w:b/>
          <w:sz w:val="24"/>
          <w:szCs w:val="24"/>
          <w:u w:val="single"/>
        </w:rPr>
      </w:pPr>
    </w:p>
    <w:p w:rsidR="00653680" w:rsidRDefault="00653680" w:rsidP="00653680">
      <w:pPr>
        <w:pStyle w:val="af3"/>
        <w:sectPr w:rsidR="00653680" w:rsidSect="00216B38">
          <w:headerReference w:type="default" r:id="rId10"/>
          <w:footerReference w:type="default" r:id="rId11"/>
          <w:pgSz w:w="11906" w:h="16838"/>
          <w:pgMar w:top="1134" w:right="850" w:bottom="1134" w:left="1701" w:header="708" w:footer="708" w:gutter="0"/>
          <w:cols w:space="708"/>
          <w:docGrid w:linePitch="360"/>
        </w:sectPr>
      </w:pPr>
    </w:p>
    <w:p w:rsidR="00653680" w:rsidRDefault="00653680" w:rsidP="00653680">
      <w:pPr>
        <w:pStyle w:val="af3"/>
      </w:pPr>
      <w:r>
        <w:t>ФИЗИКА.   7 КЛАСС</w:t>
      </w:r>
    </w:p>
    <w:p w:rsidR="00653680" w:rsidRDefault="00653680" w:rsidP="00653680"/>
    <w:p w:rsidR="00653680" w:rsidRDefault="00653680" w:rsidP="00653680">
      <w:pPr>
        <w:pStyle w:val="afa"/>
      </w:pPr>
      <w:r>
        <w:t>Аналитическая справка о задачах изучения физики в 7  классе</w:t>
      </w:r>
    </w:p>
    <w:p w:rsidR="00653680" w:rsidRDefault="00653680" w:rsidP="00653680">
      <w:pPr>
        <w:ind w:left="360"/>
      </w:pPr>
    </w:p>
    <w:tbl>
      <w:tblPr>
        <w:tblW w:w="14456" w:type="dxa"/>
        <w:jc w:val="center"/>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00"/>
        <w:gridCol w:w="900"/>
        <w:gridCol w:w="3600"/>
        <w:gridCol w:w="1980"/>
        <w:gridCol w:w="900"/>
        <w:gridCol w:w="3296"/>
        <w:gridCol w:w="360"/>
        <w:gridCol w:w="360"/>
        <w:gridCol w:w="360"/>
        <w:gridCol w:w="360"/>
        <w:gridCol w:w="360"/>
        <w:gridCol w:w="360"/>
        <w:gridCol w:w="360"/>
        <w:gridCol w:w="360"/>
      </w:tblGrid>
      <w:tr w:rsidR="00653680" w:rsidRPr="00653680" w:rsidTr="000E1818">
        <w:trPr>
          <w:cantSplit/>
          <w:trHeight w:val="2310"/>
          <w:jc w:val="center"/>
        </w:trPr>
        <w:tc>
          <w:tcPr>
            <w:tcW w:w="900" w:type="dxa"/>
            <w:vMerge w:val="restart"/>
            <w:vAlign w:val="center"/>
          </w:tcPr>
          <w:p w:rsidR="00653680" w:rsidRPr="00653680" w:rsidRDefault="00653680" w:rsidP="000E1818">
            <w:pPr>
              <w:rPr>
                <w:rFonts w:ascii="Times New Roman" w:hAnsi="Times New Roman" w:cs="Times New Roman"/>
              </w:rPr>
            </w:pPr>
            <w:r w:rsidRPr="00653680">
              <w:rPr>
                <w:rFonts w:ascii="Times New Roman" w:hAnsi="Times New Roman" w:cs="Times New Roman"/>
              </w:rPr>
              <w:t xml:space="preserve">                Класс</w:t>
            </w:r>
          </w:p>
        </w:tc>
        <w:tc>
          <w:tcPr>
            <w:tcW w:w="900" w:type="dxa"/>
            <w:vMerge w:val="restart"/>
            <w:textDirection w:val="btLr"/>
            <w:vAlign w:val="center"/>
          </w:tcPr>
          <w:p w:rsidR="00653680" w:rsidRPr="00653680" w:rsidRDefault="00653680" w:rsidP="000E1818">
            <w:pPr>
              <w:ind w:left="113" w:right="113"/>
              <w:jc w:val="center"/>
              <w:rPr>
                <w:rFonts w:ascii="Times New Roman" w:hAnsi="Times New Roman" w:cs="Times New Roman"/>
              </w:rPr>
            </w:pPr>
            <w:r w:rsidRPr="00653680">
              <w:rPr>
                <w:rFonts w:ascii="Times New Roman" w:hAnsi="Times New Roman" w:cs="Times New Roman"/>
              </w:rPr>
              <w:t>Количество часов в неделю (по программе / по плану)</w:t>
            </w:r>
          </w:p>
        </w:tc>
        <w:tc>
          <w:tcPr>
            <w:tcW w:w="3600" w:type="dxa"/>
            <w:vMerge w:val="restart"/>
            <w:vAlign w:val="center"/>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Программа, по которой составлено тематическое планирование</w:t>
            </w:r>
          </w:p>
        </w:tc>
        <w:tc>
          <w:tcPr>
            <w:tcW w:w="1980" w:type="dxa"/>
            <w:vMerge w:val="restart"/>
            <w:vAlign w:val="center"/>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Учебник, автор, год издания</w:t>
            </w:r>
          </w:p>
        </w:tc>
        <w:tc>
          <w:tcPr>
            <w:tcW w:w="900" w:type="dxa"/>
            <w:vMerge w:val="restart"/>
            <w:textDirection w:val="btLr"/>
            <w:vAlign w:val="center"/>
          </w:tcPr>
          <w:p w:rsidR="00653680" w:rsidRPr="00653680" w:rsidRDefault="00653680" w:rsidP="000E1818">
            <w:pPr>
              <w:ind w:left="113" w:right="113"/>
              <w:jc w:val="center"/>
              <w:rPr>
                <w:rFonts w:ascii="Times New Roman" w:hAnsi="Times New Roman" w:cs="Times New Roman"/>
              </w:rPr>
            </w:pPr>
            <w:r w:rsidRPr="00653680">
              <w:rPr>
                <w:rFonts w:ascii="Times New Roman" w:hAnsi="Times New Roman" w:cs="Times New Roman"/>
              </w:rPr>
              <w:t>Обеспеченность учебниками</w:t>
            </w:r>
          </w:p>
        </w:tc>
        <w:tc>
          <w:tcPr>
            <w:tcW w:w="3296" w:type="dxa"/>
            <w:vMerge w:val="restart"/>
            <w:vAlign w:val="center"/>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Методическое обеспечение учителя</w:t>
            </w:r>
          </w:p>
        </w:tc>
        <w:tc>
          <w:tcPr>
            <w:tcW w:w="1440" w:type="dxa"/>
            <w:gridSpan w:val="4"/>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Лабораторные работы</w:t>
            </w: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(по четвертям)</w:t>
            </w:r>
          </w:p>
        </w:tc>
        <w:tc>
          <w:tcPr>
            <w:tcW w:w="1440" w:type="dxa"/>
            <w:gridSpan w:val="4"/>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Контрольные работы (по четвертям)</w:t>
            </w:r>
          </w:p>
        </w:tc>
      </w:tr>
      <w:tr w:rsidR="00653680" w:rsidRPr="00653680" w:rsidTr="000E1818">
        <w:trPr>
          <w:cantSplit/>
          <w:trHeight w:val="700"/>
          <w:jc w:val="center"/>
        </w:trPr>
        <w:tc>
          <w:tcPr>
            <w:tcW w:w="900" w:type="dxa"/>
            <w:vMerge/>
            <w:vAlign w:val="center"/>
          </w:tcPr>
          <w:p w:rsidR="00653680" w:rsidRPr="00653680" w:rsidRDefault="00653680" w:rsidP="000E1818">
            <w:pPr>
              <w:rPr>
                <w:rFonts w:ascii="Times New Roman" w:hAnsi="Times New Roman" w:cs="Times New Roman"/>
              </w:rPr>
            </w:pPr>
          </w:p>
        </w:tc>
        <w:tc>
          <w:tcPr>
            <w:tcW w:w="900" w:type="dxa"/>
            <w:vMerge/>
            <w:vAlign w:val="center"/>
          </w:tcPr>
          <w:p w:rsidR="00653680" w:rsidRPr="00653680" w:rsidRDefault="00653680" w:rsidP="000E1818">
            <w:pPr>
              <w:jc w:val="center"/>
              <w:rPr>
                <w:rFonts w:ascii="Times New Roman" w:hAnsi="Times New Roman" w:cs="Times New Roman"/>
              </w:rPr>
            </w:pPr>
          </w:p>
        </w:tc>
        <w:tc>
          <w:tcPr>
            <w:tcW w:w="3600" w:type="dxa"/>
            <w:vMerge/>
            <w:vAlign w:val="center"/>
          </w:tcPr>
          <w:p w:rsidR="00653680" w:rsidRPr="00653680" w:rsidRDefault="00653680" w:rsidP="000E1818">
            <w:pPr>
              <w:jc w:val="center"/>
              <w:rPr>
                <w:rFonts w:ascii="Times New Roman" w:hAnsi="Times New Roman" w:cs="Times New Roman"/>
              </w:rPr>
            </w:pPr>
          </w:p>
        </w:tc>
        <w:tc>
          <w:tcPr>
            <w:tcW w:w="1980" w:type="dxa"/>
            <w:vMerge/>
            <w:vAlign w:val="center"/>
          </w:tcPr>
          <w:p w:rsidR="00653680" w:rsidRPr="00653680" w:rsidRDefault="00653680" w:rsidP="000E1818">
            <w:pPr>
              <w:jc w:val="center"/>
              <w:rPr>
                <w:rFonts w:ascii="Times New Roman" w:hAnsi="Times New Roman" w:cs="Times New Roman"/>
              </w:rPr>
            </w:pPr>
          </w:p>
        </w:tc>
        <w:tc>
          <w:tcPr>
            <w:tcW w:w="900" w:type="dxa"/>
            <w:vMerge/>
            <w:vAlign w:val="center"/>
          </w:tcPr>
          <w:p w:rsidR="00653680" w:rsidRPr="00653680" w:rsidRDefault="00653680" w:rsidP="000E1818">
            <w:pPr>
              <w:jc w:val="center"/>
              <w:rPr>
                <w:rFonts w:ascii="Times New Roman" w:hAnsi="Times New Roman" w:cs="Times New Roman"/>
              </w:rPr>
            </w:pPr>
          </w:p>
        </w:tc>
        <w:tc>
          <w:tcPr>
            <w:tcW w:w="3296" w:type="dxa"/>
            <w:vMerge/>
            <w:vAlign w:val="center"/>
          </w:tcPr>
          <w:p w:rsidR="00653680" w:rsidRPr="00653680" w:rsidRDefault="00653680" w:rsidP="000E1818">
            <w:pPr>
              <w:jc w:val="center"/>
              <w:rPr>
                <w:rFonts w:ascii="Times New Roman" w:hAnsi="Times New Roman" w:cs="Times New Roman"/>
              </w:rPr>
            </w:pPr>
          </w:p>
        </w:tc>
        <w:tc>
          <w:tcPr>
            <w:tcW w:w="360" w:type="dxa"/>
          </w:tcPr>
          <w:p w:rsidR="00653680" w:rsidRPr="00653680" w:rsidRDefault="00653680" w:rsidP="000E1818">
            <w:pPr>
              <w:jc w:val="center"/>
              <w:rPr>
                <w:rFonts w:ascii="Times New Roman" w:hAnsi="Times New Roman" w:cs="Times New Roman"/>
              </w:rPr>
            </w:pPr>
          </w:p>
          <w:p w:rsidR="00653680" w:rsidRPr="00653680" w:rsidRDefault="00653680" w:rsidP="000E1818">
            <w:pPr>
              <w:rPr>
                <w:rFonts w:ascii="Times New Roman" w:hAnsi="Times New Roman" w:cs="Times New Roman"/>
              </w:rPr>
            </w:pPr>
            <w:r w:rsidRPr="00653680">
              <w:rPr>
                <w:rFonts w:ascii="Times New Roman" w:hAnsi="Times New Roman" w:cs="Times New Roman"/>
              </w:rPr>
              <w:t>1</w:t>
            </w:r>
          </w:p>
        </w:tc>
        <w:tc>
          <w:tcPr>
            <w:tcW w:w="360" w:type="dxa"/>
          </w:tcPr>
          <w:p w:rsidR="00653680" w:rsidRPr="00653680" w:rsidRDefault="00653680" w:rsidP="000E1818">
            <w:pPr>
              <w:rPr>
                <w:rFonts w:ascii="Times New Roman" w:hAnsi="Times New Roman" w:cs="Times New Roman"/>
              </w:rPr>
            </w:pPr>
          </w:p>
          <w:p w:rsidR="00653680" w:rsidRPr="00653680" w:rsidRDefault="00653680" w:rsidP="000E1818">
            <w:pPr>
              <w:rPr>
                <w:rFonts w:ascii="Times New Roman" w:hAnsi="Times New Roman" w:cs="Times New Roman"/>
              </w:rPr>
            </w:pPr>
            <w:r w:rsidRPr="00653680">
              <w:rPr>
                <w:rFonts w:ascii="Times New Roman" w:hAnsi="Times New Roman" w:cs="Times New Roman"/>
              </w:rPr>
              <w:t>2</w:t>
            </w:r>
          </w:p>
        </w:tc>
        <w:tc>
          <w:tcPr>
            <w:tcW w:w="360" w:type="dxa"/>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3</w:t>
            </w:r>
          </w:p>
        </w:tc>
        <w:tc>
          <w:tcPr>
            <w:tcW w:w="360" w:type="dxa"/>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4</w:t>
            </w:r>
          </w:p>
        </w:tc>
        <w:tc>
          <w:tcPr>
            <w:tcW w:w="360" w:type="dxa"/>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1</w:t>
            </w:r>
          </w:p>
        </w:tc>
        <w:tc>
          <w:tcPr>
            <w:tcW w:w="360" w:type="dxa"/>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2</w:t>
            </w:r>
          </w:p>
        </w:tc>
        <w:tc>
          <w:tcPr>
            <w:tcW w:w="360" w:type="dxa"/>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3</w:t>
            </w:r>
          </w:p>
        </w:tc>
        <w:tc>
          <w:tcPr>
            <w:tcW w:w="360" w:type="dxa"/>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4</w:t>
            </w:r>
          </w:p>
        </w:tc>
      </w:tr>
      <w:tr w:rsidR="00653680" w:rsidRPr="00653680" w:rsidTr="000E1818">
        <w:trPr>
          <w:cantSplit/>
          <w:trHeight w:val="1005"/>
          <w:jc w:val="center"/>
        </w:trPr>
        <w:tc>
          <w:tcPr>
            <w:tcW w:w="900" w:type="dxa"/>
            <w:vMerge w:val="restart"/>
          </w:tcPr>
          <w:p w:rsidR="00653680" w:rsidRPr="00653680" w:rsidRDefault="00653680" w:rsidP="000E1818">
            <w:pPr>
              <w:jc w:val="center"/>
              <w:rPr>
                <w:rFonts w:ascii="Times New Roman" w:hAnsi="Times New Roman" w:cs="Times New Roman"/>
              </w:rPr>
            </w:pPr>
          </w:p>
        </w:tc>
        <w:tc>
          <w:tcPr>
            <w:tcW w:w="900" w:type="dxa"/>
            <w:vMerge w:val="restart"/>
          </w:tcPr>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2/2</w:t>
            </w:r>
          </w:p>
          <w:p w:rsidR="00653680" w:rsidRPr="00653680" w:rsidRDefault="00653680" w:rsidP="000E1818">
            <w:pPr>
              <w:rPr>
                <w:rFonts w:ascii="Times New Roman" w:hAnsi="Times New Roman" w:cs="Times New Roman"/>
              </w:rPr>
            </w:pPr>
          </w:p>
        </w:tc>
        <w:tc>
          <w:tcPr>
            <w:tcW w:w="3600" w:type="dxa"/>
            <w:vMerge w:val="restart"/>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Сборник МО РФ «Программы для общеобразовательных учреждений». Программа «Физика. 7 класс». Авторы: Гутник Е. М., Перышкин А. В.  Год издания 2009. Издательство «Дрофа». Москва. Страница 106. Всего – 70 часов, в неделю – 2 часа.</w:t>
            </w:r>
          </w:p>
        </w:tc>
        <w:tc>
          <w:tcPr>
            <w:tcW w:w="1980" w:type="dxa"/>
            <w:vMerge w:val="restart"/>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«Физика. 7 класс». Автор Перышкин А. В. Год издания 2001. Издательство «Дрофа». Москва.</w:t>
            </w:r>
          </w:p>
        </w:tc>
        <w:tc>
          <w:tcPr>
            <w:tcW w:w="900" w:type="dxa"/>
            <w:vMerge w:val="restart"/>
          </w:tcPr>
          <w:p w:rsidR="00653680" w:rsidRPr="00653680" w:rsidRDefault="00653680" w:rsidP="000E1818">
            <w:pPr>
              <w:rPr>
                <w:rFonts w:ascii="Times New Roman" w:hAnsi="Times New Roman" w:cs="Times New Roman"/>
              </w:rPr>
            </w:pPr>
          </w:p>
          <w:p w:rsidR="00653680" w:rsidRPr="00653680" w:rsidRDefault="00653680" w:rsidP="000E1818">
            <w:pPr>
              <w:rPr>
                <w:rFonts w:ascii="Times New Roman" w:hAnsi="Times New Roman" w:cs="Times New Roman"/>
              </w:rPr>
            </w:pP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100 %</w:t>
            </w:r>
          </w:p>
        </w:tc>
        <w:tc>
          <w:tcPr>
            <w:tcW w:w="3296" w:type="dxa"/>
            <w:vMerge w:val="restart"/>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 xml:space="preserve">«Сборник задач по физике. 7-9 класс». Лукашик В. И., Иванова Е. В. Год издания 2002. </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«Оценка качества подготовки выпускников средней школы». Коровин В. А., Орлов В. А. Год издания 2001.</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4</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2</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2</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2</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1</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1</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2</w:t>
            </w:r>
          </w:p>
        </w:tc>
        <w:tc>
          <w:tcPr>
            <w:tcW w:w="360"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1</w:t>
            </w:r>
          </w:p>
        </w:tc>
      </w:tr>
      <w:tr w:rsidR="00653680" w:rsidRPr="00653680" w:rsidTr="000E1818">
        <w:trPr>
          <w:cantSplit/>
          <w:trHeight w:val="1227"/>
          <w:jc w:val="center"/>
        </w:trPr>
        <w:tc>
          <w:tcPr>
            <w:tcW w:w="900" w:type="dxa"/>
            <w:vMerge/>
          </w:tcPr>
          <w:p w:rsidR="00653680" w:rsidRPr="00653680" w:rsidRDefault="00653680" w:rsidP="000E1818">
            <w:pPr>
              <w:jc w:val="center"/>
              <w:rPr>
                <w:rFonts w:ascii="Times New Roman" w:hAnsi="Times New Roman" w:cs="Times New Roman"/>
              </w:rPr>
            </w:pPr>
          </w:p>
        </w:tc>
        <w:tc>
          <w:tcPr>
            <w:tcW w:w="900" w:type="dxa"/>
            <w:vMerge/>
          </w:tcPr>
          <w:p w:rsidR="00653680" w:rsidRPr="00653680" w:rsidRDefault="00653680" w:rsidP="000E1818">
            <w:pPr>
              <w:jc w:val="center"/>
              <w:rPr>
                <w:rFonts w:ascii="Times New Roman" w:hAnsi="Times New Roman" w:cs="Times New Roman"/>
              </w:rPr>
            </w:pPr>
          </w:p>
        </w:tc>
        <w:tc>
          <w:tcPr>
            <w:tcW w:w="3600" w:type="dxa"/>
            <w:vMerge/>
          </w:tcPr>
          <w:p w:rsidR="00653680" w:rsidRPr="00653680" w:rsidRDefault="00653680" w:rsidP="000E1818">
            <w:pPr>
              <w:jc w:val="both"/>
              <w:rPr>
                <w:rFonts w:ascii="Times New Roman" w:hAnsi="Times New Roman" w:cs="Times New Roman"/>
              </w:rPr>
            </w:pPr>
          </w:p>
        </w:tc>
        <w:tc>
          <w:tcPr>
            <w:tcW w:w="1980" w:type="dxa"/>
            <w:vMerge/>
          </w:tcPr>
          <w:p w:rsidR="00653680" w:rsidRPr="00653680" w:rsidRDefault="00653680" w:rsidP="000E1818">
            <w:pPr>
              <w:jc w:val="both"/>
              <w:rPr>
                <w:rFonts w:ascii="Times New Roman" w:hAnsi="Times New Roman" w:cs="Times New Roman"/>
              </w:rPr>
            </w:pPr>
          </w:p>
        </w:tc>
        <w:tc>
          <w:tcPr>
            <w:tcW w:w="900" w:type="dxa"/>
            <w:vMerge/>
          </w:tcPr>
          <w:p w:rsidR="00653680" w:rsidRPr="00653680" w:rsidRDefault="00653680" w:rsidP="000E1818">
            <w:pPr>
              <w:rPr>
                <w:rFonts w:ascii="Times New Roman" w:hAnsi="Times New Roman" w:cs="Times New Roman"/>
              </w:rPr>
            </w:pPr>
          </w:p>
        </w:tc>
        <w:tc>
          <w:tcPr>
            <w:tcW w:w="3296" w:type="dxa"/>
            <w:vMerge/>
          </w:tcPr>
          <w:p w:rsidR="00653680" w:rsidRPr="00653680" w:rsidRDefault="00653680" w:rsidP="000E1818">
            <w:pPr>
              <w:jc w:val="both"/>
              <w:rPr>
                <w:rFonts w:ascii="Times New Roman" w:hAnsi="Times New Roman" w:cs="Times New Roman"/>
              </w:rPr>
            </w:pPr>
          </w:p>
        </w:tc>
        <w:tc>
          <w:tcPr>
            <w:tcW w:w="1440" w:type="dxa"/>
            <w:gridSpan w:val="4"/>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Всего - 10</w:t>
            </w:r>
          </w:p>
        </w:tc>
        <w:tc>
          <w:tcPr>
            <w:tcW w:w="1440" w:type="dxa"/>
            <w:gridSpan w:val="4"/>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Всего – 5+ итоговый контроль</w:t>
            </w:r>
          </w:p>
        </w:tc>
      </w:tr>
    </w:tbl>
    <w:p w:rsidR="00653680" w:rsidRDefault="00653680" w:rsidP="00653680"/>
    <w:p w:rsidR="00653680" w:rsidRDefault="00653680" w:rsidP="00653680">
      <w:pPr>
        <w:pStyle w:val="ad"/>
      </w:pPr>
      <w:r>
        <w:t xml:space="preserve">            Данное тематическое планирование рассчитано на изучение курса физики в течение 70 часов, то есть двух часов в неделю, что соответствует программе «Физика. 7 класс» Гутник Е. М., Перышкина А. В. Преподавание ведётся по стабильному учебнику «Физика. 7 класс» Перышкина А. В. </w:t>
      </w:r>
    </w:p>
    <w:p w:rsidR="00653680" w:rsidRDefault="00653680" w:rsidP="00653680">
      <w:pPr>
        <w:pStyle w:val="ad"/>
      </w:pPr>
      <w:r>
        <w:t>При разработке были приняты во внимание требования Федерального компонента государственного стандарта общего образования, опубликованного в журнале «Физика в школе» №4 от 2004 г. Данные требования отражены в графе «Основные знания, умения, навыки», или так называемый компонент обучения – ЗУН. Следует указать, что умения выражать результаты измерений и расчётов в единицах Международной системы и решать задачи на применение изученных физических законов отрабатываются каждый урок при повторении и закреплении материала, поэтому в таблицу внесены только специфические ЗУН, соответствующие теме урока. Также учтены рекомендации сборника «Оценка качества подготовки выпускников средней школы» Коровина В. А., Орлова В. А.</w:t>
      </w:r>
    </w:p>
    <w:p w:rsidR="00653680" w:rsidRDefault="00653680" w:rsidP="00653680">
      <w:pPr>
        <w:pStyle w:val="ad"/>
      </w:pPr>
      <w:r>
        <w:t xml:space="preserve">Для лучшего усвоения материала и для закрепления практических навыков используется «Сборник задач по физике. 7-9 класс». Лукашика В. И., Ивановой Е. В. </w:t>
      </w:r>
    </w:p>
    <w:p w:rsidR="00653680" w:rsidRDefault="00653680" w:rsidP="00653680">
      <w:pPr>
        <w:pStyle w:val="ad"/>
        <w:ind w:left="709"/>
      </w:pPr>
      <w:r>
        <w:t xml:space="preserve">Для всех учащихся общеобразовательных 7 классов работа будет вестись на трех уровнях: </w:t>
      </w:r>
    </w:p>
    <w:p w:rsidR="00653680" w:rsidRDefault="00653680" w:rsidP="00C459A5">
      <w:pPr>
        <w:pStyle w:val="ad"/>
        <w:numPr>
          <w:ilvl w:val="0"/>
          <w:numId w:val="58"/>
        </w:numPr>
        <w:jc w:val="both"/>
      </w:pPr>
      <w:r>
        <w:t>- обязательный, на котором уделяется внимание знанию основных законов и формул, умению решать простейшие стандартные задачи, предложенные в учебнике, выполнять требуемые практические работы с помощью учителя;</w:t>
      </w:r>
    </w:p>
    <w:p w:rsidR="00653680" w:rsidRDefault="00653680" w:rsidP="00C459A5">
      <w:pPr>
        <w:pStyle w:val="ad"/>
        <w:numPr>
          <w:ilvl w:val="0"/>
          <w:numId w:val="58"/>
        </w:numPr>
        <w:jc w:val="both"/>
      </w:pPr>
      <w:r>
        <w:t>– базовый, на котором учащиеся должны уметь решать более сложные комбинированные задачи, почти самостоятельно  выполнять стандартные лабораторные работы;</w:t>
      </w:r>
    </w:p>
    <w:p w:rsidR="00653680" w:rsidRDefault="00653680" w:rsidP="00C459A5">
      <w:pPr>
        <w:pStyle w:val="ad"/>
        <w:numPr>
          <w:ilvl w:val="0"/>
          <w:numId w:val="58"/>
        </w:numPr>
        <w:jc w:val="both"/>
      </w:pPr>
      <w:r>
        <w:t>– продвинутый, на котором учащимся будут предложены задачи повышенной сложности, а также различные задания, требующие творческого подхода.</w:t>
      </w:r>
    </w:p>
    <w:p w:rsidR="00653680" w:rsidRDefault="00653680" w:rsidP="00653680">
      <w:pPr>
        <w:pStyle w:val="ad"/>
      </w:pPr>
      <w:r>
        <w:t>Учебник содержит материал для дополнительного изучения (стр. 172-186), который будет предложен учащимся для составления различных докладов или для повышения собственного уровня знаний.</w:t>
      </w:r>
    </w:p>
    <w:p w:rsidR="00653680" w:rsidRDefault="00653680" w:rsidP="00653680">
      <w:pPr>
        <w:pStyle w:val="ad"/>
      </w:pPr>
      <w:r>
        <w:t xml:space="preserve"> В результате изучения курса учащиеся должны:</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знать и понимать основные физические понятия и величины;</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 xml:space="preserve">знать и понимать смысл физических законов; </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понимать сущность повседневно наблюдаемых и редких физических явлений;</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уметь использовать физические приборы и измерительные инструменты для измерения физических величин;</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уметь представлять результаты измерений с помощью таблиц, графиков и выявлять на этой основе эмпирические зависимости;</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уметь выражать результаты измерений и расчётов в  единицах Международной системы;</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уметь решать  задачи на применение изученных законов;</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осуществлять самостоятельный поиск информации с использованием различных источников;</w:t>
      </w:r>
    </w:p>
    <w:p w:rsidR="00653680" w:rsidRPr="00653680" w:rsidRDefault="00653680" w:rsidP="00C459A5">
      <w:pPr>
        <w:widowControl/>
        <w:numPr>
          <w:ilvl w:val="0"/>
          <w:numId w:val="57"/>
        </w:numPr>
        <w:autoSpaceDE/>
        <w:autoSpaceDN/>
        <w:adjustRightInd/>
        <w:jc w:val="both"/>
        <w:rPr>
          <w:rFonts w:ascii="Times New Roman" w:hAnsi="Times New Roman" w:cs="Times New Roman"/>
        </w:rPr>
      </w:pPr>
      <w:r w:rsidRPr="00653680">
        <w:rPr>
          <w:rFonts w:ascii="Times New Roman" w:hAnsi="Times New Roman" w:cs="Times New Roman"/>
        </w:rPr>
        <w:t>уметь применять полученные знания и умения в практической деятельности и повседневной жизни.</w:t>
      </w:r>
    </w:p>
    <w:p w:rsidR="00653680" w:rsidRPr="00653680" w:rsidRDefault="00653680" w:rsidP="00653680">
      <w:pPr>
        <w:jc w:val="both"/>
        <w:rPr>
          <w:rFonts w:ascii="Times New Roman" w:hAnsi="Times New Roman" w:cs="Times New Roman"/>
        </w:rPr>
      </w:pPr>
      <w:r w:rsidRPr="00653680">
        <w:rPr>
          <w:rFonts w:ascii="Times New Roman" w:hAnsi="Times New Roman" w:cs="Times New Roman"/>
        </w:rPr>
        <w:t xml:space="preserve">            При составлении данного тематического планирования учитывались требования Письма МО РФ от 02.04.2002г. №13-51-28/13 «О повышении воспитательного потенциала образовательного процесса в общеобразовательном учреждении». Это значит, что в процессе формирования у школьников физических знаний будет сделан необходимый акцент на воспитании эмоционально-ценностного отношения к природе, чувства ответственности за развитие биосферы, за экологическое благополучие планеты. На уроках можно развивать у учащихся эстетическое отношение к объектам природной среды, расширять опыт практической экологически значимой деятельности, в том числе во внеурочное время.</w:t>
      </w:r>
    </w:p>
    <w:p w:rsidR="00653680" w:rsidRPr="00653680" w:rsidRDefault="00653680" w:rsidP="00653680">
      <w:pPr>
        <w:jc w:val="both"/>
        <w:rPr>
          <w:rFonts w:ascii="Times New Roman" w:hAnsi="Times New Roman" w:cs="Times New Roman"/>
        </w:rPr>
      </w:pPr>
      <w:r w:rsidRPr="00653680">
        <w:rPr>
          <w:rFonts w:ascii="Times New Roman" w:hAnsi="Times New Roman" w:cs="Times New Roman"/>
        </w:rPr>
        <w:t xml:space="preserve">            Кроме экологических знаний на уроках физики у учащихся формируются патриотические чувства – при изучении большого вклада в науку российских ученых-физиков.</w:t>
      </w:r>
    </w:p>
    <w:p w:rsidR="00653680" w:rsidRPr="00653680" w:rsidRDefault="00653680" w:rsidP="00653680">
      <w:pPr>
        <w:pStyle w:val="1"/>
      </w:pPr>
      <w:r w:rsidRPr="00653680">
        <w:t>Раздел тематического планирования</w:t>
      </w:r>
    </w:p>
    <w:p w:rsidR="00653680" w:rsidRPr="00653680" w:rsidRDefault="00653680" w:rsidP="00653680">
      <w:pPr>
        <w:ind w:left="357" w:firstLine="709"/>
        <w:jc w:val="center"/>
        <w:rPr>
          <w:rFonts w:ascii="Times New Roman" w:hAnsi="Times New Roman" w:cs="Times New Roman"/>
        </w:rPr>
      </w:pPr>
    </w:p>
    <w:tbl>
      <w:tblPr>
        <w:tblW w:w="15039"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37"/>
        <w:gridCol w:w="618"/>
        <w:gridCol w:w="2411"/>
        <w:gridCol w:w="2346"/>
        <w:gridCol w:w="2598"/>
        <w:gridCol w:w="757"/>
        <w:gridCol w:w="757"/>
        <w:gridCol w:w="696"/>
        <w:gridCol w:w="565"/>
        <w:gridCol w:w="757"/>
        <w:gridCol w:w="757"/>
        <w:gridCol w:w="757"/>
        <w:gridCol w:w="808"/>
      </w:tblGrid>
      <w:tr w:rsidR="00653680" w:rsidRPr="00653680" w:rsidTr="000E1818">
        <w:trPr>
          <w:cantSplit/>
          <w:jc w:val="center"/>
        </w:trPr>
        <w:tc>
          <w:tcPr>
            <w:tcW w:w="675" w:type="dxa"/>
            <w:vMerge w:val="restart"/>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w:t>
            </w: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уро-ка</w:t>
            </w:r>
          </w:p>
        </w:tc>
        <w:tc>
          <w:tcPr>
            <w:tcW w:w="537" w:type="dxa"/>
            <w:vMerge w:val="restart"/>
            <w:textDirection w:val="btLr"/>
            <w:vAlign w:val="center"/>
          </w:tcPr>
          <w:p w:rsidR="00653680" w:rsidRPr="00653680" w:rsidRDefault="00653680" w:rsidP="000E1818">
            <w:pPr>
              <w:ind w:left="113" w:right="113"/>
              <w:jc w:val="center"/>
              <w:rPr>
                <w:rFonts w:ascii="Times New Roman" w:hAnsi="Times New Roman" w:cs="Times New Roman"/>
              </w:rPr>
            </w:pPr>
            <w:r w:rsidRPr="00653680">
              <w:rPr>
                <w:rFonts w:ascii="Times New Roman" w:hAnsi="Times New Roman" w:cs="Times New Roman"/>
              </w:rPr>
              <w:t>Класс</w:t>
            </w:r>
          </w:p>
        </w:tc>
        <w:tc>
          <w:tcPr>
            <w:tcW w:w="618" w:type="dxa"/>
            <w:vMerge w:val="restart"/>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Дата</w:t>
            </w:r>
          </w:p>
        </w:tc>
        <w:tc>
          <w:tcPr>
            <w:tcW w:w="2411" w:type="dxa"/>
            <w:vMerge w:val="restart"/>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Тема урока</w:t>
            </w:r>
          </w:p>
        </w:tc>
        <w:tc>
          <w:tcPr>
            <w:tcW w:w="2346" w:type="dxa"/>
            <w:vMerge w:val="restart"/>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 xml:space="preserve">Основные знания(З), умения(У), навыки(Н) </w:t>
            </w:r>
          </w:p>
        </w:tc>
        <w:tc>
          <w:tcPr>
            <w:tcW w:w="2598" w:type="dxa"/>
            <w:vMerge w:val="restart"/>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Демонстрационный эксперимент.</w:t>
            </w: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Видеофильм</w:t>
            </w:r>
          </w:p>
        </w:tc>
        <w:tc>
          <w:tcPr>
            <w:tcW w:w="2210" w:type="dxa"/>
            <w:gridSpan w:val="3"/>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Разноуровневая работа на уроке</w:t>
            </w: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w:t>
            </w:r>
          </w:p>
        </w:tc>
        <w:tc>
          <w:tcPr>
            <w:tcW w:w="2836" w:type="dxa"/>
            <w:gridSpan w:val="4"/>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Домашнее</w:t>
            </w: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задание</w:t>
            </w:r>
          </w:p>
          <w:p w:rsidR="00653680" w:rsidRPr="00653680" w:rsidRDefault="00653680" w:rsidP="000E1818">
            <w:pPr>
              <w:jc w:val="center"/>
              <w:rPr>
                <w:rFonts w:ascii="Times New Roman" w:hAnsi="Times New Roman" w:cs="Times New Roman"/>
              </w:rPr>
            </w:pPr>
            <w:r w:rsidRPr="00653680">
              <w:rPr>
                <w:rFonts w:ascii="Times New Roman" w:hAnsi="Times New Roman" w:cs="Times New Roman"/>
              </w:rPr>
              <w:t>(№,№)</w:t>
            </w:r>
          </w:p>
        </w:tc>
        <w:tc>
          <w:tcPr>
            <w:tcW w:w="808" w:type="dxa"/>
            <w:vMerge w:val="restart"/>
            <w:textDirection w:val="btLr"/>
            <w:vAlign w:val="center"/>
          </w:tcPr>
          <w:p w:rsidR="00653680" w:rsidRPr="00653680" w:rsidRDefault="00653680" w:rsidP="000E1818">
            <w:pPr>
              <w:ind w:left="113" w:right="113"/>
              <w:jc w:val="center"/>
              <w:rPr>
                <w:rFonts w:ascii="Times New Roman" w:hAnsi="Times New Roman" w:cs="Times New Roman"/>
              </w:rPr>
            </w:pPr>
            <w:r w:rsidRPr="00653680">
              <w:rPr>
                <w:rFonts w:ascii="Times New Roman" w:hAnsi="Times New Roman" w:cs="Times New Roman"/>
              </w:rPr>
              <w:t>Повто-рение</w:t>
            </w:r>
          </w:p>
        </w:tc>
      </w:tr>
      <w:tr w:rsidR="00653680" w:rsidRPr="00653680" w:rsidTr="000E1818">
        <w:trPr>
          <w:cantSplit/>
          <w:jc w:val="center"/>
        </w:trPr>
        <w:tc>
          <w:tcPr>
            <w:tcW w:w="675" w:type="dxa"/>
            <w:vMerge/>
          </w:tcPr>
          <w:p w:rsidR="00653680" w:rsidRPr="00653680" w:rsidRDefault="00653680" w:rsidP="000E1818">
            <w:pPr>
              <w:jc w:val="both"/>
              <w:rPr>
                <w:rFonts w:ascii="Times New Roman" w:hAnsi="Times New Roman" w:cs="Times New Roman"/>
              </w:rPr>
            </w:pPr>
          </w:p>
        </w:tc>
        <w:tc>
          <w:tcPr>
            <w:tcW w:w="537" w:type="dxa"/>
            <w:vMerge/>
          </w:tcPr>
          <w:p w:rsidR="00653680" w:rsidRPr="00653680" w:rsidRDefault="00653680" w:rsidP="000E1818">
            <w:pPr>
              <w:jc w:val="both"/>
              <w:rPr>
                <w:rFonts w:ascii="Times New Roman" w:hAnsi="Times New Roman" w:cs="Times New Roman"/>
              </w:rPr>
            </w:pPr>
          </w:p>
        </w:tc>
        <w:tc>
          <w:tcPr>
            <w:tcW w:w="618" w:type="dxa"/>
            <w:vMerge/>
          </w:tcPr>
          <w:p w:rsidR="00653680" w:rsidRPr="00653680" w:rsidRDefault="00653680" w:rsidP="000E1818">
            <w:pPr>
              <w:jc w:val="both"/>
              <w:rPr>
                <w:rFonts w:ascii="Times New Roman" w:hAnsi="Times New Roman" w:cs="Times New Roman"/>
              </w:rPr>
            </w:pPr>
          </w:p>
        </w:tc>
        <w:tc>
          <w:tcPr>
            <w:tcW w:w="2411" w:type="dxa"/>
            <w:vMerge/>
          </w:tcPr>
          <w:p w:rsidR="00653680" w:rsidRPr="00653680" w:rsidRDefault="00653680" w:rsidP="000E1818">
            <w:pPr>
              <w:jc w:val="both"/>
              <w:rPr>
                <w:rFonts w:ascii="Times New Roman" w:hAnsi="Times New Roman" w:cs="Times New Roman"/>
              </w:rPr>
            </w:pPr>
          </w:p>
        </w:tc>
        <w:tc>
          <w:tcPr>
            <w:tcW w:w="2346" w:type="dxa"/>
            <w:vMerge/>
          </w:tcPr>
          <w:p w:rsidR="00653680" w:rsidRPr="00653680" w:rsidRDefault="00653680" w:rsidP="000E1818">
            <w:pPr>
              <w:jc w:val="both"/>
              <w:rPr>
                <w:rFonts w:ascii="Times New Roman" w:hAnsi="Times New Roman" w:cs="Times New Roman"/>
              </w:rPr>
            </w:pPr>
          </w:p>
        </w:tc>
        <w:tc>
          <w:tcPr>
            <w:tcW w:w="2598" w:type="dxa"/>
            <w:vMerge/>
          </w:tcPr>
          <w:p w:rsidR="00653680" w:rsidRPr="00653680" w:rsidRDefault="00653680" w:rsidP="000E1818">
            <w:pPr>
              <w:jc w:val="both"/>
              <w:rPr>
                <w:rFonts w:ascii="Times New Roman" w:hAnsi="Times New Roman" w:cs="Times New Roman"/>
              </w:rPr>
            </w:pPr>
          </w:p>
        </w:tc>
        <w:tc>
          <w:tcPr>
            <w:tcW w:w="757" w:type="dxa"/>
            <w:vAlign w:val="center"/>
          </w:tcPr>
          <w:p w:rsidR="00653680" w:rsidRPr="00653680" w:rsidRDefault="00653680" w:rsidP="000E1818">
            <w:pPr>
              <w:jc w:val="center"/>
              <w:rPr>
                <w:rFonts w:ascii="Times New Roman" w:hAnsi="Times New Roman" w:cs="Times New Roman"/>
                <w:lang w:val="en-US"/>
              </w:rPr>
            </w:pPr>
            <w:r w:rsidRPr="00653680">
              <w:rPr>
                <w:rFonts w:ascii="Times New Roman" w:hAnsi="Times New Roman" w:cs="Times New Roman"/>
                <w:lang w:val="en-US"/>
              </w:rPr>
              <w:t>I</w:t>
            </w:r>
          </w:p>
        </w:tc>
        <w:tc>
          <w:tcPr>
            <w:tcW w:w="757" w:type="dxa"/>
            <w:vAlign w:val="center"/>
          </w:tcPr>
          <w:p w:rsidR="00653680" w:rsidRPr="00653680" w:rsidRDefault="00653680" w:rsidP="000E1818">
            <w:pPr>
              <w:jc w:val="center"/>
              <w:rPr>
                <w:rFonts w:ascii="Times New Roman" w:hAnsi="Times New Roman" w:cs="Times New Roman"/>
                <w:lang w:val="en-US"/>
              </w:rPr>
            </w:pPr>
            <w:r w:rsidRPr="00653680">
              <w:rPr>
                <w:rFonts w:ascii="Times New Roman" w:hAnsi="Times New Roman" w:cs="Times New Roman"/>
                <w:lang w:val="en-US"/>
              </w:rPr>
              <w:t>II</w:t>
            </w:r>
          </w:p>
        </w:tc>
        <w:tc>
          <w:tcPr>
            <w:tcW w:w="696" w:type="dxa"/>
            <w:vAlign w:val="center"/>
          </w:tcPr>
          <w:p w:rsidR="00653680" w:rsidRPr="00653680" w:rsidRDefault="00653680" w:rsidP="000E1818">
            <w:pPr>
              <w:jc w:val="center"/>
              <w:rPr>
                <w:rFonts w:ascii="Times New Roman" w:hAnsi="Times New Roman" w:cs="Times New Roman"/>
                <w:lang w:val="en-US"/>
              </w:rPr>
            </w:pPr>
            <w:r w:rsidRPr="00653680">
              <w:rPr>
                <w:rFonts w:ascii="Times New Roman" w:hAnsi="Times New Roman" w:cs="Times New Roman"/>
                <w:lang w:val="en-US"/>
              </w:rPr>
              <w:t>III</w:t>
            </w:r>
          </w:p>
        </w:tc>
        <w:tc>
          <w:tcPr>
            <w:tcW w:w="565" w:type="dxa"/>
            <w:vAlign w:val="center"/>
          </w:tcPr>
          <w:p w:rsidR="00653680" w:rsidRPr="00653680" w:rsidRDefault="00653680" w:rsidP="000E1818">
            <w:pPr>
              <w:jc w:val="center"/>
              <w:rPr>
                <w:rFonts w:ascii="Times New Roman" w:hAnsi="Times New Roman" w:cs="Times New Roman"/>
                <w:lang w:val="en-US"/>
              </w:rPr>
            </w:pPr>
            <w:r w:rsidRPr="00653680">
              <w:rPr>
                <w:rFonts w:ascii="Times New Roman" w:hAnsi="Times New Roman" w:cs="Times New Roman"/>
                <w:lang w:val="en-US"/>
              </w:rPr>
              <w:t>§</w:t>
            </w:r>
          </w:p>
        </w:tc>
        <w:tc>
          <w:tcPr>
            <w:tcW w:w="757" w:type="dxa"/>
            <w:vAlign w:val="center"/>
          </w:tcPr>
          <w:p w:rsidR="00653680" w:rsidRPr="00653680" w:rsidRDefault="00653680" w:rsidP="000E1818">
            <w:pPr>
              <w:jc w:val="center"/>
              <w:rPr>
                <w:rFonts w:ascii="Times New Roman" w:hAnsi="Times New Roman" w:cs="Times New Roman"/>
                <w:lang w:val="en-US"/>
              </w:rPr>
            </w:pPr>
            <w:r w:rsidRPr="00653680">
              <w:rPr>
                <w:rFonts w:ascii="Times New Roman" w:hAnsi="Times New Roman" w:cs="Times New Roman"/>
                <w:lang w:val="en-US"/>
              </w:rPr>
              <w:t>I</w:t>
            </w:r>
          </w:p>
        </w:tc>
        <w:tc>
          <w:tcPr>
            <w:tcW w:w="757"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lang w:val="en-US"/>
              </w:rPr>
              <w:t>II</w:t>
            </w:r>
          </w:p>
        </w:tc>
        <w:tc>
          <w:tcPr>
            <w:tcW w:w="757" w:type="dxa"/>
            <w:vAlign w:val="center"/>
          </w:tcPr>
          <w:p w:rsidR="00653680" w:rsidRPr="00653680" w:rsidRDefault="00653680" w:rsidP="000E1818">
            <w:pPr>
              <w:jc w:val="center"/>
              <w:rPr>
                <w:rFonts w:ascii="Times New Roman" w:hAnsi="Times New Roman" w:cs="Times New Roman"/>
              </w:rPr>
            </w:pPr>
            <w:r w:rsidRPr="00653680">
              <w:rPr>
                <w:rFonts w:ascii="Times New Roman" w:hAnsi="Times New Roman" w:cs="Times New Roman"/>
                <w:lang w:val="en-US"/>
              </w:rPr>
              <w:t>III</w:t>
            </w:r>
          </w:p>
        </w:tc>
        <w:tc>
          <w:tcPr>
            <w:tcW w:w="808" w:type="dxa"/>
            <w:vMerge/>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15039" w:type="dxa"/>
            <w:gridSpan w:val="14"/>
            <w:vAlign w:val="center"/>
          </w:tcPr>
          <w:p w:rsidR="00653680" w:rsidRPr="00653680" w:rsidRDefault="00653680" w:rsidP="000E1818">
            <w:pPr>
              <w:jc w:val="center"/>
              <w:rPr>
                <w:rFonts w:ascii="Times New Roman" w:hAnsi="Times New Roman" w:cs="Times New Roman"/>
                <w:color w:val="FF0000"/>
              </w:rPr>
            </w:pPr>
            <w:r w:rsidRPr="00653680">
              <w:rPr>
                <w:rFonts w:ascii="Times New Roman" w:hAnsi="Times New Roman" w:cs="Times New Roman"/>
                <w:color w:val="FF0000"/>
              </w:rPr>
              <w:t>Тема 1. ВВЕДЕНИЕ. 4 ч.</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Что изучает физика. Наблюдения и опыты.</w:t>
            </w:r>
          </w:p>
          <w:p w:rsidR="00653680" w:rsidRPr="00653680" w:rsidRDefault="00653680" w:rsidP="000E1818">
            <w:pPr>
              <w:jc w:val="both"/>
              <w:rPr>
                <w:rFonts w:ascii="Times New Roman" w:hAnsi="Times New Roman" w:cs="Times New Roman"/>
                <w:color w:val="008000"/>
              </w:rPr>
            </w:pPr>
            <w:r w:rsidRPr="00653680">
              <w:rPr>
                <w:rFonts w:ascii="Times New Roman" w:hAnsi="Times New Roman" w:cs="Times New Roman"/>
                <w:color w:val="008000"/>
              </w:rPr>
              <w:t>Вводный инструктаж  по ТБ</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понятий физического явления, физического закона, вещества</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Примеры физических явлений: движение маятника, электрическая искра, звучание камертона, кипение воды, получение изображения в линзе</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565" w:type="dxa"/>
          </w:tcPr>
          <w:p w:rsidR="00653680" w:rsidRPr="00653680" w:rsidRDefault="00653680" w:rsidP="000E1818">
            <w:pPr>
              <w:jc w:val="both"/>
              <w:rPr>
                <w:rFonts w:ascii="Times New Roman" w:hAnsi="Times New Roman" w:cs="Times New Roman"/>
                <w:b/>
                <w:u w:val="single"/>
              </w:rPr>
            </w:pPr>
            <w:r w:rsidRPr="00653680">
              <w:rPr>
                <w:rFonts w:ascii="Times New Roman" w:hAnsi="Times New Roman" w:cs="Times New Roman"/>
                <w:b/>
                <w:u w:val="single"/>
              </w:rPr>
              <w:t>1</w:t>
            </w:r>
          </w:p>
          <w:p w:rsidR="00653680" w:rsidRPr="00653680" w:rsidRDefault="00653680" w:rsidP="000E1818">
            <w:pPr>
              <w:jc w:val="both"/>
              <w:rPr>
                <w:rFonts w:ascii="Times New Roman" w:hAnsi="Times New Roman" w:cs="Times New Roman"/>
                <w:b/>
                <w:u w:val="single"/>
              </w:rPr>
            </w:pPr>
            <w:r w:rsidRPr="00653680">
              <w:rPr>
                <w:rFonts w:ascii="Times New Roman" w:hAnsi="Times New Roman" w:cs="Times New Roman"/>
                <w:b/>
                <w:u w:val="single"/>
              </w:rPr>
              <w:t>2</w:t>
            </w:r>
          </w:p>
          <w:p w:rsidR="00653680" w:rsidRPr="00653680" w:rsidRDefault="00653680" w:rsidP="000E1818">
            <w:pPr>
              <w:jc w:val="both"/>
              <w:rPr>
                <w:rFonts w:ascii="Times New Roman" w:hAnsi="Times New Roman" w:cs="Times New Roman"/>
                <w:b/>
                <w:u w:val="single"/>
              </w:rPr>
            </w:pPr>
            <w:r w:rsidRPr="00653680">
              <w:rPr>
                <w:rFonts w:ascii="Times New Roman" w:hAnsi="Times New Roman" w:cs="Times New Roman"/>
                <w:b/>
                <w:u w:val="single"/>
              </w:rPr>
              <w:t>3</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Физические величины. Измерение физических величин. Точность и погрешность измерений</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Термометр, линейка, весы, мензурка и т. д.</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19</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w:t>
            </w:r>
          </w:p>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25</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Физика и техника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Портреты ученых – физиков</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6-11</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6</w:t>
            </w: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Задан.1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 12</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№1 по теме «Определение цены деления измерительного прибора»</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мензурка, стакан с водой, колба и другие сосуды</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37</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§5,6</w:t>
            </w:r>
          </w:p>
        </w:tc>
      </w:tr>
      <w:tr w:rsidR="00653680" w:rsidRPr="00653680" w:rsidTr="000E1818">
        <w:trPr>
          <w:trHeight w:val="336"/>
          <w:jc w:val="center"/>
        </w:trPr>
        <w:tc>
          <w:tcPr>
            <w:tcW w:w="15039" w:type="dxa"/>
            <w:gridSpan w:val="14"/>
            <w:vAlign w:val="center"/>
          </w:tcPr>
          <w:p w:rsidR="00653680" w:rsidRPr="00653680" w:rsidRDefault="00653680" w:rsidP="000E1818">
            <w:pPr>
              <w:jc w:val="center"/>
              <w:rPr>
                <w:rFonts w:ascii="Times New Roman" w:hAnsi="Times New Roman" w:cs="Times New Roman"/>
                <w:color w:val="FF0000"/>
              </w:rPr>
            </w:pPr>
            <w:r w:rsidRPr="00653680">
              <w:rPr>
                <w:rFonts w:ascii="Times New Roman" w:hAnsi="Times New Roman" w:cs="Times New Roman"/>
                <w:color w:val="FF0000"/>
              </w:rPr>
              <w:t>Тема 2. ПЕРВОНАЧАЛЬНЫЕ СВЕДЕНИЯ О СТРОЕНИИ ВЕЩЕСТВА. 5 ч.</w:t>
            </w: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Строение вещества. Молекулы</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понятия атома</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Сжимание газов. Расширение тел при нагревании. Растворение краски в воде.</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44</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7</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8</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42</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№2 по теме «Измерение размеров малых тел»</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линейка, горох, пшено, иголка</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§7,8</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Диффузия в газах, жидкостях и твердых телах</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описывать диффузию</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 xml:space="preserve">Диффузия газов, жидкостей. Модель хаотического движения. </w:t>
            </w:r>
            <w:r w:rsidRPr="00653680">
              <w:rPr>
                <w:rFonts w:ascii="Times New Roman" w:hAnsi="Times New Roman" w:cs="Times New Roman"/>
                <w:color w:val="FF00FF"/>
              </w:rPr>
              <w:t>Видеофильм «Диффузия»</w:t>
            </w: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57-64</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С.23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66</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Взаимное притяжение и отталкивание молекул</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Опыт со свинцовыми цилиндрами</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76</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70 -</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73</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80</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83</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Три состояния вещества</w:t>
            </w:r>
          </w:p>
          <w:p w:rsidR="00653680" w:rsidRPr="00653680" w:rsidRDefault="00653680" w:rsidP="000E1818">
            <w:pPr>
              <w:jc w:val="both"/>
              <w:rPr>
                <w:rFonts w:ascii="Times New Roman" w:hAnsi="Times New Roman" w:cs="Times New Roman"/>
                <w:color w:val="FF0000"/>
              </w:rPr>
            </w:pPr>
            <w:r w:rsidRPr="00653680">
              <w:rPr>
                <w:rFonts w:ascii="Times New Roman" w:hAnsi="Times New Roman" w:cs="Times New Roman"/>
                <w:color w:val="FF0000"/>
              </w:rPr>
              <w:t>Кратковременная контрольная работа №1 по теме «Первоначальные сведения о строении вещества» (15 минут)</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Объем и форма твердого тела, газа, жидкости. Свойство газа занимать весь предоставленный объем.</w:t>
            </w: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85-94</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11</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С.29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84</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15039" w:type="dxa"/>
            <w:gridSpan w:val="14"/>
            <w:vAlign w:val="center"/>
          </w:tcPr>
          <w:p w:rsidR="00653680" w:rsidRPr="00653680" w:rsidRDefault="00653680" w:rsidP="000E1818">
            <w:pPr>
              <w:jc w:val="center"/>
              <w:rPr>
                <w:rFonts w:ascii="Times New Roman" w:hAnsi="Times New Roman" w:cs="Times New Roman"/>
                <w:color w:val="FF0000"/>
              </w:rPr>
            </w:pPr>
            <w:r w:rsidRPr="00653680">
              <w:rPr>
                <w:rFonts w:ascii="Times New Roman" w:hAnsi="Times New Roman" w:cs="Times New Roman"/>
                <w:color w:val="FF0000"/>
              </w:rPr>
              <w:t>Тема 3. ВЗАИМОДЕЙСТВИЕ ТЕЛ. 21 ч.</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Механическое движение</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пути</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Относительность движения. Равномерное и неравномерное движение</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102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96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97</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13</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С.32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99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101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103</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Скорость. Единицы скорости</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скорости</w:t>
            </w: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114</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137</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Расчет пути и времени движения</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 xml:space="preserve">У: описывать равномерное прямолинейное движение;  измерять расстояния, промежутки времени; строить графики зависимости пути от времени </w:t>
            </w: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134</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128</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p w:rsidR="00653680" w:rsidRPr="00653680" w:rsidRDefault="00653680" w:rsidP="000E1818">
            <w:pPr>
              <w:jc w:val="both"/>
              <w:rPr>
                <w:rFonts w:ascii="Times New Roman" w:hAnsi="Times New Roman" w:cs="Times New Roman"/>
              </w:rPr>
            </w:pP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Инерция</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Н: обеспечения безопасности в процессе использования транспортных средств</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Опыты, иллюстрирующие явление инерции</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133</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126</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Взаимодействие тел</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взаимодействия</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Опыты, иллюстрирующие взаимодействие тел</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196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197 -</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203</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18</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209</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212</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w:t>
            </w:r>
          </w:p>
          <w:p w:rsidR="00653680" w:rsidRPr="00653680" w:rsidRDefault="00653680" w:rsidP="000E1818">
            <w:pPr>
              <w:jc w:val="both"/>
              <w:rPr>
                <w:rFonts w:ascii="Times New Roman" w:hAnsi="Times New Roman" w:cs="Times New Roman"/>
              </w:rPr>
            </w:pP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Масса тела. Единицы массы. Измерение массы тела на весах.</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массы</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Измерение массы тел с помощью весов. Сравнение массы различных тел, имеющих одинаковый объем</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215</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19</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213</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№3 по теме «Измерение массы тела на рычажных весах»</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измерять массы</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весы с разновесами, несколько небольших тел разной массы</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223</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217</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w:t>
            </w: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№4 по теме «Измерение объема тела»</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мензурка, тела неправильной формы небольшого объема, нитка</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127</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219</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§4,5</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(9)</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Плотность вещества</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плотности</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Способы измерения плотности вещества</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228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229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230</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265</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(10)</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Расчет массы и объема тела по его плотности</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282</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275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277</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276</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283</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№5 по теме «Измерение плотности твердого тела»</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весы с разновесами, мензурка, твердое тело, плотность которого надо определить, нитка</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(4,5)</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269</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Сила. Явление тяготения. Сила тяжести</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силы</w:t>
            </w:r>
          </w:p>
        </w:tc>
        <w:tc>
          <w:tcPr>
            <w:tcW w:w="2598" w:type="dxa"/>
          </w:tcPr>
          <w:p w:rsidR="00653680" w:rsidRPr="00653680" w:rsidRDefault="00653680" w:rsidP="000E1818">
            <w:pPr>
              <w:jc w:val="both"/>
              <w:rPr>
                <w:rFonts w:ascii="Times New Roman" w:hAnsi="Times New Roman" w:cs="Times New Roman"/>
              </w:rPr>
            </w:pP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285 - 290</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23</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24</w:t>
            </w: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291 - 293</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Сила упругости. Закон Гука</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строить графики зависимости силы упругости от удлинения пружины</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 xml:space="preserve">Виды упругих и неупругих деформаций. Видеофильм </w:t>
            </w:r>
            <w:r w:rsidRPr="00653680">
              <w:rPr>
                <w:rFonts w:ascii="Times New Roman" w:hAnsi="Times New Roman" w:cs="Times New Roman"/>
                <w:color w:val="FF00FF"/>
              </w:rPr>
              <w:t>«Пластическая деформация»</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350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351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336</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328</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329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342</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(14)</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Вес тела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331</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334</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(15)</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Единицы силы. Связь между силой тяжести и массой тела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(2,4,5)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341</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(16)</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№6 по теме «Градуирование пружины и измерение сил динамометром»</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измерять силы</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динамометр, шкала которого закрыта бумагой, набор грузов массой по 102 г, штатив с муфтой, лапкой и кольцом</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28</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351</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§27</w:t>
            </w: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(17)</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Сложение двух сил, направленных по одной прямой. Равнодействующая сила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Сложение сил, действующих по одной прямой</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29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367</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(18)</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Сила трения</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строить графики зависимости силы трения от силы нормального давления</w:t>
            </w:r>
          </w:p>
        </w:tc>
        <w:tc>
          <w:tcPr>
            <w:tcW w:w="2598" w:type="dxa"/>
          </w:tcPr>
          <w:p w:rsidR="00653680" w:rsidRPr="00653680" w:rsidRDefault="00653680" w:rsidP="000E1818">
            <w:pPr>
              <w:jc w:val="both"/>
              <w:rPr>
                <w:rFonts w:ascii="Times New Roman" w:hAnsi="Times New Roman" w:cs="Times New Roman"/>
              </w:rPr>
            </w:pP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400 - 410</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30</w:t>
            </w: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411 - 414</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(19)</w:t>
            </w:r>
          </w:p>
          <w:p w:rsidR="00653680" w:rsidRPr="00653680" w:rsidRDefault="00653680" w:rsidP="000E1818">
            <w:pPr>
              <w:jc w:val="both"/>
              <w:rPr>
                <w:rFonts w:ascii="Times New Roman" w:hAnsi="Times New Roman" w:cs="Times New Roman"/>
              </w:rPr>
            </w:pP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Трение покоя. Трение в природе и технике</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Шариковые и роликовые подшипники</w:t>
            </w: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415 - 421</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31</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32</w:t>
            </w: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424 - 426</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Решение задач по теме «Взаимодействие тел»</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280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281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278</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365</w:t>
            </w: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274</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FF0000"/>
              </w:rPr>
            </w:pPr>
            <w:r w:rsidRPr="00653680">
              <w:rPr>
                <w:rFonts w:ascii="Times New Roman" w:hAnsi="Times New Roman" w:cs="Times New Roman"/>
                <w:color w:val="FF0000"/>
              </w:rPr>
              <w:t>К. р. №2 по теме «Взаимодействие тел»</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364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366</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15039" w:type="dxa"/>
            <w:gridSpan w:val="14"/>
            <w:vAlign w:val="center"/>
          </w:tcPr>
          <w:p w:rsidR="00653680" w:rsidRPr="00653680" w:rsidRDefault="00653680" w:rsidP="000E1818">
            <w:pPr>
              <w:jc w:val="center"/>
              <w:rPr>
                <w:rFonts w:ascii="Times New Roman" w:hAnsi="Times New Roman" w:cs="Times New Roman"/>
                <w:color w:val="FF0000"/>
              </w:rPr>
            </w:pPr>
            <w:r w:rsidRPr="00653680">
              <w:rPr>
                <w:rFonts w:ascii="Times New Roman" w:hAnsi="Times New Roman" w:cs="Times New Roman"/>
                <w:color w:val="FF0000"/>
              </w:rPr>
              <w:t>Тема 4. ДАВЛЕНИЕ ТВЕРДЫХ ТЕЛ, ЖИДКОСТЕЙ И ГАЗОВ. 23ч.</w:t>
            </w: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Давление. Единицы давления</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давления</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Давление и площадь опоры</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459</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33</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У.13</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Давление газа. Закон Паскаля</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закона Паскаля</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Изменение объема газа при изменении давления</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461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463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35</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437</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Давление в жидкости и газе</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описывать передачу давления жидкостями и газами</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Зависимость давления внутри жидкости от ее плотности и глубины</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480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487</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471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474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476</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p w:rsidR="00653680" w:rsidRPr="00653680" w:rsidRDefault="00653680" w:rsidP="000E1818">
            <w:pPr>
              <w:jc w:val="both"/>
              <w:rPr>
                <w:rFonts w:ascii="Times New Roman" w:hAnsi="Times New Roman" w:cs="Times New Roman"/>
              </w:rPr>
            </w:pP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Расчет давления жидкости на дно и стенки сосуда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38</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С.92</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Решение задач по теме «Давление твердых тел, жидкостей и газов»</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Работа по карточкам</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504 - 507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С.177</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Сообщающиеся сосуды</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Сообщающиеся сосуды. Модель фонтана.</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39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Вес воздуха. Атмосферное давление</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Опыты по обнаружению атмосферного давления</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546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548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549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536</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40</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У.18</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Измерение атмосферного давления. Опыт Торричелли</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измерять давление</w:t>
            </w:r>
          </w:p>
        </w:tc>
        <w:tc>
          <w:tcPr>
            <w:tcW w:w="2598" w:type="dxa"/>
          </w:tcPr>
          <w:p w:rsidR="00653680" w:rsidRPr="00653680" w:rsidRDefault="00653680" w:rsidP="000E1818">
            <w:pPr>
              <w:jc w:val="both"/>
              <w:rPr>
                <w:rFonts w:ascii="Times New Roman" w:hAnsi="Times New Roman" w:cs="Times New Roman"/>
              </w:rPr>
            </w:pPr>
          </w:p>
        </w:tc>
        <w:tc>
          <w:tcPr>
            <w:tcW w:w="1514"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Работа по карточкам</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Зад.11</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(9)</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Барометр – анероид. Атмосферное давление на различных высотах</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измерять давление</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Барометр – анероид</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43</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(10)</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Манометры</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измерять давление; Н: контроля за исправностью газовых приборов в квартире</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Манометры</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596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597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598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600</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601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603</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Поршневой жидкостный насос</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589</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Гидравлический пресс</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Гидравлический пресс</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496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497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496</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Решение задач по теме «Давление твердых тел, жидкостей и газов»</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585</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586</w:t>
            </w: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(14)</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FF0000"/>
              </w:rPr>
            </w:pPr>
            <w:r w:rsidRPr="00653680">
              <w:rPr>
                <w:rFonts w:ascii="Times New Roman" w:hAnsi="Times New Roman" w:cs="Times New Roman"/>
                <w:color w:val="FF0000"/>
              </w:rPr>
              <w:t>К. р. №3 по теме «Давление твердых тел, жидкостей и газов»</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599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580</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(15)</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 xml:space="preserve">Действие жидкости и газа на погруженное в них тело. </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Измерение выталкивающей силы</w:t>
            </w:r>
          </w:p>
        </w:tc>
        <w:tc>
          <w:tcPr>
            <w:tcW w:w="2210" w:type="dxa"/>
            <w:gridSpan w:val="3"/>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Работа по карточкам</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48</w:t>
            </w:r>
          </w:p>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У.19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(16)</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Архимедова сила</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закона Архимеда</w:t>
            </w:r>
          </w:p>
        </w:tc>
        <w:tc>
          <w:tcPr>
            <w:tcW w:w="2598" w:type="dxa"/>
          </w:tcPr>
          <w:p w:rsidR="00653680" w:rsidRPr="00653680" w:rsidRDefault="00653680" w:rsidP="000E1818">
            <w:pPr>
              <w:jc w:val="both"/>
              <w:rPr>
                <w:rFonts w:ascii="Times New Roman" w:hAnsi="Times New Roman" w:cs="Times New Roman"/>
              </w:rPr>
            </w:pPr>
          </w:p>
        </w:tc>
        <w:tc>
          <w:tcPr>
            <w:tcW w:w="2210" w:type="dxa"/>
            <w:gridSpan w:val="3"/>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49</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 xml:space="preserve">47 </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(17)</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Решение задач по теме «Архимедова сила»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2210" w:type="dxa"/>
            <w:gridSpan w:val="3"/>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(18)</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№7 по теме «Измерение выталкивающей силы, действующей на погруженное в жидкость тело»</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динамометр, штатив с муфтой и лапкой, два тела разного объема, стаканы с водой и насыщенным раствором соли в воде</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С.184</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§48,49</w:t>
            </w: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(19)</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Плавание тел</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 объяснять плавание тел</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Опыты, иллюстрирующие условия плавания тел</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610</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№8 по теме «Выяснение условий плавания тела в жидкости»</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весы с разновесами, мензурка, пробирка-поплавок с пробкой, проволочный крючок, сухой песок, фильтровальная бумага</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609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611</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§50</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Плавание судов. Воздухоплавание</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51</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Решение задач по теме «Архимедова сила»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616</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614</w:t>
            </w: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605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615</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FF0000"/>
              </w:rPr>
            </w:pPr>
            <w:r w:rsidRPr="00653680">
              <w:rPr>
                <w:rFonts w:ascii="Times New Roman" w:hAnsi="Times New Roman" w:cs="Times New Roman"/>
                <w:color w:val="FF0000"/>
              </w:rPr>
              <w:t>К. р. №4 по теме «Архимедова сила»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Зад.16</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15039" w:type="dxa"/>
            <w:gridSpan w:val="14"/>
            <w:vAlign w:val="center"/>
          </w:tcPr>
          <w:p w:rsidR="00653680" w:rsidRPr="00653680" w:rsidRDefault="00653680" w:rsidP="000E1818">
            <w:pPr>
              <w:jc w:val="center"/>
              <w:rPr>
                <w:rFonts w:ascii="Times New Roman" w:hAnsi="Times New Roman" w:cs="Times New Roman"/>
                <w:color w:val="FF0000"/>
              </w:rPr>
            </w:pPr>
            <w:r w:rsidRPr="00653680">
              <w:rPr>
                <w:rFonts w:ascii="Times New Roman" w:hAnsi="Times New Roman" w:cs="Times New Roman"/>
                <w:color w:val="FF0000"/>
              </w:rPr>
              <w:t>Тема 5. РАБОТА И МОЩНОСТЬ. ЭНЕРГИЯ. 13 ч.</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Механическая работа. Единицы работы</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работы</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Измерение работы, совершаемой при перемещении тела</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Зад.17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Мощность Единицы мощности</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мощности</w:t>
            </w: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Зад.18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Простые механизмы. Рычаг. Равновесие сил на рычаге</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Устройство и действие рычага</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735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734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У.29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(5,6)</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55</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736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Зад.18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737</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57(4)</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Решение задач по теме «Рычаг. Равновесие сил на рычаге»</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p w:rsidR="00653680" w:rsidRPr="00653680" w:rsidRDefault="00653680" w:rsidP="000E1818">
            <w:pPr>
              <w:jc w:val="both"/>
              <w:rPr>
                <w:rFonts w:ascii="Times New Roman" w:hAnsi="Times New Roman" w:cs="Times New Roman"/>
              </w:rPr>
            </w:pP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Момент силы. Рычаги в технике, быту, природе</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Примеры использования рычага в быту и технике</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1453" w:type="dxa"/>
            <w:gridSpan w:val="2"/>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Работа по карточкам</w:t>
            </w: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57</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58</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№9 по теме «Выяснение условия равновесия рычага»</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рычаг на штативе, набор грузов, масштабная линейка, динамометр</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§56,57</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Блок. «Золотое правило механики»</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Н: рационального применения простых механизмов</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Устройство и действие блока. Равенство работ при использовании простых механизмов</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59</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60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(5)</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Зад.19</w:t>
            </w: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 (8)</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Решение задач по теме «Блок.  «Золотое правило механики»</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(9)</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Коэффициент полезного действия механизма</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КПД</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КПД наклонной плоскости</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785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796</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61</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788</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(10)</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339966"/>
              </w:rPr>
            </w:pPr>
            <w:r w:rsidRPr="00653680">
              <w:rPr>
                <w:rFonts w:ascii="Times New Roman" w:hAnsi="Times New Roman" w:cs="Times New Roman"/>
                <w:color w:val="339966"/>
              </w:rPr>
              <w:t>Л. р. №10 по теме «Измерение КПД при подъеме тела по наклонной плоскости»</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color w:val="339966"/>
              </w:rPr>
              <w:t>Инструктаж по ТБ</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Приборы: доска, динамометр, линейка, брусок,  штатив с муфтой и лапкой</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789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792</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64</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Энергия. Потенциальная и кинетическая энергия</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потенциальной энергии</w:t>
            </w:r>
          </w:p>
        </w:tc>
        <w:tc>
          <w:tcPr>
            <w:tcW w:w="259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Маятники</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811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804</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62</w:t>
            </w:r>
          </w:p>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63</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У.32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(1,4)</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6"/>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Превращение одного вида механической энергии в другой</w:t>
            </w:r>
          </w:p>
        </w:tc>
        <w:tc>
          <w:tcPr>
            <w:tcW w:w="234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З: смысл закона сохранения механической энергии</w:t>
            </w: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803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819</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806</w:t>
            </w: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b/>
                <w:bCs/>
                <w:u w:val="single"/>
              </w:rPr>
            </w:pPr>
            <w:r w:rsidRPr="00653680">
              <w:rPr>
                <w:rFonts w:ascii="Times New Roman" w:hAnsi="Times New Roman" w:cs="Times New Roman"/>
                <w:b/>
                <w:bCs/>
                <w:u w:val="single"/>
              </w:rPr>
              <w:t>64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797</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66</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color w:val="FF0000"/>
              </w:rPr>
            </w:pPr>
            <w:r w:rsidRPr="00653680">
              <w:rPr>
                <w:rFonts w:ascii="Times New Roman" w:hAnsi="Times New Roman" w:cs="Times New Roman"/>
                <w:color w:val="FF0000"/>
              </w:rPr>
              <w:t>К. р. №5 по теме «Работа и мощность. Энергия»</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696" w:type="dxa"/>
          </w:tcPr>
          <w:p w:rsidR="00653680" w:rsidRPr="00653680" w:rsidRDefault="00653680" w:rsidP="000E1818">
            <w:pPr>
              <w:jc w:val="both"/>
              <w:rPr>
                <w:rFonts w:ascii="Times New Roman" w:hAnsi="Times New Roman" w:cs="Times New Roman"/>
              </w:rPr>
            </w:pPr>
          </w:p>
        </w:tc>
        <w:tc>
          <w:tcPr>
            <w:tcW w:w="565"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800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802</w:t>
            </w:r>
          </w:p>
        </w:tc>
        <w:tc>
          <w:tcPr>
            <w:tcW w:w="757"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p>
        </w:tc>
      </w:tr>
      <w:tr w:rsidR="00653680" w:rsidRPr="00653680" w:rsidTr="000E1818">
        <w:trPr>
          <w:trHeight w:val="337"/>
          <w:jc w:val="center"/>
        </w:trPr>
        <w:tc>
          <w:tcPr>
            <w:tcW w:w="15039" w:type="dxa"/>
            <w:gridSpan w:val="14"/>
            <w:vAlign w:val="center"/>
          </w:tcPr>
          <w:p w:rsidR="00653680" w:rsidRPr="00653680" w:rsidRDefault="00653680" w:rsidP="000E1818">
            <w:pPr>
              <w:jc w:val="center"/>
              <w:rPr>
                <w:rFonts w:ascii="Times New Roman" w:hAnsi="Times New Roman" w:cs="Times New Roman"/>
                <w:color w:val="FF0000"/>
              </w:rPr>
            </w:pPr>
            <w:r w:rsidRPr="00653680">
              <w:rPr>
                <w:rFonts w:ascii="Times New Roman" w:hAnsi="Times New Roman" w:cs="Times New Roman"/>
                <w:color w:val="FF0000"/>
              </w:rPr>
              <w:t>ПОВТОРЕНИЕ 4 ч.</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Повторение тем «Строение вещества» «Взаимодействие тел»</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23</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66</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73</w:t>
            </w:r>
          </w:p>
        </w:tc>
        <w:tc>
          <w:tcPr>
            <w:tcW w:w="565"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84</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67</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82</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§7-12</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68</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Повторение темы «Давление твердых тел, жидкостей и газов»,  «Архимедова сила»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207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212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269</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342</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334</w:t>
            </w:r>
          </w:p>
        </w:tc>
        <w:tc>
          <w:tcPr>
            <w:tcW w:w="565"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340</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367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368</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351</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§13-32</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Итоговая контрольная работа за курс физики 7 класса</w:t>
            </w:r>
          </w:p>
        </w:tc>
        <w:tc>
          <w:tcPr>
            <w:tcW w:w="2346" w:type="dxa"/>
          </w:tcPr>
          <w:p w:rsidR="00653680" w:rsidRPr="00653680" w:rsidRDefault="00653680" w:rsidP="000E1818">
            <w:pPr>
              <w:jc w:val="both"/>
              <w:rPr>
                <w:rFonts w:ascii="Times New Roman" w:hAnsi="Times New Roman" w:cs="Times New Roman"/>
              </w:rPr>
            </w:pP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459</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462</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467</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437</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448</w:t>
            </w:r>
          </w:p>
        </w:tc>
        <w:tc>
          <w:tcPr>
            <w:tcW w:w="565"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465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491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476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450</w:t>
            </w: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§33-47</w:t>
            </w:r>
          </w:p>
        </w:tc>
      </w:tr>
      <w:tr w:rsidR="00653680" w:rsidRPr="00653680" w:rsidTr="000E1818">
        <w:trPr>
          <w:trHeight w:val="337"/>
          <w:jc w:val="center"/>
        </w:trPr>
        <w:tc>
          <w:tcPr>
            <w:tcW w:w="675"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70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w:t>
            </w:r>
          </w:p>
        </w:tc>
        <w:tc>
          <w:tcPr>
            <w:tcW w:w="537" w:type="dxa"/>
          </w:tcPr>
          <w:p w:rsidR="00653680" w:rsidRPr="00653680" w:rsidRDefault="00653680" w:rsidP="000E1818">
            <w:pPr>
              <w:jc w:val="both"/>
              <w:rPr>
                <w:rFonts w:ascii="Times New Roman" w:hAnsi="Times New Roman" w:cs="Times New Roman"/>
              </w:rPr>
            </w:pPr>
          </w:p>
        </w:tc>
        <w:tc>
          <w:tcPr>
            <w:tcW w:w="618" w:type="dxa"/>
          </w:tcPr>
          <w:p w:rsidR="00653680" w:rsidRPr="00653680" w:rsidRDefault="00653680" w:rsidP="000E1818">
            <w:pPr>
              <w:jc w:val="both"/>
              <w:rPr>
                <w:rFonts w:ascii="Times New Roman" w:hAnsi="Times New Roman" w:cs="Times New Roman"/>
              </w:rPr>
            </w:pPr>
          </w:p>
        </w:tc>
        <w:tc>
          <w:tcPr>
            <w:tcW w:w="2411" w:type="dxa"/>
          </w:tcPr>
          <w:p w:rsidR="00653680" w:rsidRPr="00653680" w:rsidRDefault="00653680" w:rsidP="000E1818">
            <w:pPr>
              <w:rPr>
                <w:rFonts w:ascii="Times New Roman" w:hAnsi="Times New Roman" w:cs="Times New Roman"/>
              </w:rPr>
            </w:pPr>
            <w:r w:rsidRPr="00653680">
              <w:rPr>
                <w:rFonts w:ascii="Times New Roman" w:hAnsi="Times New Roman" w:cs="Times New Roman"/>
              </w:rPr>
              <w:t>Заключительный урок</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br/>
            </w:r>
            <w:r w:rsidRPr="00653680">
              <w:rPr>
                <w:rFonts w:ascii="Times New Roman" w:hAnsi="Times New Roman" w:cs="Times New Roman"/>
                <w:b/>
                <w:color w:val="003366"/>
              </w:rPr>
              <w:t>(Экскурсия «Физика вокруг нас»)</w:t>
            </w:r>
          </w:p>
        </w:tc>
        <w:tc>
          <w:tcPr>
            <w:tcW w:w="2346" w:type="dxa"/>
          </w:tcPr>
          <w:p w:rsidR="00653680" w:rsidRPr="00653680" w:rsidRDefault="00653680" w:rsidP="000E1818">
            <w:pPr>
              <w:rPr>
                <w:rFonts w:ascii="Times New Roman" w:hAnsi="Times New Roman" w:cs="Times New Roman"/>
              </w:rPr>
            </w:pPr>
            <w:r w:rsidRPr="00653680">
              <w:rPr>
                <w:rFonts w:ascii="Times New Roman" w:hAnsi="Times New Roman" w:cs="Times New Roman"/>
              </w:rPr>
              <w:t>Подведение итогов работы за год.</w:t>
            </w:r>
          </w:p>
          <w:p w:rsidR="00653680" w:rsidRPr="00653680" w:rsidRDefault="00653680" w:rsidP="000E1818">
            <w:pPr>
              <w:rPr>
                <w:rFonts w:ascii="Times New Roman" w:hAnsi="Times New Roman" w:cs="Times New Roman"/>
              </w:rPr>
            </w:pP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Наблюдение и объяснение физических явлений</w:t>
            </w:r>
          </w:p>
        </w:tc>
        <w:tc>
          <w:tcPr>
            <w:tcW w:w="2598"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610</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605</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611</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656</w:t>
            </w:r>
          </w:p>
        </w:tc>
        <w:tc>
          <w:tcPr>
            <w:tcW w:w="696"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615</w:t>
            </w:r>
          </w:p>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658</w:t>
            </w:r>
          </w:p>
        </w:tc>
        <w:tc>
          <w:tcPr>
            <w:tcW w:w="565" w:type="dxa"/>
          </w:tcPr>
          <w:p w:rsidR="00653680" w:rsidRPr="00653680" w:rsidRDefault="00653680" w:rsidP="000E1818">
            <w:pPr>
              <w:jc w:val="both"/>
              <w:rPr>
                <w:rFonts w:ascii="Times New Roman" w:hAnsi="Times New Roman" w:cs="Times New Roman"/>
              </w:rPr>
            </w:pP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616</w:t>
            </w:r>
          </w:p>
        </w:tc>
        <w:tc>
          <w:tcPr>
            <w:tcW w:w="757"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612</w:t>
            </w:r>
          </w:p>
        </w:tc>
        <w:tc>
          <w:tcPr>
            <w:tcW w:w="757" w:type="dxa"/>
          </w:tcPr>
          <w:p w:rsidR="00653680" w:rsidRPr="00653680" w:rsidRDefault="00653680" w:rsidP="000E1818">
            <w:pPr>
              <w:jc w:val="both"/>
              <w:rPr>
                <w:rFonts w:ascii="Times New Roman" w:hAnsi="Times New Roman" w:cs="Times New Roman"/>
              </w:rPr>
            </w:pPr>
          </w:p>
        </w:tc>
        <w:tc>
          <w:tcPr>
            <w:tcW w:w="808" w:type="dxa"/>
          </w:tcPr>
          <w:p w:rsidR="00653680" w:rsidRPr="00653680" w:rsidRDefault="00653680" w:rsidP="000E1818">
            <w:pPr>
              <w:jc w:val="both"/>
              <w:rPr>
                <w:rFonts w:ascii="Times New Roman" w:hAnsi="Times New Roman" w:cs="Times New Roman"/>
              </w:rPr>
            </w:pPr>
            <w:r w:rsidRPr="00653680">
              <w:rPr>
                <w:rFonts w:ascii="Times New Roman" w:hAnsi="Times New Roman" w:cs="Times New Roman"/>
              </w:rPr>
              <w:t>§48-52</w:t>
            </w:r>
          </w:p>
        </w:tc>
      </w:tr>
    </w:tbl>
    <w:p w:rsidR="00653680" w:rsidRPr="00653680" w:rsidRDefault="00653680" w:rsidP="00653680">
      <w:pPr>
        <w:ind w:left="357" w:firstLine="709"/>
        <w:jc w:val="both"/>
        <w:rPr>
          <w:rFonts w:ascii="Times New Roman" w:hAnsi="Times New Roman" w:cs="Times New Roman"/>
        </w:rPr>
      </w:pPr>
    </w:p>
    <w:p w:rsidR="00925DCD" w:rsidRPr="00653680" w:rsidRDefault="00925DCD" w:rsidP="006626FB">
      <w:pPr>
        <w:jc w:val="center"/>
        <w:rPr>
          <w:rFonts w:ascii="Times New Roman" w:hAnsi="Times New Roman" w:cs="Times New Roman"/>
          <w:b/>
          <w:sz w:val="24"/>
          <w:szCs w:val="24"/>
          <w:u w:val="single"/>
        </w:rPr>
      </w:pPr>
    </w:p>
    <w:p w:rsidR="00925DCD" w:rsidRPr="00653680" w:rsidRDefault="00925DCD" w:rsidP="006626FB">
      <w:pPr>
        <w:jc w:val="center"/>
        <w:rPr>
          <w:rFonts w:ascii="Times New Roman" w:hAnsi="Times New Roman" w:cs="Times New Roman"/>
          <w:b/>
          <w:sz w:val="24"/>
          <w:szCs w:val="24"/>
          <w:u w:val="single"/>
        </w:rPr>
      </w:pPr>
    </w:p>
    <w:p w:rsidR="00653680" w:rsidRPr="00653680" w:rsidRDefault="00653680" w:rsidP="006626FB">
      <w:pPr>
        <w:jc w:val="center"/>
        <w:rPr>
          <w:rFonts w:ascii="Times New Roman" w:hAnsi="Times New Roman" w:cs="Times New Roman"/>
          <w:b/>
          <w:sz w:val="24"/>
          <w:szCs w:val="24"/>
          <w:u w:val="single"/>
        </w:rPr>
      </w:pPr>
    </w:p>
    <w:p w:rsidR="00653680" w:rsidRPr="00653680" w:rsidRDefault="00653680" w:rsidP="006626FB">
      <w:pPr>
        <w:jc w:val="center"/>
        <w:rPr>
          <w:rFonts w:ascii="Times New Roman" w:hAnsi="Times New Roman" w:cs="Times New Roman"/>
          <w:b/>
          <w:sz w:val="24"/>
          <w:szCs w:val="24"/>
          <w:u w:val="single"/>
        </w:rPr>
      </w:pPr>
    </w:p>
    <w:p w:rsidR="00653680" w:rsidRDefault="00653680" w:rsidP="006626FB">
      <w:pPr>
        <w:jc w:val="center"/>
        <w:rPr>
          <w:rFonts w:ascii="Times New Roman" w:hAnsi="Times New Roman" w:cs="Times New Roman"/>
          <w:b/>
          <w:sz w:val="24"/>
          <w:szCs w:val="24"/>
          <w:u w:val="single"/>
        </w:rPr>
      </w:pPr>
    </w:p>
    <w:p w:rsidR="00653680" w:rsidRDefault="00653680" w:rsidP="006626FB">
      <w:pPr>
        <w:jc w:val="center"/>
        <w:rPr>
          <w:rFonts w:ascii="Times New Roman" w:hAnsi="Times New Roman" w:cs="Times New Roman"/>
          <w:b/>
          <w:sz w:val="24"/>
          <w:szCs w:val="24"/>
          <w:u w:val="single"/>
        </w:rPr>
      </w:pPr>
    </w:p>
    <w:p w:rsidR="00653680" w:rsidRDefault="00653680" w:rsidP="006626FB">
      <w:pPr>
        <w:jc w:val="center"/>
        <w:rPr>
          <w:rFonts w:ascii="Times New Roman" w:hAnsi="Times New Roman" w:cs="Times New Roman"/>
          <w:b/>
          <w:sz w:val="24"/>
          <w:szCs w:val="24"/>
          <w:u w:val="single"/>
        </w:rPr>
      </w:pPr>
    </w:p>
    <w:p w:rsidR="00653680" w:rsidRDefault="00653680" w:rsidP="006626FB">
      <w:pPr>
        <w:jc w:val="center"/>
        <w:rPr>
          <w:rFonts w:ascii="Times New Roman" w:hAnsi="Times New Roman" w:cs="Times New Roman"/>
          <w:b/>
          <w:sz w:val="24"/>
          <w:szCs w:val="24"/>
          <w:u w:val="single"/>
        </w:rPr>
      </w:pPr>
    </w:p>
    <w:p w:rsidR="00653680" w:rsidRDefault="00653680" w:rsidP="006626FB">
      <w:pPr>
        <w:jc w:val="center"/>
        <w:rPr>
          <w:rFonts w:ascii="Times New Roman" w:hAnsi="Times New Roman" w:cs="Times New Roman"/>
          <w:b/>
          <w:sz w:val="24"/>
          <w:szCs w:val="24"/>
          <w:u w:val="single"/>
        </w:rPr>
      </w:pPr>
    </w:p>
    <w:p w:rsidR="00653680" w:rsidRDefault="00653680" w:rsidP="006626FB">
      <w:pPr>
        <w:jc w:val="center"/>
        <w:rPr>
          <w:rFonts w:ascii="Times New Roman" w:hAnsi="Times New Roman" w:cs="Times New Roman"/>
          <w:b/>
          <w:sz w:val="24"/>
          <w:szCs w:val="24"/>
          <w:u w:val="single"/>
        </w:rPr>
      </w:pPr>
    </w:p>
    <w:p w:rsidR="00653680" w:rsidRDefault="00653680" w:rsidP="006626FB">
      <w:pPr>
        <w:jc w:val="center"/>
        <w:rPr>
          <w:rFonts w:ascii="Times New Roman" w:hAnsi="Times New Roman" w:cs="Times New Roman"/>
          <w:b/>
          <w:sz w:val="24"/>
          <w:szCs w:val="24"/>
          <w:u w:val="single"/>
        </w:rPr>
        <w:sectPr w:rsidR="00653680" w:rsidSect="00653680">
          <w:pgSz w:w="16838" w:h="11906" w:orient="landscape" w:code="9"/>
          <w:pgMar w:top="1701" w:right="1134" w:bottom="851" w:left="1134" w:header="709" w:footer="709" w:gutter="0"/>
          <w:cols w:space="708"/>
          <w:docGrid w:linePitch="360"/>
        </w:sectPr>
      </w:pPr>
    </w:p>
    <w:p w:rsidR="00D51FD7" w:rsidRPr="006F69E8" w:rsidRDefault="00D51FD7" w:rsidP="006626FB">
      <w:pPr>
        <w:pStyle w:val="ac"/>
        <w:spacing w:before="0" w:beforeAutospacing="0" w:after="0" w:afterAutospacing="0"/>
        <w:rPr>
          <w:b/>
          <w:bCs/>
          <w:i/>
          <w:u w:val="single"/>
        </w:rPr>
      </w:pPr>
      <w:r w:rsidRPr="006F69E8">
        <w:rPr>
          <w:b/>
          <w:bCs/>
          <w:i/>
          <w:u w:val="single"/>
        </w:rPr>
        <w:t>Критерии и нормы  оценочной деятельности</w:t>
      </w:r>
    </w:p>
    <w:p w:rsidR="00D51FD7" w:rsidRPr="006F69E8" w:rsidRDefault="00D51FD7" w:rsidP="006626FB">
      <w:pPr>
        <w:pStyle w:val="ac"/>
        <w:spacing w:before="0" w:beforeAutospacing="0" w:after="0" w:afterAutospacing="0"/>
        <w:rPr>
          <w:b/>
          <w:i/>
          <w:u w:val="single"/>
        </w:rPr>
      </w:pPr>
    </w:p>
    <w:p w:rsidR="00D51FD7" w:rsidRPr="00674B5E" w:rsidRDefault="00D51FD7" w:rsidP="006626FB">
      <w:pPr>
        <w:ind w:firstLine="708"/>
        <w:rPr>
          <w:rFonts w:ascii="Times New Roman" w:hAnsi="Times New Roman" w:cs="Times New Roman"/>
          <w:sz w:val="24"/>
          <w:szCs w:val="24"/>
        </w:rPr>
      </w:pPr>
      <w:r w:rsidRPr="006F69E8">
        <w:rPr>
          <w:rFonts w:ascii="Times New Roman" w:hAnsi="Times New Roman" w:cs="Times New Roman"/>
          <w:sz w:val="24"/>
          <w:szCs w:val="24"/>
        </w:rPr>
        <w:t>Положение действует на основании Закона РФ «Об образовании», Типового положения об общеобразовательном учреждении,  Устава.</w:t>
      </w:r>
    </w:p>
    <w:p w:rsidR="0006510E" w:rsidRPr="00674B5E" w:rsidRDefault="0006510E" w:rsidP="006626FB">
      <w:pPr>
        <w:ind w:firstLine="708"/>
        <w:rPr>
          <w:rFonts w:ascii="Times New Roman" w:hAnsi="Times New Roman" w:cs="Times New Roman"/>
          <w:sz w:val="24"/>
          <w:szCs w:val="24"/>
        </w:rPr>
      </w:pPr>
    </w:p>
    <w:p w:rsidR="004515A5" w:rsidRPr="006F69E8" w:rsidRDefault="004515A5" w:rsidP="006626FB">
      <w:pPr>
        <w:jc w:val="center"/>
        <w:rPr>
          <w:rFonts w:ascii="Times New Roman" w:hAnsi="Times New Roman" w:cs="Times New Roman"/>
          <w:b/>
          <w:bCs/>
          <w:sz w:val="24"/>
          <w:szCs w:val="24"/>
          <w:lang w:eastAsia="ar-SA"/>
        </w:rPr>
      </w:pPr>
      <w:r w:rsidRPr="006F69E8">
        <w:rPr>
          <w:rFonts w:ascii="Times New Roman" w:hAnsi="Times New Roman" w:cs="Times New Roman"/>
          <w:b/>
          <w:bCs/>
          <w:sz w:val="24"/>
          <w:szCs w:val="24"/>
          <w:lang w:eastAsia="ar-SA"/>
        </w:rPr>
        <w:t>Оценка устных ответов учащихся.</w:t>
      </w:r>
    </w:p>
    <w:p w:rsidR="004515A5" w:rsidRPr="006F69E8" w:rsidRDefault="004515A5" w:rsidP="0006510E">
      <w:pPr>
        <w:ind w:left="426"/>
        <w:jc w:val="both"/>
        <w:rPr>
          <w:rFonts w:ascii="Times New Roman" w:hAnsi="Times New Roman" w:cs="Times New Roman"/>
          <w:sz w:val="24"/>
          <w:szCs w:val="24"/>
          <w:lang w:eastAsia="ar-SA"/>
        </w:rPr>
      </w:pPr>
      <w:r w:rsidRPr="006F69E8">
        <w:rPr>
          <w:rFonts w:ascii="Times New Roman" w:hAnsi="Times New Roman" w:cs="Times New Roman"/>
          <w:b/>
          <w:bCs/>
          <w:i/>
          <w:sz w:val="24"/>
          <w:szCs w:val="24"/>
          <w:u w:val="single"/>
          <w:lang w:eastAsia="ar-SA"/>
        </w:rPr>
        <w:t>Оценка 5</w:t>
      </w:r>
      <w:r w:rsidRPr="006F69E8">
        <w:rPr>
          <w:rFonts w:ascii="Times New Roman" w:hAnsi="Times New Roman" w:cs="Times New Roman"/>
          <w:sz w:val="24"/>
          <w:szCs w:val="24"/>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4515A5" w:rsidRPr="006F69E8" w:rsidRDefault="004515A5" w:rsidP="0006510E">
      <w:pPr>
        <w:ind w:left="426"/>
        <w:jc w:val="both"/>
        <w:rPr>
          <w:rFonts w:ascii="Times New Roman" w:hAnsi="Times New Roman" w:cs="Times New Roman"/>
          <w:sz w:val="24"/>
          <w:szCs w:val="24"/>
          <w:lang w:eastAsia="ar-SA"/>
        </w:rPr>
      </w:pPr>
      <w:r w:rsidRPr="006F69E8">
        <w:rPr>
          <w:rFonts w:ascii="Times New Roman" w:hAnsi="Times New Roman" w:cs="Times New Roman"/>
          <w:b/>
          <w:bCs/>
          <w:i/>
          <w:sz w:val="24"/>
          <w:szCs w:val="24"/>
          <w:u w:val="single"/>
          <w:lang w:eastAsia="ar-SA"/>
        </w:rPr>
        <w:t>Оценка 4</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4515A5" w:rsidRPr="006F69E8" w:rsidRDefault="004515A5" w:rsidP="0006510E">
      <w:pPr>
        <w:ind w:left="426"/>
        <w:jc w:val="both"/>
        <w:rPr>
          <w:rFonts w:ascii="Times New Roman" w:hAnsi="Times New Roman" w:cs="Times New Roman"/>
          <w:sz w:val="24"/>
          <w:szCs w:val="24"/>
          <w:lang w:eastAsia="ar-SA"/>
        </w:rPr>
      </w:pPr>
      <w:r w:rsidRPr="006F69E8">
        <w:rPr>
          <w:rFonts w:ascii="Times New Roman" w:hAnsi="Times New Roman" w:cs="Times New Roman"/>
          <w:b/>
          <w:bCs/>
          <w:i/>
          <w:sz w:val="24"/>
          <w:szCs w:val="24"/>
          <w:u w:val="single"/>
          <w:lang w:eastAsia="ar-SA"/>
        </w:rPr>
        <w:t>Оценка 3</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4515A5" w:rsidRPr="006F69E8" w:rsidRDefault="004515A5" w:rsidP="0006510E">
      <w:pPr>
        <w:ind w:left="426"/>
        <w:jc w:val="both"/>
        <w:rPr>
          <w:rFonts w:ascii="Times New Roman" w:hAnsi="Times New Roman" w:cs="Times New Roman"/>
          <w:sz w:val="24"/>
          <w:szCs w:val="24"/>
          <w:lang w:eastAsia="ar-SA"/>
        </w:rPr>
      </w:pPr>
      <w:r w:rsidRPr="006F69E8">
        <w:rPr>
          <w:rFonts w:ascii="Times New Roman" w:hAnsi="Times New Roman" w:cs="Times New Roman"/>
          <w:b/>
          <w:bCs/>
          <w:i/>
          <w:sz w:val="24"/>
          <w:szCs w:val="24"/>
          <w:u w:val="single"/>
          <w:lang w:eastAsia="ar-SA"/>
        </w:rPr>
        <w:t>Оценка 2</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4515A5" w:rsidRPr="006F69E8" w:rsidRDefault="004515A5" w:rsidP="0006510E">
      <w:pPr>
        <w:ind w:left="426"/>
        <w:jc w:val="both"/>
        <w:rPr>
          <w:rFonts w:ascii="Times New Roman" w:hAnsi="Times New Roman" w:cs="Times New Roman"/>
          <w:sz w:val="24"/>
          <w:szCs w:val="24"/>
          <w:lang w:eastAsia="ar-SA"/>
        </w:rPr>
      </w:pPr>
      <w:r w:rsidRPr="006F69E8">
        <w:rPr>
          <w:rFonts w:ascii="Times New Roman" w:hAnsi="Times New Roman" w:cs="Times New Roman"/>
          <w:b/>
          <w:bCs/>
          <w:i/>
          <w:sz w:val="24"/>
          <w:szCs w:val="24"/>
          <w:u w:val="single"/>
          <w:lang w:eastAsia="ar-SA"/>
        </w:rPr>
        <w:t>Оценка 1</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в том случае, если ученик не может ответить ни на один из поставленных вопросов.</w:t>
      </w:r>
    </w:p>
    <w:p w:rsidR="004515A5" w:rsidRPr="006F69E8" w:rsidRDefault="004515A5" w:rsidP="006626FB">
      <w:pPr>
        <w:jc w:val="center"/>
        <w:rPr>
          <w:rFonts w:ascii="Times New Roman" w:hAnsi="Times New Roman" w:cs="Times New Roman"/>
          <w:b/>
          <w:bCs/>
          <w:sz w:val="24"/>
          <w:szCs w:val="24"/>
          <w:lang w:eastAsia="ar-SA"/>
        </w:rPr>
      </w:pPr>
    </w:p>
    <w:p w:rsidR="004515A5" w:rsidRPr="006F69E8" w:rsidRDefault="004515A5" w:rsidP="006626FB">
      <w:pPr>
        <w:jc w:val="center"/>
        <w:rPr>
          <w:rFonts w:ascii="Times New Roman" w:hAnsi="Times New Roman" w:cs="Times New Roman"/>
          <w:b/>
          <w:bCs/>
          <w:sz w:val="24"/>
          <w:szCs w:val="24"/>
          <w:lang w:eastAsia="ar-SA"/>
        </w:rPr>
      </w:pPr>
      <w:r w:rsidRPr="006F69E8">
        <w:rPr>
          <w:rFonts w:ascii="Times New Roman" w:hAnsi="Times New Roman" w:cs="Times New Roman"/>
          <w:b/>
          <w:bCs/>
          <w:sz w:val="24"/>
          <w:szCs w:val="24"/>
          <w:lang w:eastAsia="ar-SA"/>
        </w:rPr>
        <w:t>Оценка письменных контрольных работ</w:t>
      </w:r>
    </w:p>
    <w:p w:rsidR="004515A5" w:rsidRPr="006F69E8" w:rsidRDefault="004515A5" w:rsidP="006626FB">
      <w:pPr>
        <w:jc w:val="center"/>
        <w:rPr>
          <w:rFonts w:ascii="Times New Roman" w:hAnsi="Times New Roman" w:cs="Times New Roman"/>
          <w:b/>
          <w:bCs/>
          <w:sz w:val="24"/>
          <w:szCs w:val="24"/>
          <w:lang w:eastAsia="ar-SA"/>
        </w:rPr>
      </w:pPr>
    </w:p>
    <w:p w:rsidR="004515A5" w:rsidRPr="006F69E8" w:rsidRDefault="004515A5" w:rsidP="0006510E">
      <w:pPr>
        <w:ind w:left="426"/>
        <w:jc w:val="both"/>
        <w:rPr>
          <w:rFonts w:ascii="Times New Roman" w:hAnsi="Times New Roman" w:cs="Times New Roman"/>
          <w:sz w:val="24"/>
          <w:szCs w:val="24"/>
          <w:u w:val="single"/>
          <w:lang w:eastAsia="ar-SA"/>
        </w:rPr>
      </w:pPr>
      <w:r w:rsidRPr="006F69E8">
        <w:rPr>
          <w:rFonts w:ascii="Times New Roman" w:hAnsi="Times New Roman" w:cs="Times New Roman"/>
          <w:b/>
          <w:bCs/>
          <w:i/>
          <w:sz w:val="24"/>
          <w:szCs w:val="24"/>
          <w:u w:val="single"/>
          <w:lang w:eastAsia="ar-SA"/>
        </w:rPr>
        <w:t>Оценка 5</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за работу, выполненную полностью без ошибок и недочетов.</w:t>
      </w:r>
    </w:p>
    <w:p w:rsidR="004515A5" w:rsidRPr="006F69E8" w:rsidRDefault="004515A5" w:rsidP="0006510E">
      <w:pPr>
        <w:ind w:left="426"/>
        <w:jc w:val="both"/>
        <w:rPr>
          <w:rFonts w:ascii="Times New Roman" w:hAnsi="Times New Roman" w:cs="Times New Roman"/>
          <w:sz w:val="24"/>
          <w:szCs w:val="24"/>
          <w:lang w:eastAsia="ar-SA"/>
        </w:rPr>
      </w:pPr>
      <w:r w:rsidRPr="006F69E8">
        <w:rPr>
          <w:rFonts w:ascii="Times New Roman" w:hAnsi="Times New Roman" w:cs="Times New Roman"/>
          <w:b/>
          <w:bCs/>
          <w:i/>
          <w:sz w:val="24"/>
          <w:szCs w:val="24"/>
          <w:u w:val="single"/>
          <w:lang w:eastAsia="ar-SA"/>
        </w:rPr>
        <w:t>Оценка 4</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за работу, выполненную полностью, но при наличии не более одной ошибки и одного недочета, не более трех недочетов.</w:t>
      </w:r>
    </w:p>
    <w:p w:rsidR="004515A5" w:rsidRPr="006F69E8" w:rsidRDefault="004515A5" w:rsidP="0006510E">
      <w:pPr>
        <w:ind w:left="426"/>
        <w:jc w:val="both"/>
        <w:rPr>
          <w:rFonts w:ascii="Times New Roman" w:hAnsi="Times New Roman" w:cs="Times New Roman"/>
          <w:sz w:val="24"/>
          <w:szCs w:val="24"/>
          <w:lang w:eastAsia="ar-SA"/>
        </w:rPr>
      </w:pPr>
      <w:r w:rsidRPr="006F69E8">
        <w:rPr>
          <w:rFonts w:ascii="Times New Roman" w:hAnsi="Times New Roman" w:cs="Times New Roman"/>
          <w:b/>
          <w:bCs/>
          <w:i/>
          <w:sz w:val="24"/>
          <w:szCs w:val="24"/>
          <w:u w:val="single"/>
          <w:lang w:eastAsia="ar-SA"/>
        </w:rPr>
        <w:t>Оценка 3</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
          <w:bCs/>
          <w:i/>
          <w:sz w:val="24"/>
          <w:szCs w:val="24"/>
          <w:u w:val="single"/>
          <w:lang w:eastAsia="ar-SA"/>
        </w:rPr>
        <w:t>Оценка 2</w:t>
      </w:r>
      <w:r w:rsidRPr="006F69E8">
        <w:rPr>
          <w:rFonts w:ascii="Times New Roman" w:hAnsi="Times New Roman" w:cs="Times New Roman"/>
          <w:b/>
          <w:bCs/>
          <w:sz w:val="24"/>
          <w:szCs w:val="24"/>
          <w:lang w:eastAsia="ar-SA"/>
        </w:rPr>
        <w:t xml:space="preserve"> </w:t>
      </w:r>
      <w:r w:rsidRPr="006F69E8">
        <w:rPr>
          <w:rFonts w:ascii="Times New Roman" w:hAnsi="Times New Roman" w:cs="Times New Roman"/>
          <w:sz w:val="24"/>
          <w:szCs w:val="24"/>
          <w:lang w:eastAsia="ar-SA"/>
        </w:rPr>
        <w:t>ставится за работу,</w:t>
      </w:r>
      <w:r w:rsidRPr="006F69E8">
        <w:rPr>
          <w:rFonts w:ascii="Times New Roman" w:hAnsi="Times New Roman" w:cs="Times New Roman"/>
          <w:bCs/>
          <w:sz w:val="24"/>
          <w:szCs w:val="24"/>
          <w:lang w:eastAsia="ar-SA"/>
        </w:rPr>
        <w:t xml:space="preserve"> в которой число ошибок и недочетов превысило норму для оценки 3 или правильно выполнено менее 2/3 работы.</w:t>
      </w: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
          <w:i/>
          <w:sz w:val="24"/>
          <w:szCs w:val="24"/>
          <w:u w:val="single"/>
          <w:lang w:eastAsia="ar-SA"/>
        </w:rPr>
        <w:t>Оценка 1</w:t>
      </w:r>
      <w:r w:rsidRPr="006F69E8">
        <w:rPr>
          <w:rFonts w:ascii="Times New Roman" w:hAnsi="Times New Roman" w:cs="Times New Roman"/>
          <w:b/>
          <w:sz w:val="24"/>
          <w:szCs w:val="24"/>
          <w:lang w:eastAsia="ar-SA"/>
        </w:rPr>
        <w:t xml:space="preserve"> </w:t>
      </w:r>
      <w:r w:rsidRPr="006F69E8">
        <w:rPr>
          <w:rFonts w:ascii="Times New Roman" w:hAnsi="Times New Roman" w:cs="Times New Roman"/>
          <w:bCs/>
          <w:sz w:val="24"/>
          <w:szCs w:val="24"/>
          <w:lang w:eastAsia="ar-SA"/>
        </w:rPr>
        <w:t>ставится за работу, невыполненную совсем или выполненную с грубыми ошибками в заданиях.</w:t>
      </w:r>
    </w:p>
    <w:p w:rsidR="004515A5" w:rsidRPr="006F69E8" w:rsidRDefault="004515A5" w:rsidP="006626FB">
      <w:pPr>
        <w:jc w:val="center"/>
        <w:rPr>
          <w:rFonts w:ascii="Times New Roman" w:hAnsi="Times New Roman" w:cs="Times New Roman"/>
          <w:b/>
          <w:sz w:val="24"/>
          <w:szCs w:val="24"/>
          <w:u w:val="single"/>
          <w:lang w:eastAsia="ar-SA"/>
        </w:rPr>
      </w:pPr>
    </w:p>
    <w:p w:rsidR="004515A5" w:rsidRPr="006F69E8" w:rsidRDefault="004515A5" w:rsidP="006626FB">
      <w:pPr>
        <w:jc w:val="center"/>
        <w:rPr>
          <w:rFonts w:ascii="Times New Roman" w:hAnsi="Times New Roman" w:cs="Times New Roman"/>
          <w:b/>
          <w:sz w:val="24"/>
          <w:szCs w:val="24"/>
          <w:lang w:eastAsia="ar-SA"/>
        </w:rPr>
      </w:pPr>
      <w:r w:rsidRPr="006F69E8">
        <w:rPr>
          <w:rFonts w:ascii="Times New Roman" w:hAnsi="Times New Roman" w:cs="Times New Roman"/>
          <w:b/>
          <w:sz w:val="24"/>
          <w:szCs w:val="24"/>
          <w:lang w:eastAsia="ar-SA"/>
        </w:rPr>
        <w:t>Оценка лабораторных работ</w:t>
      </w:r>
    </w:p>
    <w:p w:rsidR="004515A5" w:rsidRPr="006F69E8" w:rsidRDefault="004515A5" w:rsidP="006626FB">
      <w:pPr>
        <w:jc w:val="center"/>
        <w:rPr>
          <w:rFonts w:ascii="Times New Roman" w:hAnsi="Times New Roman" w:cs="Times New Roman"/>
          <w:b/>
          <w:sz w:val="24"/>
          <w:szCs w:val="24"/>
          <w:u w:val="single"/>
          <w:lang w:eastAsia="ar-SA"/>
        </w:rPr>
      </w:pP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
          <w:i/>
          <w:sz w:val="24"/>
          <w:szCs w:val="24"/>
          <w:u w:val="single"/>
          <w:lang w:eastAsia="ar-SA"/>
        </w:rPr>
        <w:t>Оценка 5</w:t>
      </w:r>
      <w:r w:rsidRPr="006F69E8">
        <w:rPr>
          <w:rFonts w:ascii="Times New Roman" w:hAnsi="Times New Roman" w:cs="Times New Roman"/>
          <w:b/>
          <w:sz w:val="24"/>
          <w:szCs w:val="24"/>
          <w:lang w:eastAsia="ar-SA"/>
        </w:rPr>
        <w:t xml:space="preserve"> </w:t>
      </w:r>
      <w:r w:rsidRPr="006F69E8">
        <w:rPr>
          <w:rFonts w:ascii="Times New Roman" w:hAnsi="Times New Roman" w:cs="Times New Roman"/>
          <w:bCs/>
          <w:sz w:val="24"/>
          <w:szCs w:val="24"/>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
          <w:i/>
          <w:sz w:val="24"/>
          <w:szCs w:val="24"/>
          <w:u w:val="single"/>
          <w:lang w:eastAsia="ar-SA"/>
        </w:rPr>
        <w:t>Оценка 4</w:t>
      </w:r>
      <w:r w:rsidRPr="006F69E8">
        <w:rPr>
          <w:rFonts w:ascii="Times New Roman" w:hAnsi="Times New Roman" w:cs="Times New Roman"/>
          <w:b/>
          <w:sz w:val="24"/>
          <w:szCs w:val="24"/>
          <w:lang w:eastAsia="ar-SA"/>
        </w:rPr>
        <w:t xml:space="preserve"> </w:t>
      </w:r>
      <w:r w:rsidRPr="006F69E8">
        <w:rPr>
          <w:rFonts w:ascii="Times New Roman" w:hAnsi="Times New Roman" w:cs="Times New Roman"/>
          <w:bCs/>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
          <w:i/>
          <w:sz w:val="24"/>
          <w:szCs w:val="24"/>
          <w:u w:val="single"/>
          <w:lang w:eastAsia="ar-SA"/>
        </w:rPr>
        <w:t>Оценка 3</w:t>
      </w:r>
      <w:r w:rsidRPr="006F69E8">
        <w:rPr>
          <w:rFonts w:ascii="Times New Roman" w:hAnsi="Times New Roman" w:cs="Times New Roman"/>
          <w:b/>
          <w:sz w:val="24"/>
          <w:szCs w:val="24"/>
          <w:lang w:eastAsia="ar-SA"/>
        </w:rPr>
        <w:t xml:space="preserve"> </w:t>
      </w:r>
      <w:r w:rsidRPr="006F69E8">
        <w:rPr>
          <w:rFonts w:ascii="Times New Roman" w:hAnsi="Times New Roman" w:cs="Times New Roman"/>
          <w:bCs/>
          <w:sz w:val="24"/>
          <w:szCs w:val="24"/>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
          <w:i/>
          <w:sz w:val="24"/>
          <w:szCs w:val="24"/>
          <w:u w:val="single"/>
          <w:lang w:eastAsia="ar-SA"/>
        </w:rPr>
        <w:t>Оценка 2</w:t>
      </w:r>
      <w:r w:rsidRPr="006F69E8">
        <w:rPr>
          <w:rFonts w:ascii="Times New Roman" w:hAnsi="Times New Roman" w:cs="Times New Roman"/>
          <w:b/>
          <w:sz w:val="24"/>
          <w:szCs w:val="24"/>
          <w:lang w:eastAsia="ar-SA"/>
        </w:rPr>
        <w:t xml:space="preserve"> </w:t>
      </w:r>
      <w:r w:rsidRPr="006F69E8">
        <w:rPr>
          <w:rFonts w:ascii="Times New Roman" w:hAnsi="Times New Roman" w:cs="Times New Roman"/>
          <w:bCs/>
          <w:sz w:val="24"/>
          <w:szCs w:val="24"/>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
          <w:i/>
          <w:sz w:val="24"/>
          <w:szCs w:val="24"/>
          <w:u w:val="single"/>
          <w:lang w:eastAsia="ar-SA"/>
        </w:rPr>
        <w:t>Оценка 1</w:t>
      </w:r>
      <w:r w:rsidRPr="006F69E8">
        <w:rPr>
          <w:rFonts w:ascii="Times New Roman" w:hAnsi="Times New Roman" w:cs="Times New Roman"/>
          <w:b/>
          <w:sz w:val="24"/>
          <w:szCs w:val="24"/>
          <w:lang w:eastAsia="ar-SA"/>
        </w:rPr>
        <w:t xml:space="preserve"> </w:t>
      </w:r>
      <w:r w:rsidRPr="006F69E8">
        <w:rPr>
          <w:rFonts w:ascii="Times New Roman" w:hAnsi="Times New Roman" w:cs="Times New Roman"/>
          <w:bCs/>
          <w:sz w:val="24"/>
          <w:szCs w:val="24"/>
          <w:lang w:eastAsia="ar-SA"/>
        </w:rPr>
        <w:t>ставится в том случае, если учащийся совсем не выполнил работу.</w:t>
      </w:r>
    </w:p>
    <w:p w:rsidR="004515A5" w:rsidRPr="006F69E8" w:rsidRDefault="004515A5" w:rsidP="0006510E">
      <w:pPr>
        <w:ind w:left="42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 xml:space="preserve"> Во всех случаях оценка снижается, если учащийся не соблюдал требований правил безопасного труда.</w:t>
      </w:r>
    </w:p>
    <w:p w:rsidR="004515A5" w:rsidRPr="006F69E8" w:rsidRDefault="004515A5" w:rsidP="006626FB">
      <w:pPr>
        <w:jc w:val="both"/>
        <w:rPr>
          <w:rFonts w:ascii="Times New Roman" w:hAnsi="Times New Roman" w:cs="Times New Roman"/>
          <w:bCs/>
          <w:sz w:val="24"/>
          <w:szCs w:val="24"/>
          <w:lang w:eastAsia="ar-SA"/>
        </w:rPr>
      </w:pPr>
    </w:p>
    <w:p w:rsidR="004515A5" w:rsidRPr="006F69E8" w:rsidRDefault="004515A5" w:rsidP="006626FB">
      <w:pPr>
        <w:jc w:val="center"/>
        <w:rPr>
          <w:rFonts w:ascii="Times New Roman" w:hAnsi="Times New Roman" w:cs="Times New Roman"/>
          <w:b/>
          <w:sz w:val="24"/>
          <w:szCs w:val="24"/>
          <w:lang w:eastAsia="ar-SA"/>
        </w:rPr>
      </w:pPr>
      <w:r w:rsidRPr="006F69E8">
        <w:rPr>
          <w:rFonts w:ascii="Times New Roman" w:hAnsi="Times New Roman" w:cs="Times New Roman"/>
          <w:b/>
          <w:sz w:val="24"/>
          <w:szCs w:val="24"/>
          <w:lang w:eastAsia="ar-SA"/>
        </w:rPr>
        <w:t>Перечень ошибок</w:t>
      </w:r>
    </w:p>
    <w:p w:rsidR="004515A5" w:rsidRPr="006F69E8" w:rsidRDefault="004515A5" w:rsidP="006626FB">
      <w:pPr>
        <w:jc w:val="center"/>
        <w:rPr>
          <w:rFonts w:ascii="Times New Roman" w:hAnsi="Times New Roman" w:cs="Times New Roman"/>
          <w:b/>
          <w:sz w:val="24"/>
          <w:szCs w:val="24"/>
          <w:u w:val="single"/>
          <w:lang w:eastAsia="ar-SA"/>
        </w:rPr>
      </w:pPr>
    </w:p>
    <w:p w:rsidR="004515A5" w:rsidRPr="006F69E8" w:rsidRDefault="004515A5" w:rsidP="006626FB">
      <w:pPr>
        <w:jc w:val="center"/>
        <w:rPr>
          <w:rFonts w:ascii="Times New Roman" w:hAnsi="Times New Roman" w:cs="Times New Roman"/>
          <w:b/>
          <w:sz w:val="24"/>
          <w:szCs w:val="24"/>
          <w:lang w:eastAsia="ar-SA"/>
        </w:rPr>
      </w:pPr>
      <w:r w:rsidRPr="006F69E8">
        <w:rPr>
          <w:rFonts w:ascii="Times New Roman" w:hAnsi="Times New Roman" w:cs="Times New Roman"/>
          <w:b/>
          <w:sz w:val="24"/>
          <w:szCs w:val="24"/>
          <w:lang w:eastAsia="ar-SA"/>
        </w:rPr>
        <w:t>Грубые ошибки</w:t>
      </w:r>
    </w:p>
    <w:p w:rsidR="004515A5" w:rsidRPr="006F69E8" w:rsidRDefault="004515A5" w:rsidP="006626FB">
      <w:pPr>
        <w:jc w:val="center"/>
        <w:rPr>
          <w:rFonts w:ascii="Times New Roman" w:hAnsi="Times New Roman" w:cs="Times New Roman"/>
          <w:b/>
          <w:sz w:val="24"/>
          <w:szCs w:val="24"/>
          <w:lang w:eastAsia="ar-SA"/>
        </w:rPr>
      </w:pP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Неумение выделять в ответе главное.</w:t>
      </w: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Неумение читать и строить графики и принципиальные схемы.</w:t>
      </w: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Небрежное отношение  к лабораторному оборудованию и измерительным приборам.</w:t>
      </w: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Неумение определить показания измерительного прибора.</w:t>
      </w:r>
    </w:p>
    <w:p w:rsidR="004515A5" w:rsidRPr="006F69E8" w:rsidRDefault="004515A5" w:rsidP="00C459A5">
      <w:pPr>
        <w:widowControl/>
        <w:numPr>
          <w:ilvl w:val="0"/>
          <w:numId w:val="15"/>
        </w:numPr>
        <w:tabs>
          <w:tab w:val="clear" w:pos="1125"/>
          <w:tab w:val="num" w:pos="360"/>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Нарушение требований правил безопасного труда при выполнении эксперимента.</w:t>
      </w:r>
    </w:p>
    <w:p w:rsidR="004515A5" w:rsidRPr="006F69E8" w:rsidRDefault="004515A5" w:rsidP="0006510E">
      <w:pPr>
        <w:ind w:firstLine="66"/>
        <w:jc w:val="both"/>
        <w:rPr>
          <w:rFonts w:ascii="Times New Roman" w:hAnsi="Times New Roman" w:cs="Times New Roman"/>
          <w:bCs/>
          <w:sz w:val="24"/>
          <w:szCs w:val="24"/>
          <w:lang w:eastAsia="ar-SA"/>
        </w:rPr>
      </w:pPr>
    </w:p>
    <w:p w:rsidR="004515A5" w:rsidRPr="006F69E8" w:rsidRDefault="004515A5" w:rsidP="006626FB">
      <w:pPr>
        <w:jc w:val="center"/>
        <w:rPr>
          <w:rFonts w:ascii="Times New Roman" w:hAnsi="Times New Roman" w:cs="Times New Roman"/>
          <w:b/>
          <w:sz w:val="24"/>
          <w:szCs w:val="24"/>
          <w:lang w:eastAsia="ar-SA"/>
        </w:rPr>
      </w:pPr>
      <w:r w:rsidRPr="006F69E8">
        <w:rPr>
          <w:rFonts w:ascii="Times New Roman" w:hAnsi="Times New Roman" w:cs="Times New Roman"/>
          <w:b/>
          <w:sz w:val="24"/>
          <w:szCs w:val="24"/>
          <w:lang w:eastAsia="ar-SA"/>
        </w:rPr>
        <w:t>Негрубые ошибки</w:t>
      </w:r>
    </w:p>
    <w:p w:rsidR="004515A5" w:rsidRPr="006F69E8" w:rsidRDefault="004515A5" w:rsidP="006626FB">
      <w:pPr>
        <w:jc w:val="center"/>
        <w:rPr>
          <w:rFonts w:ascii="Times New Roman" w:hAnsi="Times New Roman" w:cs="Times New Roman"/>
          <w:b/>
          <w:sz w:val="24"/>
          <w:szCs w:val="24"/>
          <w:u w:val="single"/>
          <w:lang w:eastAsia="ar-SA"/>
        </w:rPr>
      </w:pPr>
    </w:p>
    <w:p w:rsidR="004515A5" w:rsidRPr="006F69E8" w:rsidRDefault="004515A5" w:rsidP="00C459A5">
      <w:pPr>
        <w:widowControl/>
        <w:numPr>
          <w:ilvl w:val="0"/>
          <w:numId w:val="14"/>
        </w:numPr>
        <w:tabs>
          <w:tab w:val="clear" w:pos="0"/>
          <w:tab w:val="left" w:pos="567"/>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4515A5" w:rsidRPr="006F69E8" w:rsidRDefault="004515A5" w:rsidP="00C459A5">
      <w:pPr>
        <w:widowControl/>
        <w:numPr>
          <w:ilvl w:val="0"/>
          <w:numId w:val="14"/>
        </w:numPr>
        <w:tabs>
          <w:tab w:val="clear" w:pos="0"/>
          <w:tab w:val="left" w:pos="567"/>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Ошибки в условных обозначениях на принципиальных схемах, неточности чертежей, графиков, схем.</w:t>
      </w:r>
    </w:p>
    <w:p w:rsidR="004515A5" w:rsidRPr="006F69E8" w:rsidRDefault="004515A5" w:rsidP="00C459A5">
      <w:pPr>
        <w:widowControl/>
        <w:numPr>
          <w:ilvl w:val="0"/>
          <w:numId w:val="14"/>
        </w:numPr>
        <w:tabs>
          <w:tab w:val="clear" w:pos="0"/>
          <w:tab w:val="left" w:pos="567"/>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Пропуск или неточное написание наименований единиц физических величин.</w:t>
      </w:r>
    </w:p>
    <w:p w:rsidR="004515A5" w:rsidRPr="006F69E8" w:rsidRDefault="004515A5" w:rsidP="00C459A5">
      <w:pPr>
        <w:widowControl/>
        <w:numPr>
          <w:ilvl w:val="0"/>
          <w:numId w:val="14"/>
        </w:numPr>
        <w:tabs>
          <w:tab w:val="clear" w:pos="0"/>
          <w:tab w:val="left" w:pos="567"/>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Нерациональный выбор хода решения.</w:t>
      </w:r>
    </w:p>
    <w:p w:rsidR="004515A5" w:rsidRPr="006F69E8" w:rsidRDefault="004515A5" w:rsidP="006626FB">
      <w:pPr>
        <w:rPr>
          <w:rFonts w:ascii="Times New Roman" w:hAnsi="Times New Roman" w:cs="Times New Roman"/>
          <w:b/>
          <w:sz w:val="24"/>
          <w:szCs w:val="24"/>
          <w:lang w:val="en-US" w:eastAsia="ar-SA"/>
        </w:rPr>
      </w:pPr>
    </w:p>
    <w:p w:rsidR="007071B5" w:rsidRDefault="007071B5" w:rsidP="006626FB">
      <w:pPr>
        <w:jc w:val="center"/>
        <w:rPr>
          <w:rFonts w:ascii="Times New Roman" w:hAnsi="Times New Roman" w:cs="Times New Roman"/>
          <w:b/>
          <w:sz w:val="24"/>
          <w:szCs w:val="24"/>
          <w:lang w:eastAsia="ar-SA"/>
        </w:rPr>
      </w:pPr>
    </w:p>
    <w:p w:rsidR="007071B5" w:rsidRDefault="007071B5" w:rsidP="006626FB">
      <w:pPr>
        <w:jc w:val="center"/>
        <w:rPr>
          <w:rFonts w:ascii="Times New Roman" w:hAnsi="Times New Roman" w:cs="Times New Roman"/>
          <w:b/>
          <w:sz w:val="24"/>
          <w:szCs w:val="24"/>
          <w:lang w:eastAsia="ar-SA"/>
        </w:rPr>
      </w:pPr>
    </w:p>
    <w:p w:rsidR="007071B5" w:rsidRDefault="007071B5" w:rsidP="006626FB">
      <w:pPr>
        <w:jc w:val="center"/>
        <w:rPr>
          <w:rFonts w:ascii="Times New Roman" w:hAnsi="Times New Roman" w:cs="Times New Roman"/>
          <w:b/>
          <w:sz w:val="24"/>
          <w:szCs w:val="24"/>
          <w:lang w:eastAsia="ar-SA"/>
        </w:rPr>
      </w:pPr>
    </w:p>
    <w:p w:rsidR="004515A5" w:rsidRPr="006F69E8" w:rsidRDefault="004515A5" w:rsidP="006626FB">
      <w:pPr>
        <w:jc w:val="center"/>
        <w:rPr>
          <w:rFonts w:ascii="Times New Roman" w:hAnsi="Times New Roman" w:cs="Times New Roman"/>
          <w:b/>
          <w:sz w:val="24"/>
          <w:szCs w:val="24"/>
          <w:lang w:eastAsia="ar-SA"/>
        </w:rPr>
      </w:pPr>
      <w:r w:rsidRPr="006F69E8">
        <w:rPr>
          <w:rFonts w:ascii="Times New Roman" w:hAnsi="Times New Roman" w:cs="Times New Roman"/>
          <w:b/>
          <w:sz w:val="24"/>
          <w:szCs w:val="24"/>
          <w:lang w:eastAsia="ar-SA"/>
        </w:rPr>
        <w:t>Недочеты</w:t>
      </w:r>
    </w:p>
    <w:p w:rsidR="004515A5" w:rsidRPr="006F69E8" w:rsidRDefault="004515A5" w:rsidP="006626FB">
      <w:pPr>
        <w:jc w:val="center"/>
        <w:rPr>
          <w:rFonts w:ascii="Times New Roman" w:hAnsi="Times New Roman" w:cs="Times New Roman"/>
          <w:b/>
          <w:sz w:val="24"/>
          <w:szCs w:val="24"/>
          <w:lang w:eastAsia="ar-SA"/>
        </w:rPr>
      </w:pPr>
    </w:p>
    <w:p w:rsidR="004515A5" w:rsidRPr="006F69E8" w:rsidRDefault="004515A5" w:rsidP="00C459A5">
      <w:pPr>
        <w:widowControl/>
        <w:numPr>
          <w:ilvl w:val="0"/>
          <w:numId w:val="16"/>
        </w:numPr>
        <w:tabs>
          <w:tab w:val="clear" w:pos="1125"/>
          <w:tab w:val="left" w:pos="0"/>
          <w:tab w:val="num" w:pos="426"/>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Нерациональные записи при вычислениях, нерациональные приемы вычислений, преобразований и решения задач.</w:t>
      </w:r>
    </w:p>
    <w:p w:rsidR="004515A5" w:rsidRPr="006F69E8" w:rsidRDefault="004515A5" w:rsidP="00C459A5">
      <w:pPr>
        <w:widowControl/>
        <w:numPr>
          <w:ilvl w:val="0"/>
          <w:numId w:val="16"/>
        </w:numPr>
        <w:tabs>
          <w:tab w:val="clear" w:pos="1125"/>
          <w:tab w:val="left" w:pos="0"/>
          <w:tab w:val="num" w:pos="426"/>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Арифметические ошибки в вычислениях, если эти ошибки грубо не искажают реальность полученного результата.</w:t>
      </w:r>
    </w:p>
    <w:p w:rsidR="004515A5" w:rsidRPr="006F69E8" w:rsidRDefault="004515A5" w:rsidP="00C459A5">
      <w:pPr>
        <w:widowControl/>
        <w:numPr>
          <w:ilvl w:val="0"/>
          <w:numId w:val="16"/>
        </w:numPr>
        <w:tabs>
          <w:tab w:val="clear" w:pos="1125"/>
          <w:tab w:val="left" w:pos="0"/>
          <w:tab w:val="num" w:pos="426"/>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Отдельные погрешности в формулировке вопроса или ответа.</w:t>
      </w:r>
    </w:p>
    <w:p w:rsidR="004515A5" w:rsidRPr="006F69E8" w:rsidRDefault="004515A5" w:rsidP="00C459A5">
      <w:pPr>
        <w:widowControl/>
        <w:numPr>
          <w:ilvl w:val="0"/>
          <w:numId w:val="16"/>
        </w:numPr>
        <w:tabs>
          <w:tab w:val="clear" w:pos="1125"/>
          <w:tab w:val="left" w:pos="0"/>
          <w:tab w:val="num" w:pos="426"/>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bCs/>
          <w:sz w:val="24"/>
          <w:szCs w:val="24"/>
          <w:lang w:eastAsia="ar-SA"/>
        </w:rPr>
        <w:t>Небрежное выполнение записей, чертежей, схем, графиков.</w:t>
      </w:r>
    </w:p>
    <w:p w:rsidR="004515A5" w:rsidRPr="006F69E8" w:rsidRDefault="004515A5" w:rsidP="00C459A5">
      <w:pPr>
        <w:widowControl/>
        <w:numPr>
          <w:ilvl w:val="0"/>
          <w:numId w:val="16"/>
        </w:numPr>
        <w:tabs>
          <w:tab w:val="clear" w:pos="1125"/>
          <w:tab w:val="left" w:pos="0"/>
          <w:tab w:val="num" w:pos="426"/>
        </w:tabs>
        <w:autoSpaceDE/>
        <w:autoSpaceDN/>
        <w:adjustRightInd/>
        <w:ind w:left="360" w:firstLine="66"/>
        <w:jc w:val="both"/>
        <w:rPr>
          <w:rFonts w:ascii="Times New Roman" w:hAnsi="Times New Roman" w:cs="Times New Roman"/>
          <w:bCs/>
          <w:sz w:val="24"/>
          <w:szCs w:val="24"/>
          <w:lang w:eastAsia="ar-SA"/>
        </w:rPr>
      </w:pPr>
      <w:r w:rsidRPr="006F69E8">
        <w:rPr>
          <w:rFonts w:ascii="Times New Roman" w:hAnsi="Times New Roman" w:cs="Times New Roman"/>
          <w:sz w:val="24"/>
          <w:szCs w:val="24"/>
          <w:lang w:eastAsia="ar-SA"/>
        </w:rPr>
        <w:t>Орфографические и пунктуационные ошибки.</w:t>
      </w:r>
    </w:p>
    <w:p w:rsidR="004515A5" w:rsidRPr="006F69E8" w:rsidRDefault="004515A5" w:rsidP="006626FB">
      <w:pPr>
        <w:tabs>
          <w:tab w:val="left" w:pos="0"/>
        </w:tabs>
        <w:jc w:val="both"/>
        <w:rPr>
          <w:lang w:eastAsia="ar-SA"/>
        </w:rPr>
      </w:pPr>
    </w:p>
    <w:p w:rsidR="0010179A" w:rsidRDefault="0010179A" w:rsidP="006626FB">
      <w:pPr>
        <w:jc w:val="both"/>
        <w:rPr>
          <w:rFonts w:ascii="Times New Roman" w:hAnsi="Times New Roman" w:cs="Times New Roman"/>
          <w:sz w:val="24"/>
          <w:szCs w:val="24"/>
          <w:u w:val="single"/>
        </w:rPr>
      </w:pPr>
      <w:r w:rsidRPr="006F69E8">
        <w:rPr>
          <w:rFonts w:ascii="Times New Roman" w:hAnsi="Times New Roman" w:cs="Times New Roman"/>
          <w:b/>
          <w:sz w:val="24"/>
          <w:szCs w:val="24"/>
          <w:u w:val="single"/>
        </w:rPr>
        <w:t>В учебной программе используется следующий учебно-методический комплект</w:t>
      </w:r>
      <w:r w:rsidRPr="006F69E8">
        <w:rPr>
          <w:rFonts w:ascii="Times New Roman" w:hAnsi="Times New Roman" w:cs="Times New Roman"/>
          <w:sz w:val="24"/>
          <w:szCs w:val="24"/>
          <w:u w:val="single"/>
        </w:rPr>
        <w:t>:</w:t>
      </w:r>
    </w:p>
    <w:p w:rsidR="007071B5" w:rsidRPr="006F69E8" w:rsidRDefault="007071B5" w:rsidP="006626FB">
      <w:pPr>
        <w:jc w:val="both"/>
        <w:rPr>
          <w:rFonts w:ascii="Times New Roman" w:eastAsia="SimSun" w:hAnsi="Times New Roman" w:cs="Times New Roman"/>
          <w:sz w:val="24"/>
          <w:szCs w:val="24"/>
          <w:u w:val="single"/>
        </w:rPr>
      </w:pPr>
    </w:p>
    <w:p w:rsidR="000D6579" w:rsidRPr="006F69E8" w:rsidRDefault="000D6579" w:rsidP="006626FB">
      <w:pPr>
        <w:rPr>
          <w:rFonts w:ascii="Times New Roman" w:hAnsi="Times New Roman" w:cs="Times New Roman"/>
          <w:b/>
          <w:sz w:val="24"/>
          <w:szCs w:val="24"/>
        </w:rPr>
      </w:pPr>
      <w:r w:rsidRPr="006F69E8">
        <w:rPr>
          <w:rFonts w:ascii="Times New Roman" w:hAnsi="Times New Roman" w:cs="Times New Roman"/>
          <w:b/>
          <w:sz w:val="24"/>
          <w:szCs w:val="24"/>
        </w:rPr>
        <w:t>Учебно-методические пособия по физике 7 класс.</w:t>
      </w:r>
    </w:p>
    <w:p w:rsidR="000D6579" w:rsidRPr="006F69E8" w:rsidRDefault="000D6579" w:rsidP="0006510E">
      <w:pPr>
        <w:ind w:left="284" w:firstLine="142"/>
        <w:rPr>
          <w:rFonts w:ascii="Times New Roman" w:hAnsi="Times New Roman" w:cs="Times New Roman"/>
          <w:sz w:val="24"/>
          <w:szCs w:val="24"/>
        </w:rPr>
      </w:pPr>
      <w:r w:rsidRPr="006F69E8">
        <w:rPr>
          <w:rFonts w:ascii="Times New Roman" w:hAnsi="Times New Roman" w:cs="Times New Roman"/>
          <w:sz w:val="24"/>
          <w:szCs w:val="24"/>
        </w:rPr>
        <w:t>1. Тематическое и поурочное планирование к учебнику А.В Пёрышкин «Физика-7» -М., Дрофа, 2007</w:t>
      </w:r>
    </w:p>
    <w:p w:rsidR="000D6579" w:rsidRPr="006F69E8" w:rsidRDefault="000D6579" w:rsidP="0006510E">
      <w:pPr>
        <w:ind w:left="284" w:firstLine="142"/>
        <w:rPr>
          <w:rFonts w:ascii="Times New Roman" w:hAnsi="Times New Roman" w:cs="Times New Roman"/>
          <w:sz w:val="24"/>
          <w:szCs w:val="24"/>
        </w:rPr>
      </w:pPr>
      <w:r w:rsidRPr="006F69E8">
        <w:rPr>
          <w:rFonts w:ascii="Times New Roman" w:hAnsi="Times New Roman" w:cs="Times New Roman"/>
          <w:sz w:val="24"/>
          <w:szCs w:val="24"/>
        </w:rPr>
        <w:t>2. Сборник задач по физике, В.И. Лукашик, Е.В. Иванова, - М. Просвещение, 2006</w:t>
      </w:r>
    </w:p>
    <w:p w:rsidR="000D6579" w:rsidRPr="006F69E8" w:rsidRDefault="000D6579" w:rsidP="0006510E">
      <w:pPr>
        <w:ind w:left="284" w:firstLine="142"/>
        <w:jc w:val="both"/>
        <w:rPr>
          <w:rFonts w:ascii="Times New Roman" w:hAnsi="Times New Roman" w:cs="Times New Roman"/>
          <w:sz w:val="24"/>
          <w:szCs w:val="24"/>
        </w:rPr>
      </w:pPr>
      <w:r w:rsidRPr="006F69E8">
        <w:rPr>
          <w:rFonts w:ascii="Times New Roman" w:hAnsi="Times New Roman" w:cs="Times New Roman"/>
          <w:sz w:val="24"/>
          <w:szCs w:val="24"/>
        </w:rPr>
        <w:t xml:space="preserve">3.  Таблицы </w:t>
      </w:r>
    </w:p>
    <w:p w:rsidR="000D6579" w:rsidRPr="006F69E8" w:rsidRDefault="00B97A58" w:rsidP="0006510E">
      <w:pPr>
        <w:ind w:left="284" w:firstLine="142"/>
        <w:jc w:val="both"/>
      </w:pPr>
      <w:r w:rsidRPr="006F69E8">
        <w:rPr>
          <w:rFonts w:ascii="Times New Roman" w:hAnsi="Times New Roman" w:cs="Times New Roman"/>
          <w:sz w:val="24"/>
          <w:szCs w:val="24"/>
        </w:rPr>
        <w:t>4</w:t>
      </w:r>
      <w:r w:rsidR="000D6579" w:rsidRPr="006F69E8">
        <w:rPr>
          <w:rFonts w:ascii="Times New Roman" w:hAnsi="Times New Roman" w:cs="Times New Roman"/>
          <w:sz w:val="24"/>
          <w:szCs w:val="24"/>
        </w:rPr>
        <w:t>.  Пакет олимпиадных заданий</w:t>
      </w:r>
    </w:p>
    <w:p w:rsidR="0010179A" w:rsidRPr="006F69E8" w:rsidRDefault="0010179A" w:rsidP="006626FB">
      <w:pPr>
        <w:ind w:left="720"/>
        <w:jc w:val="both"/>
        <w:rPr>
          <w:rFonts w:ascii="Times New Roman" w:hAnsi="Times New Roman" w:cs="Times New Roman"/>
          <w:sz w:val="24"/>
          <w:szCs w:val="24"/>
        </w:rPr>
      </w:pPr>
    </w:p>
    <w:p w:rsidR="00D51FD7" w:rsidRDefault="00D51FD7" w:rsidP="006626FB">
      <w:pPr>
        <w:jc w:val="both"/>
        <w:rPr>
          <w:rFonts w:ascii="Times New Roman" w:eastAsia="Calibri" w:hAnsi="Times New Roman" w:cs="Times New Roman"/>
          <w:b/>
          <w:i/>
          <w:sz w:val="24"/>
          <w:szCs w:val="24"/>
          <w:u w:val="single"/>
        </w:rPr>
      </w:pPr>
      <w:r w:rsidRPr="006F69E8">
        <w:rPr>
          <w:rFonts w:ascii="Times New Roman" w:eastAsia="Calibri" w:hAnsi="Times New Roman" w:cs="Times New Roman"/>
          <w:b/>
          <w:i/>
          <w:sz w:val="24"/>
          <w:szCs w:val="24"/>
          <w:u w:val="single"/>
        </w:rPr>
        <w:t>Цифровые образовательные ресурсы.</w:t>
      </w:r>
    </w:p>
    <w:p w:rsidR="007071B5" w:rsidRPr="006F69E8" w:rsidRDefault="007071B5" w:rsidP="006626FB">
      <w:pPr>
        <w:jc w:val="both"/>
        <w:rPr>
          <w:rFonts w:ascii="Times New Roman" w:eastAsia="Calibri" w:hAnsi="Times New Roman" w:cs="Times New Roman"/>
          <w:b/>
          <w:i/>
          <w:sz w:val="24"/>
          <w:szCs w:val="24"/>
          <w:u w:val="single"/>
        </w:rPr>
      </w:pPr>
    </w:p>
    <w:p w:rsidR="000D6579" w:rsidRPr="006F69E8" w:rsidRDefault="00D51FD7" w:rsidP="00C459A5">
      <w:pPr>
        <w:pStyle w:val="ab"/>
        <w:numPr>
          <w:ilvl w:val="0"/>
          <w:numId w:val="27"/>
        </w:numPr>
        <w:spacing w:after="0" w:line="240" w:lineRule="auto"/>
        <w:ind w:left="709" w:hanging="283"/>
        <w:jc w:val="both"/>
        <w:rPr>
          <w:rFonts w:ascii="Times New Roman" w:hAnsi="Times New Roman" w:cs="Times New Roman"/>
          <w:sz w:val="24"/>
          <w:szCs w:val="24"/>
        </w:rPr>
      </w:pPr>
      <w:r w:rsidRPr="006F69E8">
        <w:rPr>
          <w:rFonts w:ascii="Times New Roman" w:eastAsia="Calibri" w:hAnsi="Times New Roman" w:cs="Times New Roman"/>
          <w:sz w:val="24"/>
          <w:szCs w:val="24"/>
        </w:rPr>
        <w:t xml:space="preserve"> </w:t>
      </w:r>
      <w:r w:rsidR="000D6579" w:rsidRPr="006F69E8">
        <w:rPr>
          <w:rFonts w:ascii="Times New Roman" w:hAnsi="Times New Roman" w:cs="Times New Roman"/>
          <w:sz w:val="24"/>
          <w:szCs w:val="24"/>
        </w:rPr>
        <w:t>Библиотека электронных наглядных  пособий. Физика 7 – 11 класс. Министерство образования Российской Федерации, ГУ РЦ ЭМТО    «Кирилл и Мефодий», 2003.(</w:t>
      </w:r>
      <w:r w:rsidR="000D6579" w:rsidRPr="006F69E8">
        <w:rPr>
          <w:rFonts w:ascii="Times New Roman" w:hAnsi="Times New Roman" w:cs="Times New Roman"/>
          <w:sz w:val="24"/>
          <w:szCs w:val="24"/>
          <w:lang w:val="en-US"/>
        </w:rPr>
        <w:t>CD</w:t>
      </w:r>
      <w:r w:rsidR="000D6579" w:rsidRPr="006F69E8">
        <w:rPr>
          <w:rFonts w:ascii="Times New Roman" w:hAnsi="Times New Roman" w:cs="Times New Roman"/>
          <w:sz w:val="24"/>
          <w:szCs w:val="24"/>
        </w:rPr>
        <w:t xml:space="preserve"> – диск)</w:t>
      </w:r>
    </w:p>
    <w:p w:rsidR="000D6579" w:rsidRPr="006F69E8" w:rsidRDefault="000D6579" w:rsidP="00C459A5">
      <w:pPr>
        <w:pStyle w:val="ab"/>
        <w:numPr>
          <w:ilvl w:val="0"/>
          <w:numId w:val="27"/>
        </w:numPr>
        <w:spacing w:after="0" w:line="240" w:lineRule="auto"/>
        <w:ind w:left="709" w:hanging="283"/>
        <w:jc w:val="both"/>
        <w:rPr>
          <w:rFonts w:ascii="Times New Roman" w:hAnsi="Times New Roman" w:cs="Times New Roman"/>
          <w:sz w:val="24"/>
          <w:szCs w:val="24"/>
        </w:rPr>
      </w:pPr>
      <w:r w:rsidRPr="006F69E8">
        <w:rPr>
          <w:rFonts w:ascii="Times New Roman" w:hAnsi="Times New Roman" w:cs="Times New Roman"/>
          <w:sz w:val="24"/>
          <w:szCs w:val="24"/>
        </w:rPr>
        <w:t>Учебное электронное издание. Интерактивный курс физики для 7 – 11 классов. Практикум. ФИЗИКОН. 2004 .(</w:t>
      </w:r>
      <w:r w:rsidRPr="006F69E8">
        <w:rPr>
          <w:rFonts w:ascii="Times New Roman" w:hAnsi="Times New Roman" w:cs="Times New Roman"/>
          <w:sz w:val="24"/>
          <w:szCs w:val="24"/>
          <w:lang w:val="en-US"/>
        </w:rPr>
        <w:t>CD</w:t>
      </w:r>
      <w:r w:rsidRPr="006F69E8">
        <w:rPr>
          <w:rFonts w:ascii="Times New Roman" w:hAnsi="Times New Roman" w:cs="Times New Roman"/>
          <w:sz w:val="24"/>
          <w:szCs w:val="24"/>
        </w:rPr>
        <w:t xml:space="preserve"> – диск)</w:t>
      </w:r>
    </w:p>
    <w:p w:rsidR="00D51FD7" w:rsidRPr="006F69E8" w:rsidRDefault="000D6579" w:rsidP="00C459A5">
      <w:pPr>
        <w:pStyle w:val="ab"/>
        <w:numPr>
          <w:ilvl w:val="0"/>
          <w:numId w:val="27"/>
        </w:numPr>
        <w:spacing w:after="0" w:line="240" w:lineRule="auto"/>
        <w:ind w:left="709" w:hanging="283"/>
        <w:jc w:val="both"/>
        <w:rPr>
          <w:rFonts w:ascii="Times New Roman" w:hAnsi="Times New Roman" w:cs="Times New Roman"/>
          <w:sz w:val="24"/>
          <w:szCs w:val="24"/>
        </w:rPr>
      </w:pPr>
      <w:r w:rsidRPr="006F69E8">
        <w:rPr>
          <w:rFonts w:ascii="Times New Roman" w:hAnsi="Times New Roman" w:cs="Times New Roman"/>
          <w:sz w:val="24"/>
          <w:szCs w:val="24"/>
        </w:rPr>
        <w:t>С: Школа. Физика. 7 – 11 классы. Библиотека наглядных пособий. 2004. .(</w:t>
      </w:r>
      <w:r w:rsidRPr="006F69E8">
        <w:rPr>
          <w:rFonts w:ascii="Times New Roman" w:hAnsi="Times New Roman" w:cs="Times New Roman"/>
          <w:sz w:val="24"/>
          <w:szCs w:val="24"/>
          <w:lang w:val="en-US"/>
        </w:rPr>
        <w:t>CD</w:t>
      </w:r>
      <w:r w:rsidRPr="006F69E8">
        <w:rPr>
          <w:rFonts w:ascii="Times New Roman" w:hAnsi="Times New Roman" w:cs="Times New Roman"/>
          <w:sz w:val="24"/>
          <w:szCs w:val="24"/>
        </w:rPr>
        <w:t xml:space="preserve"> – диск)</w:t>
      </w:r>
    </w:p>
    <w:p w:rsidR="003C67F3" w:rsidRPr="006F69E8" w:rsidRDefault="003C67F3" w:rsidP="00C459A5">
      <w:pPr>
        <w:widowControl/>
        <w:numPr>
          <w:ilvl w:val="0"/>
          <w:numId w:val="27"/>
        </w:numPr>
        <w:overflowPunct w:val="0"/>
        <w:ind w:left="709" w:hanging="283"/>
        <w:jc w:val="both"/>
        <w:textAlignment w:val="baseline"/>
        <w:rPr>
          <w:rFonts w:ascii="Times New Roman" w:hAnsi="Times New Roman"/>
          <w:sz w:val="24"/>
          <w:szCs w:val="24"/>
        </w:rPr>
      </w:pPr>
      <w:r w:rsidRPr="006F69E8">
        <w:rPr>
          <w:rFonts w:ascii="Times New Roman" w:hAnsi="Times New Roman" w:cs="Times New Roman"/>
          <w:sz w:val="24"/>
          <w:szCs w:val="24"/>
        </w:rPr>
        <w:t xml:space="preserve"> </w:t>
      </w:r>
      <w:r w:rsidRPr="006F69E8">
        <w:rPr>
          <w:rFonts w:ascii="Times New Roman" w:hAnsi="Times New Roman"/>
          <w:sz w:val="24"/>
          <w:szCs w:val="24"/>
        </w:rPr>
        <w:t xml:space="preserve">Физика. Библиотека наглядных пособий. 7—11 классы (под редакцией Н. К. Ханнанова). </w:t>
      </w:r>
    </w:p>
    <w:p w:rsidR="003C67F3" w:rsidRPr="006F69E8" w:rsidRDefault="003C67F3" w:rsidP="00C459A5">
      <w:pPr>
        <w:widowControl/>
        <w:numPr>
          <w:ilvl w:val="0"/>
          <w:numId w:val="27"/>
        </w:numPr>
        <w:overflowPunct w:val="0"/>
        <w:ind w:left="709" w:hanging="283"/>
        <w:jc w:val="both"/>
        <w:textAlignment w:val="baseline"/>
        <w:rPr>
          <w:rFonts w:ascii="Times New Roman" w:hAnsi="Times New Roman"/>
          <w:sz w:val="24"/>
          <w:szCs w:val="24"/>
        </w:rPr>
      </w:pPr>
      <w:r w:rsidRPr="006F69E8">
        <w:rPr>
          <w:rFonts w:ascii="Times New Roman" w:hAnsi="Times New Roman"/>
          <w:sz w:val="24"/>
          <w:szCs w:val="24"/>
        </w:rPr>
        <w:t xml:space="preserve">Лабораторные работы по физике. 7 класс (виртуальная физическая лаборатория). </w:t>
      </w:r>
    </w:p>
    <w:p w:rsidR="007071B5" w:rsidRDefault="007071B5" w:rsidP="006626FB">
      <w:pPr>
        <w:ind w:left="360"/>
        <w:rPr>
          <w:rFonts w:ascii="Times New Roman" w:hAnsi="Times New Roman" w:cs="Times New Roman"/>
          <w:b/>
          <w:sz w:val="24"/>
          <w:szCs w:val="24"/>
          <w:u w:val="single"/>
        </w:rPr>
      </w:pPr>
    </w:p>
    <w:p w:rsidR="000769F1" w:rsidRDefault="000769F1" w:rsidP="006626FB">
      <w:pPr>
        <w:ind w:left="360"/>
        <w:rPr>
          <w:rFonts w:ascii="Times New Roman" w:hAnsi="Times New Roman" w:cs="Times New Roman"/>
          <w:b/>
          <w:sz w:val="24"/>
          <w:szCs w:val="24"/>
          <w:u w:val="single"/>
        </w:rPr>
      </w:pPr>
      <w:r w:rsidRPr="006F69E8">
        <w:rPr>
          <w:rFonts w:ascii="Times New Roman" w:hAnsi="Times New Roman" w:cs="Times New Roman"/>
          <w:b/>
          <w:sz w:val="24"/>
          <w:szCs w:val="24"/>
          <w:u w:val="single"/>
        </w:rPr>
        <w:t xml:space="preserve">Интернет-ресурс </w:t>
      </w:r>
    </w:p>
    <w:p w:rsidR="007071B5" w:rsidRPr="006F69E8" w:rsidRDefault="007071B5" w:rsidP="006626FB">
      <w:pPr>
        <w:ind w:left="360"/>
        <w:rPr>
          <w:rFonts w:ascii="Times New Roman" w:hAnsi="Times New Roman" w:cs="Times New Roman"/>
          <w:b/>
          <w:sz w:val="24"/>
          <w:szCs w:val="24"/>
        </w:rPr>
      </w:pPr>
    </w:p>
    <w:p w:rsidR="000769F1" w:rsidRPr="006F69E8" w:rsidRDefault="000769F1" w:rsidP="006626FB">
      <w:pPr>
        <w:ind w:left="360" w:right="150"/>
        <w:jc w:val="both"/>
        <w:rPr>
          <w:rFonts w:ascii="Times New Roman" w:hAnsi="Times New Roman" w:cs="Times New Roman"/>
          <w:sz w:val="24"/>
          <w:szCs w:val="24"/>
        </w:rPr>
      </w:pPr>
      <w:r w:rsidRPr="006F69E8">
        <w:rPr>
          <w:rFonts w:ascii="Times New Roman" w:hAnsi="Times New Roman" w:cs="Times New Roman"/>
          <w:sz w:val="24"/>
          <w:szCs w:val="24"/>
        </w:rPr>
        <w:t xml:space="preserve">1. </w:t>
      </w:r>
      <w:r w:rsidRPr="006F69E8">
        <w:rPr>
          <w:rFonts w:ascii="Times New Roman" w:hAnsi="Times New Roman" w:cs="Times New Roman"/>
          <w:sz w:val="24"/>
          <w:szCs w:val="24"/>
          <w:lang w:val="en-US"/>
        </w:rPr>
        <w:t>www</w:t>
      </w:r>
      <w:r w:rsidRPr="006F69E8">
        <w:rPr>
          <w:rFonts w:ascii="Times New Roman" w:hAnsi="Times New Roman" w:cs="Times New Roman"/>
          <w:sz w:val="24"/>
          <w:szCs w:val="24"/>
        </w:rPr>
        <w:t xml:space="preserve">. </w:t>
      </w:r>
      <w:hyperlink r:id="rId12" w:tgtFrame="_blank" w:history="1">
        <w:r w:rsidRPr="006F69E8">
          <w:rPr>
            <w:rStyle w:val="a5"/>
            <w:rFonts w:ascii="Times New Roman" w:hAnsi="Times New Roman" w:cs="Times New Roman"/>
            <w:bCs/>
            <w:color w:val="auto"/>
            <w:sz w:val="24"/>
            <w:szCs w:val="24"/>
          </w:rPr>
          <w:t>edu</w:t>
        </w:r>
      </w:hyperlink>
      <w:r w:rsidRPr="006F69E8">
        <w:rPr>
          <w:rFonts w:ascii="Times New Roman" w:hAnsi="Times New Roman" w:cs="Times New Roman"/>
          <w:sz w:val="24"/>
          <w:szCs w:val="24"/>
        </w:rPr>
        <w:t xml:space="preserve"> - </w:t>
      </w:r>
      <w:r w:rsidRPr="006F69E8">
        <w:rPr>
          <w:rFonts w:ascii="Times New Roman" w:hAnsi="Times New Roman" w:cs="Times New Roman"/>
          <w:bCs/>
          <w:sz w:val="24"/>
          <w:szCs w:val="24"/>
        </w:rPr>
        <w:t>"Российское образование"</w:t>
      </w:r>
      <w:r w:rsidRPr="006F69E8">
        <w:rPr>
          <w:rFonts w:ascii="Times New Roman" w:hAnsi="Times New Roman" w:cs="Times New Roman"/>
          <w:sz w:val="24"/>
          <w:szCs w:val="24"/>
        </w:rPr>
        <w:t xml:space="preserve"> </w:t>
      </w:r>
      <w:r w:rsidRPr="006F69E8">
        <w:rPr>
          <w:rFonts w:ascii="Times New Roman" w:hAnsi="Times New Roman" w:cs="Times New Roman"/>
          <w:bCs/>
          <w:sz w:val="24"/>
          <w:szCs w:val="24"/>
        </w:rPr>
        <w:t>Федеральный портал.</w:t>
      </w:r>
      <w:r w:rsidRPr="006F69E8">
        <w:rPr>
          <w:rFonts w:ascii="Times New Roman" w:hAnsi="Times New Roman" w:cs="Times New Roman"/>
          <w:sz w:val="24"/>
          <w:szCs w:val="24"/>
        </w:rPr>
        <w:t xml:space="preserve"> </w:t>
      </w:r>
      <w:hyperlink r:id="rId13" w:tgtFrame="_blank" w:history="1"/>
    </w:p>
    <w:p w:rsidR="000769F1" w:rsidRPr="006F69E8" w:rsidRDefault="000769F1" w:rsidP="006626FB">
      <w:pPr>
        <w:ind w:left="360"/>
        <w:rPr>
          <w:rFonts w:ascii="Times New Roman" w:hAnsi="Times New Roman" w:cs="Times New Roman"/>
          <w:sz w:val="24"/>
          <w:szCs w:val="24"/>
        </w:rPr>
      </w:pPr>
      <w:r w:rsidRPr="006F69E8">
        <w:rPr>
          <w:rFonts w:ascii="Times New Roman" w:hAnsi="Times New Roman" w:cs="Times New Roman"/>
          <w:sz w:val="24"/>
          <w:szCs w:val="24"/>
        </w:rPr>
        <w:t xml:space="preserve">2. </w:t>
      </w:r>
      <w:r w:rsidRPr="006F69E8">
        <w:rPr>
          <w:rFonts w:ascii="Times New Roman" w:hAnsi="Times New Roman" w:cs="Times New Roman"/>
          <w:sz w:val="24"/>
          <w:szCs w:val="24"/>
          <w:lang w:val="en-US"/>
        </w:rPr>
        <w:t>www</w:t>
      </w:r>
      <w:r w:rsidRPr="006F69E8">
        <w:rPr>
          <w:rFonts w:ascii="Times New Roman" w:hAnsi="Times New Roman" w:cs="Times New Roman"/>
          <w:sz w:val="24"/>
          <w:szCs w:val="24"/>
        </w:rPr>
        <w:t xml:space="preserve">. </w:t>
      </w:r>
      <w:hyperlink r:id="rId14" w:tgtFrame="_blank" w:history="1">
        <w:r w:rsidRPr="006F69E8">
          <w:rPr>
            <w:rStyle w:val="a5"/>
            <w:rFonts w:ascii="Times New Roman" w:hAnsi="Times New Roman" w:cs="Times New Roman"/>
            <w:bCs/>
            <w:color w:val="auto"/>
            <w:sz w:val="24"/>
            <w:szCs w:val="24"/>
            <w:lang w:val="en-US"/>
          </w:rPr>
          <w:t>school</w:t>
        </w:r>
        <w:r w:rsidRPr="006F69E8">
          <w:rPr>
            <w:rStyle w:val="a5"/>
            <w:rFonts w:ascii="Times New Roman" w:hAnsi="Times New Roman" w:cs="Times New Roman"/>
            <w:bCs/>
            <w:color w:val="auto"/>
            <w:sz w:val="24"/>
            <w:szCs w:val="24"/>
          </w:rPr>
          <w:t>.</w:t>
        </w:r>
        <w:r w:rsidRPr="006F69E8">
          <w:rPr>
            <w:rStyle w:val="a5"/>
            <w:rFonts w:ascii="Times New Roman" w:hAnsi="Times New Roman" w:cs="Times New Roman"/>
            <w:bCs/>
            <w:color w:val="auto"/>
            <w:sz w:val="24"/>
            <w:szCs w:val="24"/>
            <w:lang w:val="en-US"/>
          </w:rPr>
          <w:t>edu</w:t>
        </w:r>
      </w:hyperlink>
      <w:r w:rsidRPr="006F69E8">
        <w:rPr>
          <w:rFonts w:ascii="Times New Roman" w:hAnsi="Times New Roman" w:cs="Times New Roman"/>
          <w:sz w:val="24"/>
          <w:szCs w:val="24"/>
        </w:rPr>
        <w:t xml:space="preserve"> - </w:t>
      </w:r>
      <w:r w:rsidRPr="006F69E8">
        <w:rPr>
          <w:rFonts w:ascii="Times New Roman" w:hAnsi="Times New Roman" w:cs="Times New Roman"/>
          <w:bCs/>
          <w:sz w:val="24"/>
          <w:szCs w:val="24"/>
        </w:rPr>
        <w:t>"Российский общеобразовательный портал"</w:t>
      </w:r>
      <w:r w:rsidRPr="006F69E8">
        <w:rPr>
          <w:rFonts w:ascii="Times New Roman" w:hAnsi="Times New Roman" w:cs="Times New Roman"/>
          <w:sz w:val="24"/>
          <w:szCs w:val="24"/>
        </w:rPr>
        <w:t>.</w:t>
      </w:r>
    </w:p>
    <w:p w:rsidR="000769F1" w:rsidRPr="006F69E8" w:rsidRDefault="000769F1" w:rsidP="006626FB">
      <w:pPr>
        <w:ind w:left="360"/>
        <w:rPr>
          <w:rFonts w:ascii="Times New Roman" w:hAnsi="Times New Roman" w:cs="Times New Roman"/>
          <w:sz w:val="24"/>
          <w:szCs w:val="24"/>
        </w:rPr>
      </w:pPr>
      <w:r w:rsidRPr="006F69E8">
        <w:rPr>
          <w:rFonts w:ascii="Times New Roman" w:hAnsi="Times New Roman" w:cs="Times New Roman"/>
          <w:sz w:val="24"/>
          <w:szCs w:val="24"/>
        </w:rPr>
        <w:t xml:space="preserve">3. </w:t>
      </w:r>
      <w:r w:rsidRPr="006F69E8">
        <w:rPr>
          <w:rStyle w:val="day7"/>
          <w:rFonts w:ascii="Times New Roman" w:hAnsi="Times New Roman" w:cs="Times New Roman"/>
          <w:sz w:val="24"/>
          <w:szCs w:val="24"/>
        </w:rPr>
        <w:t>www.</w:t>
      </w:r>
      <w:r w:rsidRPr="006F69E8">
        <w:rPr>
          <w:rFonts w:ascii="Times New Roman" w:hAnsi="Times New Roman" w:cs="Times New Roman"/>
          <w:sz w:val="24"/>
          <w:szCs w:val="24"/>
          <w:lang w:val="en-US"/>
        </w:rPr>
        <w:t>school</w:t>
      </w:r>
      <w:r w:rsidRPr="006F69E8">
        <w:rPr>
          <w:rFonts w:ascii="Times New Roman" w:hAnsi="Times New Roman" w:cs="Times New Roman"/>
          <w:sz w:val="24"/>
          <w:szCs w:val="24"/>
        </w:rPr>
        <w:t>-</w:t>
      </w:r>
      <w:r w:rsidRPr="006F69E8">
        <w:rPr>
          <w:rFonts w:ascii="Times New Roman" w:hAnsi="Times New Roman" w:cs="Times New Roman"/>
          <w:sz w:val="24"/>
          <w:szCs w:val="24"/>
          <w:lang w:val="en-US"/>
        </w:rPr>
        <w:t>collection</w:t>
      </w:r>
      <w:r w:rsidRPr="006F69E8">
        <w:rPr>
          <w:rFonts w:ascii="Times New Roman" w:hAnsi="Times New Roman" w:cs="Times New Roman"/>
          <w:sz w:val="24"/>
          <w:szCs w:val="24"/>
        </w:rPr>
        <w:t>.</w:t>
      </w:r>
      <w:r w:rsidRPr="006F69E8">
        <w:rPr>
          <w:rFonts w:ascii="Times New Roman" w:hAnsi="Times New Roman" w:cs="Times New Roman"/>
          <w:sz w:val="24"/>
          <w:szCs w:val="24"/>
          <w:lang w:val="en-US"/>
        </w:rPr>
        <w:t>edu</w:t>
      </w:r>
      <w:r w:rsidRPr="006F69E8">
        <w:rPr>
          <w:rFonts w:ascii="Times New Roman" w:hAnsi="Times New Roman" w:cs="Times New Roman"/>
          <w:sz w:val="24"/>
          <w:szCs w:val="24"/>
        </w:rPr>
        <w:t>.</w:t>
      </w:r>
      <w:r w:rsidRPr="006F69E8">
        <w:rPr>
          <w:rFonts w:ascii="Times New Roman" w:hAnsi="Times New Roman" w:cs="Times New Roman"/>
          <w:sz w:val="24"/>
          <w:szCs w:val="24"/>
          <w:lang w:val="en-US"/>
        </w:rPr>
        <w:t>ru</w:t>
      </w:r>
      <w:r w:rsidRPr="006F69E8">
        <w:rPr>
          <w:rFonts w:ascii="Times New Roman" w:hAnsi="Times New Roman" w:cs="Times New Roman"/>
          <w:sz w:val="24"/>
          <w:szCs w:val="24"/>
        </w:rPr>
        <w:t>/ Единая коллекция цифровых образовательных ресурсов</w:t>
      </w:r>
    </w:p>
    <w:p w:rsidR="000769F1" w:rsidRPr="006F69E8" w:rsidRDefault="000769F1" w:rsidP="006626FB">
      <w:pPr>
        <w:ind w:left="360"/>
        <w:rPr>
          <w:rStyle w:val="t7"/>
          <w:rFonts w:ascii="Times New Roman" w:hAnsi="Times New Roman" w:cs="Times New Roman"/>
          <w:sz w:val="24"/>
          <w:szCs w:val="24"/>
        </w:rPr>
      </w:pPr>
      <w:r w:rsidRPr="006F69E8">
        <w:rPr>
          <w:rFonts w:ascii="Times New Roman" w:hAnsi="Times New Roman" w:cs="Times New Roman"/>
          <w:sz w:val="24"/>
          <w:szCs w:val="24"/>
        </w:rPr>
        <w:t xml:space="preserve">4. </w:t>
      </w:r>
      <w:hyperlink r:id="rId15" w:tgtFrame="_blank" w:history="1"/>
      <w:r w:rsidRPr="006F69E8">
        <w:rPr>
          <w:rFonts w:ascii="Times New Roman" w:hAnsi="Times New Roman" w:cs="Times New Roman"/>
          <w:sz w:val="24"/>
          <w:szCs w:val="24"/>
        </w:rPr>
        <w:t xml:space="preserve"> </w:t>
      </w:r>
      <w:hyperlink r:id="rId16" w:history="1">
        <w:r w:rsidRPr="006F69E8">
          <w:rPr>
            <w:rStyle w:val="a5"/>
            <w:rFonts w:ascii="Times New Roman" w:hAnsi="Times New Roman" w:cs="Times New Roman"/>
            <w:color w:val="auto"/>
            <w:sz w:val="24"/>
            <w:szCs w:val="24"/>
          </w:rPr>
          <w:t>www.it-n.ru</w:t>
        </w:r>
      </w:hyperlink>
      <w:r w:rsidRPr="006F69E8">
        <w:rPr>
          <w:rStyle w:val="t7"/>
          <w:rFonts w:ascii="Times New Roman" w:hAnsi="Times New Roman" w:cs="Times New Roman"/>
          <w:sz w:val="24"/>
          <w:szCs w:val="24"/>
        </w:rPr>
        <w:t xml:space="preserve"> </w:t>
      </w:r>
      <w:hyperlink r:id="rId17" w:history="1">
        <w:r w:rsidRPr="006F69E8">
          <w:rPr>
            <w:rStyle w:val="a4"/>
            <w:rFonts w:ascii="Times New Roman" w:hAnsi="Times New Roman" w:cs="Times New Roman"/>
            <w:b w:val="0"/>
            <w:sz w:val="24"/>
            <w:szCs w:val="24"/>
          </w:rPr>
          <w:t>"Сеть творческих учителей"</w:t>
        </w:r>
      </w:hyperlink>
    </w:p>
    <w:p w:rsidR="000769F1" w:rsidRPr="006F69E8" w:rsidRDefault="000769F1" w:rsidP="006626FB">
      <w:pPr>
        <w:ind w:left="360"/>
        <w:rPr>
          <w:rFonts w:ascii="Times New Roman" w:hAnsi="Times New Roman" w:cs="Times New Roman"/>
          <w:sz w:val="24"/>
          <w:szCs w:val="24"/>
        </w:rPr>
      </w:pPr>
      <w:r w:rsidRPr="006F69E8">
        <w:rPr>
          <w:rStyle w:val="t7"/>
          <w:rFonts w:ascii="Times New Roman" w:hAnsi="Times New Roman" w:cs="Times New Roman"/>
          <w:sz w:val="24"/>
          <w:szCs w:val="24"/>
        </w:rPr>
        <w:t>6. www</w:t>
      </w:r>
      <w:r w:rsidRPr="006F69E8">
        <w:rPr>
          <w:rFonts w:ascii="Times New Roman" w:hAnsi="Times New Roman" w:cs="Times New Roman"/>
          <w:sz w:val="24"/>
          <w:szCs w:val="24"/>
        </w:rPr>
        <w:t xml:space="preserve"> .</w:t>
      </w:r>
      <w:hyperlink r:id="rId18" w:history="1">
        <w:r w:rsidRPr="006F69E8">
          <w:rPr>
            <w:rStyle w:val="a5"/>
            <w:rFonts w:ascii="Times New Roman" w:hAnsi="Times New Roman" w:cs="Times New Roman"/>
            <w:color w:val="auto"/>
            <w:sz w:val="24"/>
            <w:szCs w:val="24"/>
          </w:rPr>
          <w:t>festival.1september.ru</w:t>
        </w:r>
      </w:hyperlink>
      <w:r w:rsidRPr="006F69E8">
        <w:rPr>
          <w:rFonts w:ascii="Times New Roman" w:hAnsi="Times New Roman" w:cs="Times New Roman"/>
          <w:sz w:val="24"/>
          <w:szCs w:val="24"/>
        </w:rPr>
        <w:t>   Фестиваль педагогических идей "Открытый урок"  </w:t>
      </w:r>
    </w:p>
    <w:p w:rsidR="003C67F3" w:rsidRPr="006F69E8" w:rsidRDefault="003C67F3" w:rsidP="006626FB">
      <w:pPr>
        <w:ind w:left="284"/>
        <w:jc w:val="both"/>
        <w:rPr>
          <w:rFonts w:ascii="Times New Roman" w:hAnsi="Times New Roman" w:cs="Times New Roman"/>
          <w:sz w:val="24"/>
          <w:szCs w:val="24"/>
        </w:rPr>
      </w:pPr>
    </w:p>
    <w:p w:rsidR="0019359D" w:rsidRPr="006F69E8" w:rsidRDefault="0019359D" w:rsidP="006626FB">
      <w:pPr>
        <w:rPr>
          <w:rFonts w:ascii="Times New Roman" w:hAnsi="Times New Roman"/>
          <w:b/>
          <w:sz w:val="28"/>
          <w:szCs w:val="28"/>
        </w:rPr>
      </w:pPr>
      <w:r w:rsidRPr="006F69E8">
        <w:rPr>
          <w:rFonts w:ascii="Times New Roman" w:hAnsi="Times New Roman"/>
          <w:b/>
          <w:sz w:val="28"/>
          <w:szCs w:val="28"/>
        </w:rPr>
        <w:t>Список наглядных пособий:</w:t>
      </w:r>
    </w:p>
    <w:p w:rsidR="007071B5" w:rsidRDefault="007071B5" w:rsidP="006626FB">
      <w:pPr>
        <w:rPr>
          <w:rFonts w:ascii="Times New Roman" w:hAnsi="Times New Roman"/>
          <w:b/>
          <w:sz w:val="28"/>
          <w:szCs w:val="28"/>
        </w:rPr>
      </w:pPr>
    </w:p>
    <w:p w:rsidR="0019359D" w:rsidRPr="006F69E8" w:rsidRDefault="0019359D" w:rsidP="006626FB">
      <w:pPr>
        <w:rPr>
          <w:rFonts w:ascii="Times New Roman" w:hAnsi="Times New Roman"/>
          <w:b/>
          <w:sz w:val="28"/>
          <w:szCs w:val="28"/>
        </w:rPr>
      </w:pPr>
      <w:r w:rsidRPr="006F69E8">
        <w:rPr>
          <w:rFonts w:ascii="Times New Roman" w:hAnsi="Times New Roman"/>
          <w:b/>
          <w:sz w:val="28"/>
          <w:szCs w:val="28"/>
        </w:rPr>
        <w:t>Таблицы общего назначения</w:t>
      </w:r>
    </w:p>
    <w:p w:rsidR="0019359D" w:rsidRPr="006F69E8" w:rsidRDefault="0019359D" w:rsidP="00C459A5">
      <w:pPr>
        <w:widowControl/>
        <w:numPr>
          <w:ilvl w:val="0"/>
          <w:numId w:val="28"/>
        </w:numPr>
        <w:overflowPunct w:val="0"/>
        <w:jc w:val="both"/>
        <w:textAlignment w:val="baseline"/>
        <w:rPr>
          <w:rFonts w:ascii="Times New Roman" w:hAnsi="Times New Roman"/>
          <w:sz w:val="24"/>
          <w:szCs w:val="24"/>
        </w:rPr>
      </w:pPr>
      <w:r w:rsidRPr="006F69E8">
        <w:rPr>
          <w:rFonts w:ascii="Times New Roman" w:hAnsi="Times New Roman"/>
          <w:sz w:val="24"/>
          <w:szCs w:val="24"/>
        </w:rPr>
        <w:t xml:space="preserve">Международная система единиц (СИ). </w:t>
      </w:r>
    </w:p>
    <w:p w:rsidR="0019359D" w:rsidRPr="006F69E8" w:rsidRDefault="0019359D" w:rsidP="00C459A5">
      <w:pPr>
        <w:widowControl/>
        <w:numPr>
          <w:ilvl w:val="0"/>
          <w:numId w:val="28"/>
        </w:numPr>
        <w:overflowPunct w:val="0"/>
        <w:jc w:val="both"/>
        <w:textAlignment w:val="baseline"/>
        <w:rPr>
          <w:rFonts w:ascii="Times New Roman" w:hAnsi="Times New Roman"/>
          <w:sz w:val="24"/>
          <w:szCs w:val="24"/>
        </w:rPr>
      </w:pPr>
      <w:r w:rsidRPr="006F69E8">
        <w:rPr>
          <w:rFonts w:ascii="Times New Roman" w:hAnsi="Times New Roman"/>
          <w:sz w:val="24"/>
          <w:szCs w:val="24"/>
        </w:rPr>
        <w:t xml:space="preserve">Приставки для образования десятичных кратных и дольных единиц. </w:t>
      </w:r>
    </w:p>
    <w:p w:rsidR="0019359D" w:rsidRPr="006F69E8" w:rsidRDefault="0019359D" w:rsidP="00C459A5">
      <w:pPr>
        <w:widowControl/>
        <w:numPr>
          <w:ilvl w:val="0"/>
          <w:numId w:val="28"/>
        </w:numPr>
        <w:overflowPunct w:val="0"/>
        <w:jc w:val="both"/>
        <w:textAlignment w:val="baseline"/>
        <w:rPr>
          <w:rFonts w:ascii="Times New Roman" w:hAnsi="Times New Roman"/>
          <w:sz w:val="24"/>
          <w:szCs w:val="24"/>
        </w:rPr>
      </w:pPr>
      <w:r w:rsidRPr="006F69E8">
        <w:rPr>
          <w:rFonts w:ascii="Times New Roman" w:hAnsi="Times New Roman"/>
          <w:sz w:val="24"/>
          <w:szCs w:val="24"/>
        </w:rPr>
        <w:t xml:space="preserve">Физические постоянные. </w:t>
      </w:r>
    </w:p>
    <w:p w:rsidR="0019359D" w:rsidRPr="006F69E8" w:rsidRDefault="0019359D" w:rsidP="00C459A5">
      <w:pPr>
        <w:widowControl/>
        <w:numPr>
          <w:ilvl w:val="0"/>
          <w:numId w:val="28"/>
        </w:numPr>
        <w:overflowPunct w:val="0"/>
        <w:jc w:val="both"/>
        <w:textAlignment w:val="baseline"/>
        <w:rPr>
          <w:rFonts w:ascii="Times New Roman" w:hAnsi="Times New Roman"/>
          <w:sz w:val="24"/>
          <w:szCs w:val="24"/>
        </w:rPr>
      </w:pPr>
      <w:r w:rsidRPr="006F69E8">
        <w:rPr>
          <w:rFonts w:ascii="Times New Roman" w:hAnsi="Times New Roman"/>
          <w:sz w:val="24"/>
          <w:szCs w:val="24"/>
        </w:rPr>
        <w:t xml:space="preserve">Правила по технике безопасности при работе в кабинете физики. </w:t>
      </w:r>
    </w:p>
    <w:p w:rsidR="0019359D" w:rsidRPr="006F69E8" w:rsidRDefault="0019359D" w:rsidP="00C459A5">
      <w:pPr>
        <w:widowControl/>
        <w:numPr>
          <w:ilvl w:val="0"/>
          <w:numId w:val="28"/>
        </w:numPr>
        <w:overflowPunct w:val="0"/>
        <w:jc w:val="both"/>
        <w:textAlignment w:val="baseline"/>
        <w:rPr>
          <w:rFonts w:ascii="Times New Roman" w:hAnsi="Times New Roman"/>
          <w:sz w:val="24"/>
          <w:szCs w:val="24"/>
        </w:rPr>
      </w:pPr>
      <w:r w:rsidRPr="006F69E8">
        <w:rPr>
          <w:rFonts w:ascii="Times New Roman" w:hAnsi="Times New Roman"/>
          <w:sz w:val="24"/>
          <w:szCs w:val="24"/>
        </w:rPr>
        <w:t xml:space="preserve">Меры безопасности при постановке и проведении лабо-раторных работ по электричеству. </w:t>
      </w:r>
    </w:p>
    <w:p w:rsidR="0019359D" w:rsidRPr="006F69E8" w:rsidRDefault="0019359D" w:rsidP="00C459A5">
      <w:pPr>
        <w:widowControl/>
        <w:numPr>
          <w:ilvl w:val="0"/>
          <w:numId w:val="28"/>
        </w:numPr>
        <w:overflowPunct w:val="0"/>
        <w:jc w:val="both"/>
        <w:textAlignment w:val="baseline"/>
        <w:rPr>
          <w:rFonts w:ascii="Times New Roman" w:hAnsi="Times New Roman"/>
          <w:sz w:val="24"/>
          <w:szCs w:val="24"/>
        </w:rPr>
      </w:pPr>
      <w:r w:rsidRPr="006F69E8">
        <w:rPr>
          <w:rFonts w:ascii="Times New Roman" w:hAnsi="Times New Roman"/>
          <w:sz w:val="24"/>
          <w:szCs w:val="24"/>
        </w:rPr>
        <w:t xml:space="preserve">Порядок решения количественных задач. </w:t>
      </w:r>
    </w:p>
    <w:p w:rsidR="007071B5" w:rsidRDefault="007071B5" w:rsidP="006626FB">
      <w:pPr>
        <w:rPr>
          <w:rFonts w:ascii="Times New Roman" w:hAnsi="Times New Roman"/>
          <w:b/>
          <w:sz w:val="28"/>
          <w:szCs w:val="28"/>
        </w:rPr>
      </w:pPr>
    </w:p>
    <w:p w:rsidR="0019359D" w:rsidRPr="006F69E8" w:rsidRDefault="0019359D" w:rsidP="006626FB">
      <w:pPr>
        <w:rPr>
          <w:rFonts w:ascii="Times New Roman" w:hAnsi="Times New Roman"/>
          <w:b/>
          <w:sz w:val="28"/>
          <w:szCs w:val="28"/>
        </w:rPr>
      </w:pPr>
      <w:r w:rsidRPr="006F69E8">
        <w:rPr>
          <w:rFonts w:ascii="Times New Roman" w:hAnsi="Times New Roman"/>
          <w:b/>
          <w:sz w:val="28"/>
          <w:szCs w:val="28"/>
        </w:rPr>
        <w:t>Тематические таблицы</w:t>
      </w:r>
    </w:p>
    <w:p w:rsidR="0019359D" w:rsidRPr="006F69E8" w:rsidRDefault="0019359D" w:rsidP="0006510E">
      <w:pPr>
        <w:ind w:left="284"/>
        <w:rPr>
          <w:rFonts w:ascii="Times New Roman" w:hAnsi="Times New Roman"/>
          <w:sz w:val="24"/>
          <w:szCs w:val="24"/>
        </w:rPr>
      </w:pPr>
      <w:r w:rsidRPr="006F69E8">
        <w:rPr>
          <w:rFonts w:ascii="Times New Roman" w:hAnsi="Times New Roman"/>
          <w:sz w:val="28"/>
          <w:szCs w:val="28"/>
        </w:rPr>
        <w:t xml:space="preserve">1. </w:t>
      </w:r>
      <w:r w:rsidRPr="006F69E8">
        <w:rPr>
          <w:rFonts w:ascii="Times New Roman" w:hAnsi="Times New Roman"/>
          <w:sz w:val="24"/>
          <w:szCs w:val="24"/>
        </w:rPr>
        <w:t xml:space="preserve">Броуновское движение. Диффузия. </w:t>
      </w:r>
    </w:p>
    <w:p w:rsidR="0019359D" w:rsidRPr="006F69E8" w:rsidRDefault="0019359D" w:rsidP="0006510E">
      <w:pPr>
        <w:ind w:left="284"/>
        <w:rPr>
          <w:rFonts w:ascii="Times New Roman" w:hAnsi="Times New Roman"/>
          <w:sz w:val="24"/>
          <w:szCs w:val="24"/>
        </w:rPr>
      </w:pPr>
      <w:r w:rsidRPr="006F69E8">
        <w:rPr>
          <w:rFonts w:ascii="Times New Roman" w:hAnsi="Times New Roman"/>
          <w:sz w:val="24"/>
          <w:szCs w:val="24"/>
        </w:rPr>
        <w:t xml:space="preserve">2.  Манометр. </w:t>
      </w:r>
    </w:p>
    <w:p w:rsidR="0019359D" w:rsidRPr="006F69E8" w:rsidRDefault="0019359D" w:rsidP="0006510E">
      <w:pPr>
        <w:ind w:left="284"/>
        <w:rPr>
          <w:rFonts w:ascii="Times New Roman" w:hAnsi="Times New Roman"/>
          <w:sz w:val="24"/>
          <w:szCs w:val="24"/>
        </w:rPr>
      </w:pPr>
      <w:r w:rsidRPr="006F69E8">
        <w:rPr>
          <w:rFonts w:ascii="Times New Roman" w:hAnsi="Times New Roman"/>
          <w:sz w:val="24"/>
          <w:szCs w:val="24"/>
        </w:rPr>
        <w:t xml:space="preserve">3 . Атмосферное давление. </w:t>
      </w:r>
    </w:p>
    <w:p w:rsidR="0019359D" w:rsidRPr="006F69E8" w:rsidRDefault="0019359D" w:rsidP="0006510E">
      <w:pPr>
        <w:ind w:left="284"/>
        <w:rPr>
          <w:rFonts w:ascii="Times New Roman" w:hAnsi="Times New Roman"/>
          <w:sz w:val="24"/>
          <w:szCs w:val="24"/>
        </w:rPr>
      </w:pPr>
      <w:r w:rsidRPr="006F69E8">
        <w:rPr>
          <w:rFonts w:ascii="Times New Roman" w:hAnsi="Times New Roman"/>
          <w:sz w:val="24"/>
          <w:szCs w:val="24"/>
        </w:rPr>
        <w:t xml:space="preserve">4. Барометр-анероид. </w:t>
      </w:r>
    </w:p>
    <w:p w:rsidR="0019359D" w:rsidRPr="006F69E8" w:rsidRDefault="0019359D" w:rsidP="0006510E">
      <w:pPr>
        <w:ind w:left="284"/>
        <w:rPr>
          <w:rFonts w:ascii="Times New Roman" w:hAnsi="Times New Roman"/>
          <w:sz w:val="24"/>
          <w:szCs w:val="24"/>
        </w:rPr>
      </w:pPr>
      <w:r w:rsidRPr="006F69E8">
        <w:rPr>
          <w:rFonts w:ascii="Times New Roman" w:hAnsi="Times New Roman"/>
          <w:sz w:val="24"/>
          <w:szCs w:val="24"/>
        </w:rPr>
        <w:t xml:space="preserve">5. Виды деформаций I. </w:t>
      </w:r>
    </w:p>
    <w:p w:rsidR="0019359D" w:rsidRPr="006F69E8" w:rsidRDefault="0019359D" w:rsidP="0006510E">
      <w:pPr>
        <w:ind w:left="284"/>
        <w:rPr>
          <w:rFonts w:ascii="Times New Roman" w:hAnsi="Times New Roman"/>
          <w:sz w:val="24"/>
          <w:szCs w:val="24"/>
        </w:rPr>
      </w:pPr>
      <w:r w:rsidRPr="006F69E8">
        <w:rPr>
          <w:rFonts w:ascii="Times New Roman" w:hAnsi="Times New Roman"/>
          <w:sz w:val="24"/>
          <w:szCs w:val="24"/>
        </w:rPr>
        <w:t xml:space="preserve">6. Виды деформаций II. </w:t>
      </w:r>
    </w:p>
    <w:p w:rsidR="0019359D" w:rsidRPr="006F69E8" w:rsidRDefault="0019359D" w:rsidP="0006510E">
      <w:pPr>
        <w:ind w:left="284"/>
        <w:rPr>
          <w:rFonts w:ascii="Times New Roman" w:hAnsi="Times New Roman"/>
          <w:sz w:val="24"/>
          <w:szCs w:val="24"/>
        </w:rPr>
      </w:pPr>
      <w:r w:rsidRPr="006F69E8">
        <w:rPr>
          <w:rFonts w:ascii="Times New Roman" w:hAnsi="Times New Roman"/>
          <w:sz w:val="24"/>
          <w:szCs w:val="24"/>
        </w:rPr>
        <w:t xml:space="preserve">7.  Траектория движения. </w:t>
      </w:r>
    </w:p>
    <w:sectPr w:rsidR="0019359D" w:rsidRPr="006F69E8" w:rsidSect="00216B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91B" w:rsidRDefault="0017591B" w:rsidP="000E30C0">
      <w:r>
        <w:separator/>
      </w:r>
    </w:p>
  </w:endnote>
  <w:endnote w:type="continuationSeparator" w:id="1">
    <w:p w:rsidR="0017591B" w:rsidRDefault="0017591B" w:rsidP="000E3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9485"/>
    </w:sdtPr>
    <w:sdtContent>
      <w:p w:rsidR="00FD530E" w:rsidRDefault="00165FD8">
        <w:pPr>
          <w:pStyle w:val="a9"/>
          <w:jc w:val="right"/>
        </w:pPr>
        <w:fldSimple w:instr=" PAGE   \* MERGEFORMAT ">
          <w:r w:rsidR="0017591B">
            <w:rPr>
              <w:noProof/>
            </w:rPr>
            <w:t>1</w:t>
          </w:r>
        </w:fldSimple>
      </w:p>
    </w:sdtContent>
  </w:sdt>
  <w:p w:rsidR="0053517E" w:rsidRDefault="0053517E" w:rsidP="0053517E">
    <w:pPr>
      <w:shd w:val="clear" w:color="auto" w:fill="FFFFFF"/>
      <w:ind w:left="142" w:right="19" w:firstLine="288"/>
      <w:jc w:val="center"/>
      <w:rPr>
        <w:rFonts w:ascii="Times New Roman" w:hAnsi="Times New Roman" w:cs="Times New Roman"/>
        <w:spacing w:val="-8"/>
        <w:sz w:val="24"/>
        <w:szCs w:val="24"/>
      </w:rPr>
    </w:pPr>
    <w:r>
      <w:rPr>
        <w:rFonts w:ascii="Times New Roman" w:hAnsi="Times New Roman" w:cs="Times New Roman"/>
        <w:spacing w:val="-8"/>
        <w:sz w:val="24"/>
        <w:szCs w:val="24"/>
      </w:rPr>
      <w:t xml:space="preserve">Апросинкина Наталья Владимировна, </w:t>
    </w:r>
  </w:p>
  <w:p w:rsidR="0053517E" w:rsidRPr="00653680" w:rsidRDefault="0053517E" w:rsidP="0053517E">
    <w:pPr>
      <w:shd w:val="clear" w:color="auto" w:fill="FFFFFF"/>
      <w:ind w:left="142" w:right="19" w:firstLine="288"/>
      <w:jc w:val="center"/>
      <w:rPr>
        <w:rFonts w:ascii="Times New Roman" w:hAnsi="Times New Roman" w:cs="Times New Roman"/>
        <w:spacing w:val="-8"/>
        <w:sz w:val="24"/>
        <w:szCs w:val="24"/>
      </w:rPr>
    </w:pPr>
    <w:r>
      <w:rPr>
        <w:rFonts w:ascii="Times New Roman" w:hAnsi="Times New Roman" w:cs="Times New Roman"/>
        <w:spacing w:val="-8"/>
        <w:sz w:val="24"/>
        <w:szCs w:val="24"/>
      </w:rPr>
      <w:t>учитель физики и информатики МОУ СОШ №3 города Георгиевска Ставропольского края</w:t>
    </w:r>
  </w:p>
  <w:p w:rsidR="00FD530E" w:rsidRDefault="00FD53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91B" w:rsidRDefault="0017591B" w:rsidP="000E30C0">
      <w:r>
        <w:separator/>
      </w:r>
    </w:p>
  </w:footnote>
  <w:footnote w:type="continuationSeparator" w:id="1">
    <w:p w:rsidR="0017591B" w:rsidRDefault="0017591B" w:rsidP="000E3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7E" w:rsidRPr="0053517E" w:rsidRDefault="0053517E" w:rsidP="0053517E">
    <w:pPr>
      <w:pStyle w:val="a7"/>
      <w:jc w:val="center"/>
      <w:rPr>
        <w:rFonts w:ascii="Times New Roman" w:hAnsi="Times New Roman" w:cs="Times New Roman"/>
        <w:sz w:val="24"/>
        <w:szCs w:val="24"/>
      </w:rPr>
    </w:pPr>
    <w:r w:rsidRPr="0053517E">
      <w:rPr>
        <w:rFonts w:ascii="Times New Roman" w:hAnsi="Times New Roman" w:cs="Times New Roman"/>
        <w:sz w:val="24"/>
        <w:szCs w:val="24"/>
      </w:rPr>
      <w:t>МОУ СОШ №3 города Георгиевска Ставропольского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53660B4"/>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2">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3">
    <w:nsid w:val="00000012"/>
    <w:multiLevelType w:val="singleLevel"/>
    <w:tmpl w:val="00000012"/>
    <w:name w:val="WW8Num32"/>
    <w:lvl w:ilvl="0">
      <w:start w:val="1"/>
      <w:numFmt w:val="decimal"/>
      <w:lvlText w:val="%1."/>
      <w:lvlJc w:val="left"/>
      <w:pPr>
        <w:tabs>
          <w:tab w:val="num" w:pos="0"/>
        </w:tabs>
        <w:ind w:left="0" w:firstLine="0"/>
      </w:pPr>
    </w:lvl>
  </w:abstractNum>
  <w:abstractNum w:abstractNumId="4">
    <w:nsid w:val="035878ED"/>
    <w:multiLevelType w:val="hybridMultilevel"/>
    <w:tmpl w:val="FBF2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1731E2"/>
    <w:multiLevelType w:val="hybridMultilevel"/>
    <w:tmpl w:val="DAD0DA3C"/>
    <w:lvl w:ilvl="0" w:tplc="F9CEF5A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08AA0163"/>
    <w:multiLevelType w:val="multilevel"/>
    <w:tmpl w:val="B356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375265"/>
    <w:multiLevelType w:val="multilevel"/>
    <w:tmpl w:val="42C4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D450E0"/>
    <w:multiLevelType w:val="hybridMultilevel"/>
    <w:tmpl w:val="49B28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C56FEF"/>
    <w:multiLevelType w:val="multilevel"/>
    <w:tmpl w:val="DA08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AA47F7"/>
    <w:multiLevelType w:val="multilevel"/>
    <w:tmpl w:val="1F80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2A14B8"/>
    <w:multiLevelType w:val="multilevel"/>
    <w:tmpl w:val="F9B2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45600E"/>
    <w:multiLevelType w:val="hybridMultilevel"/>
    <w:tmpl w:val="3238F4B4"/>
    <w:lvl w:ilvl="0" w:tplc="03F4145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AA47E7"/>
    <w:multiLevelType w:val="hybridMultilevel"/>
    <w:tmpl w:val="754662FC"/>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6DC0EEE"/>
    <w:multiLevelType w:val="hybridMultilevel"/>
    <w:tmpl w:val="ED6C0A0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1C7949"/>
    <w:multiLevelType w:val="multilevel"/>
    <w:tmpl w:val="8604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2558DB"/>
    <w:multiLevelType w:val="hybridMultilevel"/>
    <w:tmpl w:val="FB069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B11496"/>
    <w:multiLevelType w:val="hybridMultilevel"/>
    <w:tmpl w:val="052E072A"/>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E540D24"/>
    <w:multiLevelType w:val="multilevel"/>
    <w:tmpl w:val="945C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0C7BF5"/>
    <w:multiLevelType w:val="hybridMultilevel"/>
    <w:tmpl w:val="ED4627D4"/>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29074CF"/>
    <w:multiLevelType w:val="hybridMultilevel"/>
    <w:tmpl w:val="31285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D14D94"/>
    <w:multiLevelType w:val="multilevel"/>
    <w:tmpl w:val="E9E0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671B22"/>
    <w:multiLevelType w:val="multilevel"/>
    <w:tmpl w:val="3A36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B36B15"/>
    <w:multiLevelType w:val="hybridMultilevel"/>
    <w:tmpl w:val="F50435EE"/>
    <w:lvl w:ilvl="0" w:tplc="33B4D33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40D621E"/>
    <w:multiLevelType w:val="multilevel"/>
    <w:tmpl w:val="D094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63895"/>
    <w:multiLevelType w:val="multilevel"/>
    <w:tmpl w:val="C012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FA3F0A"/>
    <w:multiLevelType w:val="multilevel"/>
    <w:tmpl w:val="60B0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275BCC"/>
    <w:multiLevelType w:val="multilevel"/>
    <w:tmpl w:val="B162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41735A"/>
    <w:multiLevelType w:val="hybridMultilevel"/>
    <w:tmpl w:val="145A206E"/>
    <w:lvl w:ilvl="0" w:tplc="04190007">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23A2F46"/>
    <w:multiLevelType w:val="multilevel"/>
    <w:tmpl w:val="9054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9A4B61"/>
    <w:multiLevelType w:val="hybridMultilevel"/>
    <w:tmpl w:val="BBA8B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38583A"/>
    <w:multiLevelType w:val="hybridMultilevel"/>
    <w:tmpl w:val="0AA81E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8DC2770"/>
    <w:multiLevelType w:val="hybridMultilevel"/>
    <w:tmpl w:val="53926022"/>
    <w:lvl w:ilvl="0" w:tplc="04190013">
      <w:start w:val="1"/>
      <w:numFmt w:val="upperRoman"/>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597F28F2"/>
    <w:multiLevelType w:val="hybridMultilevel"/>
    <w:tmpl w:val="0E0062F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C463AC0"/>
    <w:multiLevelType w:val="hybridMultilevel"/>
    <w:tmpl w:val="17184FEA"/>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71A2AE1"/>
    <w:multiLevelType w:val="hybridMultilevel"/>
    <w:tmpl w:val="5D74C690"/>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AA92591"/>
    <w:multiLevelType w:val="hybridMultilevel"/>
    <w:tmpl w:val="23049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D6D2B3D"/>
    <w:multiLevelType w:val="multilevel"/>
    <w:tmpl w:val="2102B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A22DA3"/>
    <w:multiLevelType w:val="hybridMultilevel"/>
    <w:tmpl w:val="45D0B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DB61D45"/>
    <w:multiLevelType w:val="hybridMultilevel"/>
    <w:tmpl w:val="CDCEE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03A27B6"/>
    <w:multiLevelType w:val="multilevel"/>
    <w:tmpl w:val="78FE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4011919"/>
    <w:multiLevelType w:val="multilevel"/>
    <w:tmpl w:val="020C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283188"/>
    <w:multiLevelType w:val="hybridMultilevel"/>
    <w:tmpl w:val="B9D0EADC"/>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6CC4AC1"/>
    <w:multiLevelType w:val="hybridMultilevel"/>
    <w:tmpl w:val="2B18B3D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3">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7106F3A"/>
    <w:multiLevelType w:val="multilevel"/>
    <w:tmpl w:val="97CE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D26D6D"/>
    <w:multiLevelType w:val="multilevel"/>
    <w:tmpl w:val="6B9C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794557"/>
    <w:multiLevelType w:val="multilevel"/>
    <w:tmpl w:val="CDD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0829A7"/>
    <w:multiLevelType w:val="hybridMultilevel"/>
    <w:tmpl w:val="BFBC39D0"/>
    <w:lvl w:ilvl="0" w:tplc="FAEE23B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0E6681"/>
    <w:multiLevelType w:val="hybridMultilevel"/>
    <w:tmpl w:val="E0A82E7E"/>
    <w:lvl w:ilvl="0" w:tplc="097880A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52"/>
  </w:num>
  <w:num w:numId="6">
    <w:abstractNumId w:val="22"/>
  </w:num>
  <w:num w:numId="7">
    <w:abstractNumId w:val="26"/>
  </w:num>
  <w:num w:numId="8">
    <w:abstractNumId w:val="29"/>
  </w:num>
  <w:num w:numId="9">
    <w:abstractNumId w:val="48"/>
  </w:num>
  <w:num w:numId="10">
    <w:abstractNumId w:val="37"/>
  </w:num>
  <w:num w:numId="11">
    <w:abstractNumId w:val="1"/>
  </w:num>
  <w:num w:numId="12">
    <w:abstractNumId w:val="2"/>
  </w:num>
  <w:num w:numId="13">
    <w:abstractNumId w:val="34"/>
  </w:num>
  <w:num w:numId="14">
    <w:abstractNumId w:val="3"/>
  </w:num>
  <w:num w:numId="15">
    <w:abstractNumId w:val="16"/>
  </w:num>
  <w:num w:numId="16">
    <w:abstractNumId w:val="43"/>
  </w:num>
  <w:num w:numId="17">
    <w:abstractNumId w:val="14"/>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7"/>
  </w:num>
  <w:num w:numId="29">
    <w:abstractNumId w:val="36"/>
  </w:num>
  <w:num w:numId="30">
    <w:abstractNumId w:val="25"/>
  </w:num>
  <w:num w:numId="31">
    <w:abstractNumId w:val="58"/>
  </w:num>
  <w:num w:numId="32">
    <w:abstractNumId w:val="5"/>
  </w:num>
  <w:num w:numId="33">
    <w:abstractNumId w:val="45"/>
  </w:num>
  <w:num w:numId="34">
    <w:abstractNumId w:val="47"/>
  </w:num>
  <w:num w:numId="35">
    <w:abstractNumId w:val="8"/>
  </w:num>
  <w:num w:numId="36">
    <w:abstractNumId w:val="19"/>
  </w:num>
  <w:num w:numId="37">
    <w:abstractNumId w:val="10"/>
  </w:num>
  <w:num w:numId="38">
    <w:abstractNumId w:val="21"/>
  </w:num>
  <w:num w:numId="39">
    <w:abstractNumId w:val="32"/>
  </w:num>
  <w:num w:numId="40">
    <w:abstractNumId w:val="6"/>
  </w:num>
  <w:num w:numId="41">
    <w:abstractNumId w:val="12"/>
  </w:num>
  <w:num w:numId="42">
    <w:abstractNumId w:val="56"/>
  </w:num>
  <w:num w:numId="43">
    <w:abstractNumId w:val="13"/>
  </w:num>
  <w:num w:numId="44">
    <w:abstractNumId w:val="46"/>
  </w:num>
  <w:num w:numId="45">
    <w:abstractNumId w:val="31"/>
  </w:num>
  <w:num w:numId="46">
    <w:abstractNumId w:val="49"/>
  </w:num>
  <w:num w:numId="47">
    <w:abstractNumId w:val="33"/>
  </w:num>
  <w:num w:numId="48">
    <w:abstractNumId w:val="27"/>
  </w:num>
  <w:num w:numId="49">
    <w:abstractNumId w:val="55"/>
  </w:num>
  <w:num w:numId="50">
    <w:abstractNumId w:val="54"/>
  </w:num>
  <w:num w:numId="51">
    <w:abstractNumId w:val="18"/>
  </w:num>
  <w:num w:numId="52">
    <w:abstractNumId w:val="28"/>
  </w:num>
  <w:num w:numId="53">
    <w:abstractNumId w:val="35"/>
  </w:num>
  <w:num w:numId="54">
    <w:abstractNumId w:val="30"/>
  </w:num>
  <w:num w:numId="55">
    <w:abstractNumId w:val="7"/>
  </w:num>
  <w:num w:numId="56">
    <w:abstractNumId w:val="50"/>
  </w:num>
  <w:num w:numId="57">
    <w:abstractNumId w:val="23"/>
  </w:num>
  <w:num w:numId="58">
    <w:abstractNumId w:val="3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0F21ED"/>
    <w:rsid w:val="000638A7"/>
    <w:rsid w:val="0006510E"/>
    <w:rsid w:val="000769F1"/>
    <w:rsid w:val="000B74E1"/>
    <w:rsid w:val="000D6579"/>
    <w:rsid w:val="000E30C0"/>
    <w:rsid w:val="000F21ED"/>
    <w:rsid w:val="0010179A"/>
    <w:rsid w:val="00165FD8"/>
    <w:rsid w:val="0017591B"/>
    <w:rsid w:val="0019359D"/>
    <w:rsid w:val="001A3EB0"/>
    <w:rsid w:val="001C15E4"/>
    <w:rsid w:val="00216B38"/>
    <w:rsid w:val="002500C6"/>
    <w:rsid w:val="002B6916"/>
    <w:rsid w:val="002C4532"/>
    <w:rsid w:val="00332883"/>
    <w:rsid w:val="003C67F3"/>
    <w:rsid w:val="00437C98"/>
    <w:rsid w:val="004515A5"/>
    <w:rsid w:val="00492CCF"/>
    <w:rsid w:val="004F5D6B"/>
    <w:rsid w:val="0051246A"/>
    <w:rsid w:val="0053517E"/>
    <w:rsid w:val="0056052C"/>
    <w:rsid w:val="00561204"/>
    <w:rsid w:val="005F5B77"/>
    <w:rsid w:val="00627788"/>
    <w:rsid w:val="00644136"/>
    <w:rsid w:val="00653680"/>
    <w:rsid w:val="0065415D"/>
    <w:rsid w:val="006626FB"/>
    <w:rsid w:val="00674B5E"/>
    <w:rsid w:val="006B2553"/>
    <w:rsid w:val="006F69E8"/>
    <w:rsid w:val="007071B5"/>
    <w:rsid w:val="00773C91"/>
    <w:rsid w:val="0078181A"/>
    <w:rsid w:val="00865028"/>
    <w:rsid w:val="00925DCD"/>
    <w:rsid w:val="00965CF6"/>
    <w:rsid w:val="009B6E5E"/>
    <w:rsid w:val="009D1A96"/>
    <w:rsid w:val="00A122B3"/>
    <w:rsid w:val="00A65BF4"/>
    <w:rsid w:val="00AD1182"/>
    <w:rsid w:val="00B97A58"/>
    <w:rsid w:val="00C459A5"/>
    <w:rsid w:val="00C540B4"/>
    <w:rsid w:val="00C83898"/>
    <w:rsid w:val="00C97DAC"/>
    <w:rsid w:val="00CF7E99"/>
    <w:rsid w:val="00D51FD7"/>
    <w:rsid w:val="00D64925"/>
    <w:rsid w:val="00DA5F83"/>
    <w:rsid w:val="00E93E9F"/>
    <w:rsid w:val="00F2651B"/>
    <w:rsid w:val="00FD530E"/>
    <w:rsid w:val="00FD604B"/>
    <w:rsid w:val="00FE2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0769F1"/>
    <w:pPr>
      <w:keepNext/>
      <w:widowControl/>
      <w:autoSpaceDE/>
      <w:autoSpaceDN/>
      <w:adjustRightInd/>
      <w:jc w:val="center"/>
      <w:outlineLvl w:val="0"/>
    </w:pPr>
    <w:rPr>
      <w:rFonts w:ascii="Times New Roman" w:hAnsi="Times New Roman" w:cs="Times New Roman"/>
      <w:sz w:val="28"/>
      <w:szCs w:val="24"/>
    </w:rPr>
  </w:style>
  <w:style w:type="paragraph" w:styleId="2">
    <w:name w:val="heading 2"/>
    <w:basedOn w:val="a"/>
    <w:next w:val="a"/>
    <w:link w:val="20"/>
    <w:uiPriority w:val="9"/>
    <w:semiHidden/>
    <w:unhideWhenUsed/>
    <w:qFormat/>
    <w:rsid w:val="00965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965CF6"/>
    <w:pPr>
      <w:widowControl/>
      <w:autoSpaceDE/>
      <w:autoSpaceDN/>
      <w:adjustRightInd/>
      <w:spacing w:before="240" w:after="60"/>
      <w:outlineLvl w:val="5"/>
    </w:pPr>
    <w:rPr>
      <w:rFonts w:ascii="Calibri" w:hAnsi="Calibri" w:cs="Times New Roman"/>
      <w:b/>
      <w:bCs/>
      <w:sz w:val="22"/>
      <w:szCs w:val="22"/>
    </w:rPr>
  </w:style>
  <w:style w:type="paragraph" w:styleId="9">
    <w:name w:val="heading 9"/>
    <w:basedOn w:val="a"/>
    <w:next w:val="a"/>
    <w:link w:val="90"/>
    <w:qFormat/>
    <w:rsid w:val="00965CF6"/>
    <w:pPr>
      <w:widowControl/>
      <w:autoSpaceDE/>
      <w:autoSpaceDN/>
      <w:adjustRightInd/>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1ED"/>
    <w:pPr>
      <w:spacing w:after="0" w:line="240" w:lineRule="auto"/>
    </w:pPr>
    <w:rPr>
      <w:rFonts w:ascii="Calibri" w:eastAsia="Calibri" w:hAnsi="Calibri" w:cs="Times New Roman"/>
    </w:rPr>
  </w:style>
  <w:style w:type="paragraph" w:customStyle="1" w:styleId="11">
    <w:name w:val="Без интервала1"/>
    <w:rsid w:val="000F21ED"/>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F21ED"/>
  </w:style>
  <w:style w:type="character" w:customStyle="1" w:styleId="apple-converted-space">
    <w:name w:val="apple-converted-space"/>
    <w:basedOn w:val="a0"/>
    <w:rsid w:val="000F21ED"/>
  </w:style>
  <w:style w:type="character" w:customStyle="1" w:styleId="FontStyle13">
    <w:name w:val="Font Style13"/>
    <w:basedOn w:val="a0"/>
    <w:uiPriority w:val="99"/>
    <w:rsid w:val="000F21ED"/>
    <w:rPr>
      <w:rFonts w:ascii="Franklin Gothic Medium Cond" w:hAnsi="Franklin Gothic Medium Cond" w:cs="Franklin Gothic Medium Cond" w:hint="default"/>
      <w:sz w:val="20"/>
      <w:szCs w:val="20"/>
    </w:rPr>
  </w:style>
  <w:style w:type="character" w:styleId="a4">
    <w:name w:val="Strong"/>
    <w:basedOn w:val="a0"/>
    <w:qFormat/>
    <w:rsid w:val="000F21ED"/>
    <w:rPr>
      <w:b/>
      <w:bCs/>
    </w:rPr>
  </w:style>
  <w:style w:type="character" w:styleId="a5">
    <w:name w:val="Hyperlink"/>
    <w:basedOn w:val="a0"/>
    <w:uiPriority w:val="99"/>
    <w:semiHidden/>
    <w:unhideWhenUsed/>
    <w:rsid w:val="000F21ED"/>
    <w:rPr>
      <w:color w:val="0000FF"/>
      <w:u w:val="single"/>
    </w:rPr>
  </w:style>
  <w:style w:type="table" w:styleId="a6">
    <w:name w:val="Table Grid"/>
    <w:basedOn w:val="a1"/>
    <w:rsid w:val="00654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0E30C0"/>
    <w:pPr>
      <w:tabs>
        <w:tab w:val="center" w:pos="4677"/>
        <w:tab w:val="right" w:pos="9355"/>
      </w:tabs>
    </w:pPr>
  </w:style>
  <w:style w:type="character" w:customStyle="1" w:styleId="a8">
    <w:name w:val="Верхний колонтитул Знак"/>
    <w:basedOn w:val="a0"/>
    <w:link w:val="a7"/>
    <w:uiPriority w:val="99"/>
    <w:semiHidden/>
    <w:rsid w:val="000E30C0"/>
    <w:rPr>
      <w:rFonts w:ascii="Arial" w:eastAsia="Times New Roman" w:hAnsi="Arial" w:cs="Arial"/>
      <w:sz w:val="20"/>
      <w:szCs w:val="20"/>
      <w:lang w:eastAsia="ru-RU"/>
    </w:rPr>
  </w:style>
  <w:style w:type="paragraph" w:styleId="a9">
    <w:name w:val="footer"/>
    <w:basedOn w:val="a"/>
    <w:link w:val="aa"/>
    <w:uiPriority w:val="99"/>
    <w:unhideWhenUsed/>
    <w:rsid w:val="000E30C0"/>
    <w:pPr>
      <w:tabs>
        <w:tab w:val="center" w:pos="4677"/>
        <w:tab w:val="right" w:pos="9355"/>
      </w:tabs>
    </w:pPr>
  </w:style>
  <w:style w:type="character" w:customStyle="1" w:styleId="aa">
    <w:name w:val="Нижний колонтитул Знак"/>
    <w:basedOn w:val="a0"/>
    <w:link w:val="a9"/>
    <w:uiPriority w:val="99"/>
    <w:rsid w:val="000E30C0"/>
    <w:rPr>
      <w:rFonts w:ascii="Arial" w:eastAsia="Times New Roman" w:hAnsi="Arial" w:cs="Arial"/>
      <w:sz w:val="20"/>
      <w:szCs w:val="20"/>
      <w:lang w:eastAsia="ru-RU"/>
    </w:rPr>
  </w:style>
  <w:style w:type="paragraph" w:styleId="ab">
    <w:name w:val="List Paragraph"/>
    <w:basedOn w:val="a"/>
    <w:uiPriority w:val="34"/>
    <w:qFormat/>
    <w:rsid w:val="004F5D6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nhideWhenUsed/>
    <w:rsid w:val="00D51FD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Body Text Indent"/>
    <w:basedOn w:val="a"/>
    <w:link w:val="ae"/>
    <w:rsid w:val="00627788"/>
    <w:pPr>
      <w:widowControl/>
      <w:autoSpaceDE/>
      <w:autoSpaceDN/>
      <w:adjustRightInd/>
      <w:ind w:left="-418"/>
    </w:pPr>
    <w:rPr>
      <w:rFonts w:ascii="Times New Roman" w:hAnsi="Times New Roman" w:cs="Times New Roman"/>
      <w:sz w:val="18"/>
      <w:szCs w:val="24"/>
    </w:rPr>
  </w:style>
  <w:style w:type="character" w:customStyle="1" w:styleId="ae">
    <w:name w:val="Основной текст с отступом Знак"/>
    <w:basedOn w:val="a0"/>
    <w:link w:val="ad"/>
    <w:rsid w:val="00627788"/>
    <w:rPr>
      <w:rFonts w:ascii="Times New Roman" w:eastAsia="Times New Roman" w:hAnsi="Times New Roman" w:cs="Times New Roman"/>
      <w:sz w:val="18"/>
      <w:szCs w:val="24"/>
    </w:rPr>
  </w:style>
  <w:style w:type="paragraph" w:styleId="af">
    <w:name w:val="Plain Text"/>
    <w:basedOn w:val="a"/>
    <w:link w:val="af0"/>
    <w:unhideWhenUsed/>
    <w:rsid w:val="00627788"/>
    <w:pPr>
      <w:widowControl/>
      <w:autoSpaceDE/>
      <w:autoSpaceDN/>
      <w:adjustRightInd/>
    </w:pPr>
    <w:rPr>
      <w:rFonts w:ascii="Courier New" w:hAnsi="Courier New" w:cs="Times New Roman"/>
    </w:rPr>
  </w:style>
  <w:style w:type="character" w:customStyle="1" w:styleId="af0">
    <w:name w:val="Текст Знак"/>
    <w:basedOn w:val="a0"/>
    <w:link w:val="af"/>
    <w:rsid w:val="00627788"/>
    <w:rPr>
      <w:rFonts w:ascii="Courier New" w:eastAsia="Times New Roman" w:hAnsi="Courier New" w:cs="Times New Roman"/>
      <w:sz w:val="20"/>
      <w:szCs w:val="20"/>
    </w:rPr>
  </w:style>
  <w:style w:type="paragraph" w:customStyle="1" w:styleId="Style7">
    <w:name w:val="Style7"/>
    <w:basedOn w:val="a"/>
    <w:rsid w:val="00627788"/>
    <w:pPr>
      <w:spacing w:line="480" w:lineRule="exact"/>
      <w:jc w:val="both"/>
    </w:pPr>
    <w:rPr>
      <w:rFonts w:ascii="Times New Roman" w:hAnsi="Times New Roman" w:cs="Times New Roman"/>
      <w:sz w:val="24"/>
      <w:szCs w:val="24"/>
    </w:rPr>
  </w:style>
  <w:style w:type="paragraph" w:styleId="af1">
    <w:name w:val="Balloon Text"/>
    <w:basedOn w:val="a"/>
    <w:link w:val="af2"/>
    <w:uiPriority w:val="99"/>
    <w:semiHidden/>
    <w:unhideWhenUsed/>
    <w:rsid w:val="00C83898"/>
    <w:rPr>
      <w:rFonts w:ascii="Tahoma" w:hAnsi="Tahoma" w:cs="Tahoma"/>
      <w:sz w:val="16"/>
      <w:szCs w:val="16"/>
    </w:rPr>
  </w:style>
  <w:style w:type="character" w:customStyle="1" w:styleId="af2">
    <w:name w:val="Текст выноски Знак"/>
    <w:basedOn w:val="a0"/>
    <w:link w:val="af1"/>
    <w:uiPriority w:val="99"/>
    <w:semiHidden/>
    <w:rsid w:val="00C83898"/>
    <w:rPr>
      <w:rFonts w:ascii="Tahoma" w:eastAsia="Times New Roman" w:hAnsi="Tahoma" w:cs="Tahoma"/>
      <w:sz w:val="16"/>
      <w:szCs w:val="16"/>
      <w:lang w:eastAsia="ru-RU"/>
    </w:rPr>
  </w:style>
  <w:style w:type="paragraph" w:styleId="af3">
    <w:name w:val="Title"/>
    <w:basedOn w:val="a"/>
    <w:link w:val="af4"/>
    <w:qFormat/>
    <w:rsid w:val="00B97A58"/>
    <w:pPr>
      <w:widowControl/>
      <w:autoSpaceDE/>
      <w:autoSpaceDN/>
      <w:adjustRightInd/>
      <w:jc w:val="center"/>
    </w:pPr>
    <w:rPr>
      <w:rFonts w:ascii="Times New Roman" w:hAnsi="Times New Roman" w:cs="Times New Roman"/>
      <w:b/>
      <w:bCs/>
      <w:sz w:val="24"/>
      <w:szCs w:val="24"/>
    </w:rPr>
  </w:style>
  <w:style w:type="character" w:customStyle="1" w:styleId="af4">
    <w:name w:val="Название Знак"/>
    <w:basedOn w:val="a0"/>
    <w:link w:val="af3"/>
    <w:rsid w:val="00B97A58"/>
    <w:rPr>
      <w:rFonts w:ascii="Times New Roman" w:eastAsia="Times New Roman" w:hAnsi="Times New Roman" w:cs="Times New Roman"/>
      <w:b/>
      <w:bCs/>
      <w:sz w:val="24"/>
      <w:szCs w:val="24"/>
      <w:lang w:eastAsia="ru-RU"/>
    </w:rPr>
  </w:style>
  <w:style w:type="paragraph" w:styleId="af5">
    <w:name w:val="Body Text"/>
    <w:basedOn w:val="a"/>
    <w:link w:val="af6"/>
    <w:unhideWhenUsed/>
    <w:rsid w:val="000769F1"/>
    <w:pPr>
      <w:spacing w:after="120"/>
    </w:pPr>
  </w:style>
  <w:style w:type="character" w:customStyle="1" w:styleId="af6">
    <w:name w:val="Основной текст Знак"/>
    <w:basedOn w:val="a0"/>
    <w:link w:val="af5"/>
    <w:uiPriority w:val="99"/>
    <w:semiHidden/>
    <w:rsid w:val="000769F1"/>
    <w:rPr>
      <w:rFonts w:ascii="Arial" w:eastAsia="Times New Roman" w:hAnsi="Arial" w:cs="Arial"/>
      <w:sz w:val="20"/>
      <w:szCs w:val="20"/>
      <w:lang w:eastAsia="ru-RU"/>
    </w:rPr>
  </w:style>
  <w:style w:type="character" w:customStyle="1" w:styleId="10">
    <w:name w:val="Заголовок 1 Знак"/>
    <w:basedOn w:val="a0"/>
    <w:link w:val="1"/>
    <w:rsid w:val="000769F1"/>
    <w:rPr>
      <w:rFonts w:ascii="Times New Roman" w:eastAsia="Times New Roman" w:hAnsi="Times New Roman" w:cs="Times New Roman"/>
      <w:sz w:val="28"/>
      <w:szCs w:val="24"/>
      <w:lang w:eastAsia="ru-RU"/>
    </w:rPr>
  </w:style>
  <w:style w:type="character" w:customStyle="1" w:styleId="day7">
    <w:name w:val="da y7"/>
    <w:basedOn w:val="a0"/>
    <w:rsid w:val="000769F1"/>
  </w:style>
  <w:style w:type="character" w:customStyle="1" w:styleId="t7">
    <w:name w:val="t7"/>
    <w:basedOn w:val="a0"/>
    <w:rsid w:val="000769F1"/>
  </w:style>
  <w:style w:type="paragraph" w:styleId="3">
    <w:name w:val="Body Text 3"/>
    <w:basedOn w:val="a"/>
    <w:link w:val="30"/>
    <w:rsid w:val="002B6916"/>
    <w:pPr>
      <w:widowControl/>
      <w:autoSpaceDE/>
      <w:autoSpaceDN/>
      <w:adjustRightInd/>
      <w:spacing w:after="120"/>
    </w:pPr>
    <w:rPr>
      <w:rFonts w:ascii="Times New Roman" w:hAnsi="Times New Roman" w:cs="Times New Roman"/>
      <w:sz w:val="16"/>
      <w:szCs w:val="16"/>
    </w:rPr>
  </w:style>
  <w:style w:type="character" w:customStyle="1" w:styleId="30">
    <w:name w:val="Основной текст 3 Знак"/>
    <w:basedOn w:val="a0"/>
    <w:link w:val="3"/>
    <w:rsid w:val="002B691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965CF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965CF6"/>
    <w:rPr>
      <w:rFonts w:ascii="Calibri" w:eastAsia="Times New Roman" w:hAnsi="Calibri" w:cs="Times New Roman"/>
      <w:b/>
      <w:bCs/>
      <w:lang w:eastAsia="ru-RU"/>
    </w:rPr>
  </w:style>
  <w:style w:type="character" w:customStyle="1" w:styleId="90">
    <w:name w:val="Заголовок 9 Знак"/>
    <w:basedOn w:val="a0"/>
    <w:link w:val="9"/>
    <w:rsid w:val="00965CF6"/>
    <w:rPr>
      <w:rFonts w:ascii="Cambria" w:eastAsia="Times New Roman" w:hAnsi="Cambria" w:cs="Times New Roman"/>
      <w:lang w:eastAsia="ru-RU"/>
    </w:rPr>
  </w:style>
  <w:style w:type="paragraph" w:styleId="21">
    <w:name w:val="Body Text Indent 2"/>
    <w:basedOn w:val="a"/>
    <w:link w:val="22"/>
    <w:rsid w:val="00965CF6"/>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rsid w:val="00965CF6"/>
    <w:rPr>
      <w:rFonts w:ascii="Times New Roman" w:eastAsia="Times New Roman" w:hAnsi="Times New Roman" w:cs="Times New Roman"/>
      <w:sz w:val="24"/>
      <w:szCs w:val="24"/>
      <w:lang w:eastAsia="ru-RU"/>
    </w:rPr>
  </w:style>
  <w:style w:type="paragraph" w:styleId="af7">
    <w:name w:val="footnote text"/>
    <w:basedOn w:val="a"/>
    <w:link w:val="af8"/>
    <w:uiPriority w:val="99"/>
    <w:semiHidden/>
    <w:rsid w:val="00965CF6"/>
    <w:pPr>
      <w:widowControl/>
      <w:autoSpaceDE/>
      <w:autoSpaceDN/>
      <w:adjustRightInd/>
    </w:pPr>
    <w:rPr>
      <w:rFonts w:ascii="Times New Roman" w:hAnsi="Times New Roman" w:cs="Times New Roman"/>
    </w:rPr>
  </w:style>
  <w:style w:type="character" w:customStyle="1" w:styleId="af8">
    <w:name w:val="Текст сноски Знак"/>
    <w:basedOn w:val="a0"/>
    <w:link w:val="af7"/>
    <w:uiPriority w:val="99"/>
    <w:semiHidden/>
    <w:rsid w:val="00965CF6"/>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965CF6"/>
    <w:rPr>
      <w:vertAlign w:val="superscript"/>
    </w:rPr>
  </w:style>
  <w:style w:type="paragraph" w:styleId="31">
    <w:name w:val="Body Text Indent 3"/>
    <w:basedOn w:val="a"/>
    <w:link w:val="32"/>
    <w:rsid w:val="00965CF6"/>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965CF6"/>
    <w:rPr>
      <w:rFonts w:ascii="Times New Roman" w:eastAsia="Times New Roman" w:hAnsi="Times New Roman" w:cs="Times New Roman"/>
      <w:sz w:val="16"/>
      <w:szCs w:val="16"/>
      <w:lang w:eastAsia="ru-RU"/>
    </w:rPr>
  </w:style>
  <w:style w:type="paragraph" w:styleId="afa">
    <w:name w:val="Subtitle"/>
    <w:basedOn w:val="a"/>
    <w:link w:val="afb"/>
    <w:qFormat/>
    <w:rsid w:val="00653680"/>
    <w:pPr>
      <w:widowControl/>
      <w:autoSpaceDE/>
      <w:autoSpaceDN/>
      <w:adjustRightInd/>
      <w:ind w:left="360"/>
      <w:jc w:val="center"/>
    </w:pPr>
    <w:rPr>
      <w:rFonts w:ascii="Times New Roman" w:hAnsi="Times New Roman" w:cs="Times New Roman"/>
      <w:b/>
      <w:bCs/>
      <w:color w:val="339966"/>
      <w:sz w:val="24"/>
      <w:szCs w:val="24"/>
    </w:rPr>
  </w:style>
  <w:style w:type="character" w:customStyle="1" w:styleId="afb">
    <w:name w:val="Подзаголовок Знак"/>
    <w:basedOn w:val="a0"/>
    <w:link w:val="afa"/>
    <w:rsid w:val="00653680"/>
    <w:rPr>
      <w:rFonts w:ascii="Times New Roman" w:eastAsia="Times New Roman" w:hAnsi="Times New Roman" w:cs="Times New Roman"/>
      <w:b/>
      <w:bCs/>
      <w:color w:val="339966"/>
      <w:sz w:val="24"/>
      <w:szCs w:val="24"/>
      <w:lang w:eastAsia="ru-RU"/>
    </w:rPr>
  </w:style>
</w:styles>
</file>

<file path=word/webSettings.xml><?xml version="1.0" encoding="utf-8"?>
<w:webSettings xmlns:r="http://schemas.openxmlformats.org/officeDocument/2006/relationships" xmlns:w="http://schemas.openxmlformats.org/wordprocessingml/2006/main">
  <w:divs>
    <w:div w:id="20922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edu.ru/" TargetMode="External"/><Relationship Id="rId18"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index.php" TargetMode="Externa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ge.edu.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CED3-DAA2-44CD-94F2-7D7A3153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47</Pages>
  <Words>11992</Words>
  <Characters>68357</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Вариант 2</vt:lpstr>
      <vt:lpstr>Раздел тематического планирования</vt:lpstr>
    </vt:vector>
  </TitlesOfParts>
  <Company>Microsoft</Company>
  <LinksUpToDate>false</LinksUpToDate>
  <CharactersWithSpaces>80189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5</cp:revision>
  <cp:lastPrinted>2013-09-15T11:22:00Z</cp:lastPrinted>
  <dcterms:created xsi:type="dcterms:W3CDTF">2014-07-23T18:53:00Z</dcterms:created>
  <dcterms:modified xsi:type="dcterms:W3CDTF">2014-10-21T14:13:00Z</dcterms:modified>
</cp:coreProperties>
</file>