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4F" w:rsidRDefault="00A3494F" w:rsidP="00A3494F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A3494F" w:rsidRDefault="00A3494F" w:rsidP="00A3494F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«Авнюгская средняя общеобразовательная школа»</w:t>
      </w:r>
    </w:p>
    <w:p w:rsidR="00A3494F" w:rsidRDefault="00A3494F" w:rsidP="00A3494F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Верхнетоемского района Архангельской области</w:t>
      </w:r>
    </w:p>
    <w:p w:rsidR="00A3494F" w:rsidRDefault="00A3494F" w:rsidP="00A3494F">
      <w:pPr>
        <w:jc w:val="center"/>
        <w:rPr>
          <w:rFonts w:ascii="Times New Roman" w:hAnsi="Times New Roman"/>
          <w:sz w:val="28"/>
          <w:szCs w:val="28"/>
        </w:rPr>
      </w:pPr>
    </w:p>
    <w:p w:rsidR="00A3494F" w:rsidRDefault="00A3494F" w:rsidP="00A3494F">
      <w:pPr>
        <w:jc w:val="center"/>
        <w:rPr>
          <w:rFonts w:ascii="Times New Roman" w:hAnsi="Times New Roman"/>
          <w:sz w:val="28"/>
          <w:szCs w:val="28"/>
        </w:rPr>
      </w:pPr>
    </w:p>
    <w:p w:rsidR="00A3494F" w:rsidRDefault="00A3494F" w:rsidP="00A3494F">
      <w:pPr>
        <w:jc w:val="center"/>
        <w:rPr>
          <w:rFonts w:ascii="Times New Roman" w:hAnsi="Times New Roman"/>
          <w:sz w:val="28"/>
          <w:szCs w:val="28"/>
        </w:rPr>
      </w:pPr>
    </w:p>
    <w:p w:rsidR="00A3494F" w:rsidRDefault="00A3494F" w:rsidP="00A3494F">
      <w:pPr>
        <w:jc w:val="center"/>
        <w:rPr>
          <w:rFonts w:ascii="Times New Roman" w:hAnsi="Times New Roman"/>
          <w:sz w:val="28"/>
          <w:szCs w:val="28"/>
        </w:rPr>
      </w:pPr>
    </w:p>
    <w:p w:rsidR="00A3494F" w:rsidRDefault="00A3494F" w:rsidP="00A3494F">
      <w:pPr>
        <w:jc w:val="center"/>
        <w:rPr>
          <w:rFonts w:ascii="Times New Roman" w:hAnsi="Times New Roman"/>
          <w:sz w:val="28"/>
          <w:szCs w:val="28"/>
        </w:rPr>
      </w:pPr>
    </w:p>
    <w:p w:rsidR="00A3494F" w:rsidRDefault="00A3494F" w:rsidP="00A3494F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Конспект урока по физике 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  <w:t>в 9 классе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+mn-ea" w:hAnsi="Times New Roman"/>
          <w:color w:val="000000"/>
          <w:kern w:val="24"/>
          <w:sz w:val="40"/>
          <w:szCs w:val="40"/>
          <w:lang w:eastAsia="ru-RU"/>
        </w:rPr>
        <w:t>«</w:t>
      </w:r>
      <w:r>
        <w:rPr>
          <w:rFonts w:ascii="Times New Roman" w:hAnsi="Times New Roman"/>
          <w:sz w:val="48"/>
          <w:szCs w:val="48"/>
        </w:rPr>
        <w:t>Свободное падение тел</w:t>
      </w:r>
      <w:r>
        <w:rPr>
          <w:rFonts w:ascii="Times New Roman" w:eastAsia="+mn-ea" w:hAnsi="Times New Roman"/>
          <w:color w:val="000000"/>
          <w:kern w:val="24"/>
          <w:sz w:val="40"/>
          <w:szCs w:val="40"/>
          <w:lang w:eastAsia="ru-RU"/>
        </w:rPr>
        <w:t>»</w:t>
      </w:r>
    </w:p>
    <w:p w:rsidR="00A3494F" w:rsidRDefault="00A3494F" w:rsidP="00A3494F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p w:rsidR="00A3494F" w:rsidRDefault="00A3494F" w:rsidP="00A3494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494F" w:rsidRDefault="00A3494F" w:rsidP="00A3494F">
      <w:pPr>
        <w:jc w:val="center"/>
        <w:rPr>
          <w:rFonts w:ascii="Times New Roman" w:hAnsi="Times New Roman"/>
          <w:color w:val="999999"/>
          <w:sz w:val="28"/>
          <w:szCs w:val="28"/>
        </w:rPr>
      </w:pPr>
    </w:p>
    <w:p w:rsidR="00A3494F" w:rsidRDefault="00A3494F" w:rsidP="00A3494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 </w:t>
      </w:r>
    </w:p>
    <w:p w:rsidR="00A3494F" w:rsidRDefault="00A3494F" w:rsidP="00A3494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физики</w:t>
      </w:r>
    </w:p>
    <w:p w:rsidR="00A3494F" w:rsidRDefault="00A3494F" w:rsidP="00A3494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Соснин Семен Николаевич</w:t>
      </w:r>
    </w:p>
    <w:p w:rsidR="00A3494F" w:rsidRDefault="00A3494F" w:rsidP="00A3494F">
      <w:pPr>
        <w:jc w:val="right"/>
        <w:rPr>
          <w:rFonts w:ascii="Times New Roman" w:hAnsi="Times New Roman"/>
          <w:sz w:val="28"/>
          <w:szCs w:val="28"/>
        </w:rPr>
      </w:pPr>
    </w:p>
    <w:p w:rsidR="00A3494F" w:rsidRDefault="00A3494F" w:rsidP="00A3494F">
      <w:pPr>
        <w:jc w:val="right"/>
        <w:rPr>
          <w:rFonts w:ascii="Times New Roman" w:hAnsi="Times New Roman"/>
          <w:sz w:val="28"/>
          <w:szCs w:val="28"/>
        </w:rPr>
      </w:pPr>
    </w:p>
    <w:p w:rsidR="00A3494F" w:rsidRDefault="00A3494F" w:rsidP="00A3494F">
      <w:pPr>
        <w:rPr>
          <w:rFonts w:ascii="Times New Roman" w:hAnsi="Times New Roman"/>
          <w:sz w:val="28"/>
          <w:szCs w:val="28"/>
        </w:rPr>
      </w:pPr>
    </w:p>
    <w:p w:rsidR="00A3494F" w:rsidRDefault="00A3494F" w:rsidP="00A3494F">
      <w:pPr>
        <w:rPr>
          <w:rFonts w:ascii="Times New Roman" w:hAnsi="Times New Roman"/>
          <w:sz w:val="28"/>
          <w:szCs w:val="28"/>
        </w:rPr>
      </w:pPr>
    </w:p>
    <w:p w:rsidR="00A3494F" w:rsidRDefault="00A3494F" w:rsidP="00A3494F">
      <w:pPr>
        <w:rPr>
          <w:rFonts w:ascii="Times New Roman" w:hAnsi="Times New Roman"/>
          <w:sz w:val="28"/>
          <w:szCs w:val="28"/>
        </w:rPr>
      </w:pPr>
    </w:p>
    <w:p w:rsidR="00A3494F" w:rsidRDefault="00A3494F" w:rsidP="00A349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Авнюгский</w:t>
      </w:r>
    </w:p>
    <w:p w:rsidR="00A3494F" w:rsidRPr="006736FA" w:rsidRDefault="00A3494F" w:rsidP="00A349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A3494F" w:rsidRDefault="00A3494F" w:rsidP="00A34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Цели урока: </w:t>
      </w:r>
    </w:p>
    <w:p w:rsidR="00A3494F" w:rsidRDefault="00A3494F" w:rsidP="00A349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Обучающая: </w:t>
      </w:r>
      <w:r>
        <w:rPr>
          <w:rFonts w:ascii="Times New Roman" w:hAnsi="Times New Roman"/>
          <w:sz w:val="28"/>
          <w:szCs w:val="28"/>
        </w:rPr>
        <w:t xml:space="preserve">Формирование знаний о свободном падении тел, показать её практическое применение. </w:t>
      </w:r>
    </w:p>
    <w:p w:rsidR="00A3494F" w:rsidRDefault="00A3494F" w:rsidP="00A34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94F" w:rsidRDefault="00A3494F" w:rsidP="00A349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Развивающая: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умение производить наблюдения, делать выводы, обобщать, умение сравнивать, умение выделять главное в тексте.</w:t>
      </w:r>
    </w:p>
    <w:p w:rsidR="00A3494F" w:rsidRDefault="00A3494F" w:rsidP="00A349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94F" w:rsidRDefault="00A3494F" w:rsidP="00A349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Воспитывающая: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воспитать интерес к предмету и позитивное отношение к учебе; формировать научное мировоззрение, систему взглядов на мир.</w:t>
      </w:r>
    </w:p>
    <w:p w:rsidR="00A3494F" w:rsidRDefault="00A3494F" w:rsidP="00A349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94F" w:rsidRDefault="00A3494F" w:rsidP="00A349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Дидактический тип урока: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изучение нового материала.</w:t>
      </w:r>
    </w:p>
    <w:p w:rsidR="00A3494F" w:rsidRDefault="00A3494F" w:rsidP="00A349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94F" w:rsidRDefault="00A3494F" w:rsidP="00A3494F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Оборудование: </w:t>
      </w:r>
    </w:p>
    <w:p w:rsidR="00A3494F" w:rsidRDefault="00A3494F" w:rsidP="00A3494F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трубка Ньютона с принадлежностями</w:t>
      </w:r>
    </w:p>
    <w:p w:rsidR="00A3494F" w:rsidRDefault="00A3494F" w:rsidP="00A3494F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мультимедийный проектор</w:t>
      </w:r>
    </w:p>
    <w:p w:rsidR="00A3494F" w:rsidRDefault="00A3494F" w:rsidP="00A3494F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компьютер</w:t>
      </w:r>
    </w:p>
    <w:p w:rsidR="00A3494F" w:rsidRDefault="00A3494F" w:rsidP="00A3494F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494F" w:rsidRDefault="00A3494F" w:rsidP="00A349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урока</w:t>
      </w:r>
    </w:p>
    <w:p w:rsidR="00A3494F" w:rsidRDefault="00A3494F" w:rsidP="00A3494F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момент.</w:t>
      </w:r>
    </w:p>
    <w:p w:rsidR="00A3494F" w:rsidRPr="00A3494F" w:rsidRDefault="00A3494F" w:rsidP="00A3494F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Актуализация знаний (слайд 2).</w:t>
      </w:r>
    </w:p>
    <w:p w:rsidR="00A3494F" w:rsidRDefault="00A3494F" w:rsidP="00A3494F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Мотивация.</w:t>
      </w:r>
    </w:p>
    <w:p w:rsidR="00A3494F" w:rsidRDefault="00A3494F" w:rsidP="00A3494F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нового материала (слайд </w:t>
      </w:r>
      <w:r w:rsidR="007F6B7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-13).  </w:t>
      </w:r>
    </w:p>
    <w:p w:rsidR="00A3494F" w:rsidRPr="00327A89" w:rsidRDefault="00A3494F" w:rsidP="00A3494F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Рефлексия учебная (слайд 14).</w:t>
      </w:r>
    </w:p>
    <w:p w:rsidR="00A3494F" w:rsidRDefault="00A3494F" w:rsidP="00A3494F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Закрепление нового материала (слайд 15). </w:t>
      </w:r>
    </w:p>
    <w:p w:rsidR="00A3494F" w:rsidRDefault="00A3494F" w:rsidP="00A3494F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Домашнее задание (слайд 16). </w:t>
      </w:r>
    </w:p>
    <w:p w:rsidR="00A3494F" w:rsidRDefault="00A3494F" w:rsidP="00A3494F">
      <w:pPr>
        <w:jc w:val="center"/>
        <w:rPr>
          <w:rFonts w:ascii="Times New Roman" w:hAnsi="Times New Roman"/>
          <w:sz w:val="28"/>
          <w:szCs w:val="28"/>
        </w:rPr>
      </w:pPr>
    </w:p>
    <w:p w:rsidR="00A3494F" w:rsidRDefault="00A3494F" w:rsidP="00A349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A3494F" w:rsidRDefault="00A3494F" w:rsidP="00A3494F">
      <w:pPr>
        <w:ind w:left="2880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23E5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Организационный момент.</w:t>
      </w:r>
    </w:p>
    <w:p w:rsidR="00A3494F" w:rsidRDefault="00A3494F" w:rsidP="00A3494F">
      <w:pPr>
        <w:ind w:left="2880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494F" w:rsidRDefault="00A3494F" w:rsidP="00A34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учеников к уроку.</w:t>
      </w:r>
    </w:p>
    <w:p w:rsidR="00237FA9" w:rsidRDefault="00237FA9" w:rsidP="00A3494F">
      <w:pPr>
        <w:rPr>
          <w:rFonts w:ascii="Times New Roman" w:hAnsi="Times New Roman"/>
          <w:sz w:val="28"/>
          <w:szCs w:val="28"/>
        </w:rPr>
      </w:pPr>
    </w:p>
    <w:p w:rsidR="00237FA9" w:rsidRDefault="00237FA9" w:rsidP="00A3494F">
      <w:pPr>
        <w:rPr>
          <w:rFonts w:ascii="Times New Roman" w:hAnsi="Times New Roman"/>
          <w:sz w:val="28"/>
          <w:szCs w:val="28"/>
        </w:rPr>
      </w:pPr>
    </w:p>
    <w:p w:rsidR="00237FA9" w:rsidRDefault="00237FA9" w:rsidP="00A3494F">
      <w:pPr>
        <w:rPr>
          <w:rFonts w:ascii="Times New Roman" w:hAnsi="Times New Roman"/>
          <w:sz w:val="28"/>
          <w:szCs w:val="28"/>
        </w:rPr>
      </w:pPr>
    </w:p>
    <w:p w:rsidR="00237FA9" w:rsidRDefault="00237FA9" w:rsidP="00A3494F">
      <w:pPr>
        <w:rPr>
          <w:rFonts w:ascii="Times New Roman" w:hAnsi="Times New Roman"/>
          <w:sz w:val="28"/>
          <w:szCs w:val="28"/>
        </w:rPr>
      </w:pPr>
    </w:p>
    <w:p w:rsidR="00944DBB" w:rsidRDefault="00944DBB" w:rsidP="00237FA9">
      <w:pPr>
        <w:jc w:val="center"/>
        <w:rPr>
          <w:rFonts w:ascii="Times New Roman" w:hAnsi="Times New Roman"/>
          <w:sz w:val="28"/>
          <w:szCs w:val="28"/>
        </w:rPr>
        <w:sectPr w:rsidR="00944DBB" w:rsidSect="00A3494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44DBB" w:rsidRDefault="00237FA9" w:rsidP="00944DBB">
      <w:pPr>
        <w:jc w:val="center"/>
        <w:rPr>
          <w:rFonts w:ascii="Times New Roman" w:hAnsi="Times New Roman"/>
          <w:sz w:val="28"/>
          <w:szCs w:val="28"/>
        </w:rPr>
        <w:sectPr w:rsidR="00944DBB" w:rsidSect="00944DBB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237FA9">
        <w:rPr>
          <w:rFonts w:ascii="Times New Roman" w:hAnsi="Times New Roman"/>
          <w:sz w:val="28"/>
          <w:szCs w:val="28"/>
        </w:rPr>
        <w:lastRenderedPageBreak/>
        <w:t>2.</w:t>
      </w:r>
      <w:r w:rsidRPr="00237FA9">
        <w:rPr>
          <w:rFonts w:ascii="Times New Roman" w:hAnsi="Times New Roman"/>
          <w:sz w:val="28"/>
          <w:szCs w:val="28"/>
        </w:rPr>
        <w:tab/>
      </w:r>
      <w:r w:rsidR="000E2748">
        <w:rPr>
          <w:rFonts w:ascii="Times New Roman" w:hAnsi="Times New Roman"/>
          <w:sz w:val="28"/>
          <w:szCs w:val="28"/>
          <w:u w:val="single"/>
        </w:rPr>
        <w:t>Актуализация знаний (слайд 2)</w:t>
      </w:r>
    </w:p>
    <w:p w:rsidR="00944DBB" w:rsidRDefault="00944DBB" w:rsidP="00944DBB">
      <w:pPr>
        <w:rPr>
          <w:rFonts w:ascii="Times New Roman" w:hAnsi="Times New Roman"/>
          <w:sz w:val="28"/>
          <w:szCs w:val="28"/>
        </w:rPr>
        <w:sectPr w:rsidR="00944DBB" w:rsidSect="00944DBB">
          <w:type w:val="continuous"/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:rsidR="00944DBB" w:rsidRPr="000E2748" w:rsidRDefault="00944DBB" w:rsidP="000E2748">
      <w:pPr>
        <w:pStyle w:val="120"/>
        <w:keepNext/>
        <w:keepLines/>
        <w:shd w:val="clear" w:color="auto" w:fill="auto"/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shd w:val="clear" w:color="auto" w:fill="FFFFFF"/>
        </w:rPr>
      </w:pPr>
      <w:bookmarkStart w:id="0" w:name="bookmark0"/>
      <w:r w:rsidRPr="000E2748">
        <w:rPr>
          <w:rStyle w:val="12"/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lastRenderedPageBreak/>
        <w:t>Третий закон Ньютона</w:t>
      </w:r>
      <w:bookmarkEnd w:id="0"/>
      <w:r w:rsidRPr="000E2748">
        <w:rPr>
          <w:rStyle w:val="12"/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.</w:t>
      </w:r>
      <w:r w:rsidR="000E2748" w:rsidRPr="000E2748">
        <w:rPr>
          <w:rStyle w:val="12"/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 Вариант 1.</w:t>
      </w:r>
    </w:p>
    <w:p w:rsidR="00944DBB" w:rsidRPr="002D6B8E" w:rsidRDefault="00944DBB" w:rsidP="00944DBB">
      <w:pPr>
        <w:pStyle w:val="a5"/>
        <w:numPr>
          <w:ilvl w:val="0"/>
          <w:numId w:val="4"/>
        </w:numPr>
        <w:shd w:val="clear" w:color="auto" w:fill="auto"/>
        <w:tabs>
          <w:tab w:val="left" w:pos="348"/>
        </w:tabs>
        <w:spacing w:before="0" w:after="73" w:line="240" w:lineRule="auto"/>
        <w:ind w:left="360" w:right="20"/>
        <w:rPr>
          <w:rFonts w:ascii="Times New Roman" w:hAnsi="Times New Roman" w:cs="Times New Roman"/>
          <w:sz w:val="22"/>
          <w:szCs w:val="22"/>
        </w:rPr>
      </w:pPr>
      <w:r w:rsidRPr="00724DA5">
        <w:rPr>
          <w:rFonts w:ascii="Times New Roman" w:hAnsi="Times New Roman" w:cs="Times New Roman"/>
          <w:color w:val="000000"/>
          <w:sz w:val="22"/>
          <w:szCs w:val="22"/>
        </w:rPr>
        <w:t>Какая формула правильно отражает смысл третьего зако</w:t>
      </w:r>
      <w:r w:rsidRPr="00724DA5">
        <w:rPr>
          <w:rFonts w:ascii="Times New Roman" w:hAnsi="Times New Roman" w:cs="Times New Roman"/>
          <w:color w:val="000000"/>
          <w:sz w:val="22"/>
          <w:szCs w:val="22"/>
        </w:rPr>
        <w:softHyphen/>
        <w:t>на Ньютона?</w:t>
      </w:r>
    </w:p>
    <w:p w:rsidR="002D6B8E" w:rsidRPr="00724DA5" w:rsidRDefault="002D6B8E" w:rsidP="002D6B8E">
      <w:pPr>
        <w:pStyle w:val="a5"/>
        <w:shd w:val="clear" w:color="auto" w:fill="auto"/>
        <w:tabs>
          <w:tab w:val="left" w:pos="348"/>
        </w:tabs>
        <w:spacing w:before="0" w:after="73" w:line="240" w:lineRule="auto"/>
        <w:ind w:right="20" w:firstLine="0"/>
        <w:rPr>
          <w:rFonts w:ascii="Times New Roman" w:hAnsi="Times New Roman" w:cs="Times New Roman"/>
          <w:sz w:val="22"/>
          <w:szCs w:val="22"/>
        </w:rPr>
      </w:pPr>
      <w:r w:rsidRPr="00724DA5">
        <w:rPr>
          <w:rFonts w:ascii="Times New Roman" w:hAnsi="Times New Roman"/>
          <w:noProof/>
          <w:sz w:val="22"/>
          <w:szCs w:val="22"/>
          <w:lang w:eastAsia="ru-RU"/>
        </w:rPr>
        <w:drawing>
          <wp:anchor distT="0" distB="0" distL="0" distR="0" simplePos="0" relativeHeight="251658240" behindDoc="0" locked="0" layoutInCell="0" allowOverlap="1" wp14:anchorId="112269D8" wp14:editId="70434807">
            <wp:simplePos x="0" y="0"/>
            <wp:positionH relativeFrom="margin">
              <wp:posOffset>1767840</wp:posOffset>
            </wp:positionH>
            <wp:positionV relativeFrom="margin">
              <wp:posOffset>1181100</wp:posOffset>
            </wp:positionV>
            <wp:extent cx="1762125" cy="374015"/>
            <wp:effectExtent l="0" t="0" r="952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FA9" w:rsidRPr="00724DA5" w:rsidRDefault="00237FA9" w:rsidP="00944DBB">
      <w:pPr>
        <w:rPr>
          <w:rFonts w:ascii="Times New Roman" w:hAnsi="Times New Roman"/>
        </w:rPr>
      </w:pPr>
    </w:p>
    <w:p w:rsidR="00944DBB" w:rsidRPr="00944DBB" w:rsidRDefault="00944DBB" w:rsidP="00724DA5">
      <w:pPr>
        <w:widowControl w:val="0"/>
        <w:numPr>
          <w:ilvl w:val="0"/>
          <w:numId w:val="4"/>
        </w:numPr>
        <w:tabs>
          <w:tab w:val="left" w:pos="358"/>
        </w:tabs>
        <w:spacing w:after="0" w:line="240" w:lineRule="auto"/>
        <w:ind w:left="360" w:right="20" w:hanging="320"/>
        <w:rPr>
          <w:rFonts w:ascii="Times New Roman" w:eastAsia="Times New Roman" w:hAnsi="Times New Roman"/>
          <w:lang w:eastAsia="ru-RU"/>
        </w:rPr>
      </w:pPr>
      <w:r w:rsidRPr="00944DBB">
        <w:rPr>
          <w:rFonts w:ascii="Times New Roman" w:eastAsia="Times New Roman" w:hAnsi="Times New Roman"/>
          <w:color w:val="000000"/>
          <w:lang w:eastAsia="ru-RU"/>
        </w:rPr>
        <w:t>Могут ли уравновешивать друг друга силы, возникающие при взаимодействии?</w:t>
      </w:r>
    </w:p>
    <w:p w:rsidR="00944DBB" w:rsidRPr="00944DBB" w:rsidRDefault="00944DBB" w:rsidP="00944DBB">
      <w:pPr>
        <w:widowControl w:val="0"/>
        <w:numPr>
          <w:ilvl w:val="0"/>
          <w:numId w:val="5"/>
        </w:numPr>
        <w:tabs>
          <w:tab w:val="left" w:pos="598"/>
        </w:tabs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944DBB">
        <w:rPr>
          <w:rFonts w:ascii="Times New Roman" w:eastAsia="Times New Roman" w:hAnsi="Times New Roman"/>
          <w:color w:val="000000"/>
          <w:lang w:eastAsia="ru-RU"/>
        </w:rPr>
        <w:t>Да, так как они направлены в одну сторону</w:t>
      </w:r>
    </w:p>
    <w:p w:rsidR="00944DBB" w:rsidRPr="00944DBB" w:rsidRDefault="00944DBB" w:rsidP="00944DBB">
      <w:pPr>
        <w:widowControl w:val="0"/>
        <w:numPr>
          <w:ilvl w:val="0"/>
          <w:numId w:val="5"/>
        </w:numPr>
        <w:tabs>
          <w:tab w:val="left" w:pos="613"/>
        </w:tabs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944DBB">
        <w:rPr>
          <w:rFonts w:ascii="Times New Roman" w:eastAsia="Times New Roman" w:hAnsi="Times New Roman"/>
          <w:color w:val="000000"/>
          <w:lang w:eastAsia="ru-RU"/>
        </w:rPr>
        <w:t>Нет, так как они противоположно направлены</w:t>
      </w:r>
    </w:p>
    <w:p w:rsidR="00944DBB" w:rsidRPr="00944DBB" w:rsidRDefault="00944DBB" w:rsidP="00944DBB">
      <w:pPr>
        <w:widowControl w:val="0"/>
        <w:numPr>
          <w:ilvl w:val="0"/>
          <w:numId w:val="5"/>
        </w:numPr>
        <w:tabs>
          <w:tab w:val="left" w:pos="613"/>
        </w:tabs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944DBB">
        <w:rPr>
          <w:rFonts w:ascii="Times New Roman" w:eastAsia="Times New Roman" w:hAnsi="Times New Roman"/>
          <w:color w:val="000000"/>
          <w:lang w:eastAsia="ru-RU"/>
        </w:rPr>
        <w:t>Нет, так как они приложены к разным телам</w:t>
      </w:r>
    </w:p>
    <w:p w:rsidR="00944DBB" w:rsidRPr="00944DBB" w:rsidRDefault="00944DBB" w:rsidP="00944DBB">
      <w:pPr>
        <w:widowControl w:val="0"/>
        <w:numPr>
          <w:ilvl w:val="0"/>
          <w:numId w:val="5"/>
        </w:numPr>
        <w:tabs>
          <w:tab w:val="left" w:pos="608"/>
        </w:tabs>
        <w:spacing w:after="184" w:line="240" w:lineRule="auto"/>
        <w:ind w:left="360"/>
        <w:rPr>
          <w:rFonts w:ascii="Times New Roman" w:eastAsia="Times New Roman" w:hAnsi="Times New Roman"/>
          <w:lang w:eastAsia="ru-RU"/>
        </w:rPr>
      </w:pPr>
      <w:r w:rsidRPr="00944DBB">
        <w:rPr>
          <w:rFonts w:ascii="Times New Roman" w:eastAsia="Times New Roman" w:hAnsi="Times New Roman"/>
          <w:color w:val="000000"/>
          <w:lang w:eastAsia="ru-RU"/>
        </w:rPr>
        <w:t>Среди ответов нет правильного</w:t>
      </w:r>
      <w:r w:rsidRPr="00724DA5">
        <w:rPr>
          <w:rFonts w:ascii="Times New Roman" w:eastAsia="Times New Roman" w:hAnsi="Times New Roman"/>
          <w:color w:val="000000"/>
          <w:lang w:eastAsia="ru-RU"/>
        </w:rPr>
        <w:t>.</w:t>
      </w:r>
    </w:p>
    <w:p w:rsidR="00944DBB" w:rsidRPr="00724DA5" w:rsidRDefault="002D6B8E" w:rsidP="00944DBB">
      <w:pPr>
        <w:pStyle w:val="a5"/>
        <w:numPr>
          <w:ilvl w:val="0"/>
          <w:numId w:val="4"/>
        </w:numPr>
        <w:shd w:val="clear" w:color="auto" w:fill="auto"/>
        <w:tabs>
          <w:tab w:val="left" w:pos="358"/>
        </w:tabs>
        <w:spacing w:before="0" w:line="240" w:lineRule="auto"/>
        <w:ind w:left="360" w:right="20"/>
        <w:jc w:val="left"/>
        <w:rPr>
          <w:rFonts w:ascii="Times New Roman" w:hAnsi="Times New Roman" w:cs="Times New Roman"/>
          <w:sz w:val="22"/>
          <w:szCs w:val="22"/>
        </w:rPr>
      </w:pPr>
      <w:r w:rsidRPr="00724DA5"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659264" behindDoc="0" locked="0" layoutInCell="0" allowOverlap="1" wp14:anchorId="602F1619" wp14:editId="096FAA1B">
            <wp:simplePos x="0" y="0"/>
            <wp:positionH relativeFrom="margin">
              <wp:posOffset>1593850</wp:posOffset>
            </wp:positionH>
            <wp:positionV relativeFrom="margin">
              <wp:posOffset>3244850</wp:posOffset>
            </wp:positionV>
            <wp:extent cx="2066925" cy="4953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DBB" w:rsidRPr="00724DA5">
        <w:rPr>
          <w:rFonts w:ascii="Times New Roman" w:hAnsi="Times New Roman" w:cs="Times New Roman"/>
          <w:color w:val="000000"/>
          <w:sz w:val="22"/>
          <w:szCs w:val="22"/>
        </w:rPr>
        <w:t xml:space="preserve">Полосовой магнит массой </w:t>
      </w:r>
      <w:r w:rsidR="00944DBB" w:rsidRPr="00724DA5">
        <w:rPr>
          <w:rStyle w:val="a7"/>
          <w:rFonts w:ascii="Times New Roman" w:hAnsi="Times New Roman" w:cs="Times New Roman"/>
          <w:color w:val="000000"/>
          <w:sz w:val="22"/>
          <w:szCs w:val="22"/>
          <w:lang w:val="ru-RU" w:eastAsia="ru-RU"/>
        </w:rPr>
        <w:t>т</w:t>
      </w:r>
      <w:r w:rsidR="00944DBB" w:rsidRPr="00724DA5">
        <w:rPr>
          <w:rFonts w:ascii="Times New Roman" w:hAnsi="Times New Roman" w:cs="Times New Roman"/>
          <w:color w:val="000000"/>
          <w:sz w:val="22"/>
          <w:szCs w:val="22"/>
        </w:rPr>
        <w:t xml:space="preserve"> поднесли к массивной сталь</w:t>
      </w:r>
      <w:r w:rsidR="00944DBB" w:rsidRPr="00724DA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ной плите массой М. Сравните силу действия магнита на плиту </w:t>
      </w:r>
      <w:r w:rsidR="00944DBB" w:rsidRPr="00724DA5">
        <w:rPr>
          <w:rStyle w:val="a7"/>
          <w:rFonts w:ascii="Times New Roman" w:hAnsi="Times New Roman" w:cs="Times New Roman"/>
          <w:color w:val="000000"/>
          <w:sz w:val="22"/>
          <w:szCs w:val="22"/>
        </w:rPr>
        <w:t>F</w:t>
      </w:r>
      <w:r w:rsidR="00944DBB" w:rsidRPr="00724DA5">
        <w:rPr>
          <w:rStyle w:val="a7"/>
          <w:rFonts w:ascii="Times New Roman" w:hAnsi="Times New Roman" w:cs="Times New Roman"/>
          <w:color w:val="000000"/>
          <w:sz w:val="22"/>
          <w:szCs w:val="22"/>
          <w:vertAlign w:val="subscript"/>
          <w:lang w:val="ru-RU"/>
        </w:rPr>
        <w:t>1</w:t>
      </w:r>
      <w:r w:rsidR="00944DBB" w:rsidRPr="00724DA5">
        <w:rPr>
          <w:rFonts w:ascii="Times New Roman" w:hAnsi="Times New Roman" w:cs="Times New Roman"/>
          <w:color w:val="000000"/>
          <w:sz w:val="22"/>
          <w:szCs w:val="22"/>
        </w:rPr>
        <w:t xml:space="preserve"> с силой действия плиты на магнит </w:t>
      </w:r>
      <w:r w:rsidR="00944DBB" w:rsidRPr="00724DA5">
        <w:rPr>
          <w:rStyle w:val="a7"/>
          <w:rFonts w:ascii="Times New Roman" w:hAnsi="Times New Roman" w:cs="Times New Roman"/>
          <w:color w:val="000000"/>
          <w:sz w:val="22"/>
          <w:szCs w:val="22"/>
        </w:rPr>
        <w:t>F</w:t>
      </w:r>
      <w:r w:rsidR="00944DBB" w:rsidRPr="00724DA5">
        <w:rPr>
          <w:rStyle w:val="a7"/>
          <w:rFonts w:ascii="Times New Roman" w:hAnsi="Times New Roman" w:cs="Times New Roman"/>
          <w:color w:val="000000"/>
          <w:sz w:val="22"/>
          <w:szCs w:val="22"/>
          <w:vertAlign w:val="subscript"/>
          <w:lang w:val="ru-RU"/>
        </w:rPr>
        <w:t>2</w:t>
      </w:r>
      <w:r w:rsidR="00944DBB" w:rsidRPr="00724DA5">
        <w:rPr>
          <w:rStyle w:val="a7"/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724DA5" w:rsidRPr="00724DA5" w:rsidRDefault="00724DA5" w:rsidP="00944DBB">
      <w:pPr>
        <w:rPr>
          <w:rFonts w:ascii="Times New Roman" w:hAnsi="Times New Roman"/>
        </w:rPr>
      </w:pPr>
    </w:p>
    <w:p w:rsidR="00944DBB" w:rsidRPr="00724DA5" w:rsidRDefault="00944DBB" w:rsidP="00944DBB">
      <w:pPr>
        <w:rPr>
          <w:rFonts w:ascii="Times New Roman" w:hAnsi="Times New Roman"/>
        </w:rPr>
      </w:pPr>
    </w:p>
    <w:p w:rsidR="00944DBB" w:rsidRPr="00724DA5" w:rsidRDefault="00724DA5" w:rsidP="00724DA5">
      <w:pPr>
        <w:widowControl w:val="0"/>
        <w:tabs>
          <w:tab w:val="left" w:pos="331"/>
        </w:tabs>
        <w:spacing w:after="0" w:line="240" w:lineRule="auto"/>
        <w:ind w:right="40"/>
        <w:rPr>
          <w:rFonts w:ascii="Times New Roman" w:eastAsia="Times New Roman" w:hAnsi="Times New Roman"/>
          <w:color w:val="000000"/>
          <w:lang w:eastAsia="ru-RU"/>
        </w:rPr>
      </w:pPr>
      <w:r w:rsidRPr="00724DA5">
        <w:rPr>
          <w:rFonts w:ascii="Times New Roman" w:eastAsia="Times New Roman" w:hAnsi="Times New Roman"/>
          <w:color w:val="000000"/>
          <w:lang w:eastAsia="ru-RU"/>
        </w:rPr>
        <w:t>4.</w:t>
      </w:r>
      <w:r w:rsidR="00944DBB" w:rsidRPr="00944DBB">
        <w:rPr>
          <w:rFonts w:ascii="Times New Roman" w:eastAsia="Times New Roman" w:hAnsi="Times New Roman"/>
          <w:color w:val="000000"/>
          <w:lang w:eastAsia="ru-RU"/>
        </w:rPr>
        <w:t>Столкнулись грузовой автомобиль массой 3 т в легковой автомобиль массой 1,2 т. Грузовой автомобиль в результате удара стал двигаться с ускорением 6 м/с</w:t>
      </w:r>
      <w:r w:rsidR="00944DBB" w:rsidRPr="00724DA5">
        <w:rPr>
          <w:rFonts w:ascii="Times New Roman" w:eastAsia="Times New Roman" w:hAnsi="Times New Roman"/>
          <w:color w:val="000000"/>
          <w:vertAlign w:val="superscript"/>
          <w:lang w:eastAsia="ru-RU"/>
        </w:rPr>
        <w:t>2</w:t>
      </w:r>
      <w:r w:rsidR="00944DBB" w:rsidRPr="00944DBB">
        <w:rPr>
          <w:rFonts w:ascii="Times New Roman" w:eastAsia="Times New Roman" w:hAnsi="Times New Roman"/>
          <w:color w:val="000000"/>
          <w:lang w:eastAsia="ru-RU"/>
        </w:rPr>
        <w:t>. С каким ускоре</w:t>
      </w:r>
      <w:r w:rsidR="00944DBB" w:rsidRPr="00944DBB">
        <w:rPr>
          <w:rFonts w:ascii="Times New Roman" w:eastAsia="Times New Roman" w:hAnsi="Times New Roman"/>
          <w:color w:val="000000"/>
          <w:lang w:eastAsia="ru-RU"/>
        </w:rPr>
        <w:softHyphen/>
        <w:t>нием двигался легковой автомобиль сразу после аварии?</w:t>
      </w:r>
    </w:p>
    <w:p w:rsidR="00944DBB" w:rsidRPr="00944DBB" w:rsidRDefault="00944DBB" w:rsidP="00944DBB">
      <w:pPr>
        <w:widowControl w:val="0"/>
        <w:tabs>
          <w:tab w:val="left" w:pos="331"/>
        </w:tabs>
        <w:spacing w:after="0" w:line="240" w:lineRule="auto"/>
        <w:ind w:right="40"/>
        <w:jc w:val="both"/>
        <w:rPr>
          <w:rFonts w:ascii="Times New Roman" w:eastAsia="Times New Roman" w:hAnsi="Times New Roman"/>
          <w:lang w:eastAsia="ru-RU"/>
        </w:rPr>
      </w:pPr>
    </w:p>
    <w:p w:rsidR="00944DBB" w:rsidRPr="00944DBB" w:rsidRDefault="00944DBB" w:rsidP="00944DBB">
      <w:pPr>
        <w:keepNext/>
        <w:keepLines/>
        <w:widowControl w:val="0"/>
        <w:tabs>
          <w:tab w:val="left" w:pos="878"/>
          <w:tab w:val="left" w:pos="2508"/>
        </w:tabs>
        <w:spacing w:after="0" w:line="240" w:lineRule="auto"/>
        <w:ind w:left="340"/>
        <w:outlineLvl w:val="1"/>
        <w:rPr>
          <w:rFonts w:ascii="Times New Roman" w:eastAsia="Times New Roman" w:hAnsi="Times New Roman"/>
          <w:lang w:eastAsia="ru-RU"/>
        </w:rPr>
      </w:pPr>
      <w:bookmarkStart w:id="1" w:name="bookmark1"/>
      <w:r w:rsidRPr="00724DA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1)   2,5 м/с</w:t>
      </w:r>
      <w:r w:rsidRPr="00724DA5">
        <w:rPr>
          <w:rFonts w:ascii="Times New Roman" w:eastAsia="Times New Roman" w:hAnsi="Times New Roman"/>
          <w:color w:val="000000"/>
          <w:shd w:val="clear" w:color="auto" w:fill="FFFFFF"/>
          <w:vertAlign w:val="superscript"/>
          <w:lang w:eastAsia="ru-RU"/>
        </w:rPr>
        <w:t>2</w:t>
      </w:r>
      <w:r w:rsidRPr="00724DA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ab/>
        <w:t xml:space="preserve">           3) 12,5 м/с</w:t>
      </w:r>
      <w:r w:rsidRPr="00724DA5">
        <w:rPr>
          <w:rFonts w:ascii="Times New Roman" w:eastAsia="Times New Roman" w:hAnsi="Times New Roman"/>
          <w:color w:val="000000"/>
          <w:shd w:val="clear" w:color="auto" w:fill="FFFFFF"/>
          <w:vertAlign w:val="superscript"/>
          <w:lang w:eastAsia="ru-RU"/>
        </w:rPr>
        <w:t>2</w:t>
      </w:r>
      <w:bookmarkEnd w:id="1"/>
    </w:p>
    <w:p w:rsidR="00944DBB" w:rsidRPr="00724DA5" w:rsidRDefault="00944DBB" w:rsidP="00944DBB">
      <w:pPr>
        <w:widowControl w:val="0"/>
        <w:tabs>
          <w:tab w:val="left" w:pos="590"/>
          <w:tab w:val="left" w:pos="2515"/>
        </w:tabs>
        <w:spacing w:after="143" w:line="240" w:lineRule="auto"/>
        <w:rPr>
          <w:rFonts w:ascii="Times New Roman" w:eastAsia="Times New Roman" w:hAnsi="Times New Roman"/>
          <w:color w:val="000000"/>
          <w:vertAlign w:val="superscript"/>
          <w:lang w:eastAsia="ru-RU"/>
        </w:rPr>
      </w:pPr>
      <w:r w:rsidRPr="00724DA5">
        <w:rPr>
          <w:rFonts w:ascii="Times New Roman" w:eastAsia="Times New Roman" w:hAnsi="Times New Roman"/>
          <w:color w:val="000000"/>
          <w:lang w:eastAsia="ru-RU"/>
        </w:rPr>
        <w:t xml:space="preserve">      2)  5 м/с</w:t>
      </w:r>
      <w:r w:rsidRPr="00724DA5">
        <w:rPr>
          <w:rFonts w:ascii="Times New Roman" w:eastAsia="Times New Roman" w:hAnsi="Times New Roman"/>
          <w:color w:val="000000"/>
          <w:vertAlign w:val="superscript"/>
          <w:lang w:eastAsia="ru-RU"/>
        </w:rPr>
        <w:t>2</w:t>
      </w:r>
      <w:r w:rsidRPr="00724DA5">
        <w:rPr>
          <w:rFonts w:ascii="Times New Roman" w:eastAsia="Times New Roman" w:hAnsi="Times New Roman"/>
          <w:color w:val="000000"/>
          <w:lang w:eastAsia="ru-RU"/>
        </w:rPr>
        <w:t xml:space="preserve">                               </w:t>
      </w:r>
      <w:r w:rsidRPr="00724DA5">
        <w:rPr>
          <w:rFonts w:ascii="Times New Roman" w:eastAsia="Times New Roman" w:hAnsi="Times New Roman"/>
          <w:bCs/>
          <w:noProof/>
          <w:color w:val="000000"/>
          <w:shd w:val="clear" w:color="auto" w:fill="FFFFFF"/>
          <w:lang w:eastAsia="ru-RU"/>
        </w:rPr>
        <w:t>4</w:t>
      </w:r>
      <w:r w:rsidRPr="00724DA5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 xml:space="preserve">) </w:t>
      </w:r>
      <w:r w:rsidRPr="00724DA5">
        <w:rPr>
          <w:rFonts w:ascii="Times New Roman" w:eastAsia="Times New Roman" w:hAnsi="Times New Roman"/>
          <w:color w:val="000000"/>
          <w:lang w:eastAsia="ru-RU"/>
        </w:rPr>
        <w:t>20 м/с</w:t>
      </w:r>
      <w:r w:rsidRPr="00724DA5">
        <w:rPr>
          <w:rFonts w:ascii="Times New Roman" w:eastAsia="Times New Roman" w:hAnsi="Times New Roman"/>
          <w:color w:val="000000"/>
          <w:vertAlign w:val="superscript"/>
          <w:lang w:eastAsia="ru-RU"/>
        </w:rPr>
        <w:t>2</w:t>
      </w:r>
    </w:p>
    <w:p w:rsidR="00724DA5" w:rsidRPr="00724DA5" w:rsidRDefault="00724DA5" w:rsidP="00724DA5">
      <w:pPr>
        <w:widowControl w:val="0"/>
        <w:tabs>
          <w:tab w:val="left" w:pos="323"/>
        </w:tabs>
        <w:spacing w:after="0" w:line="240" w:lineRule="auto"/>
        <w:ind w:right="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5. </w:t>
      </w:r>
      <w:r w:rsidRPr="00724DA5">
        <w:rPr>
          <w:rFonts w:ascii="Times New Roman" w:eastAsia="Times New Roman" w:hAnsi="Times New Roman"/>
          <w:color w:val="000000"/>
          <w:lang w:eastAsia="ru-RU"/>
        </w:rPr>
        <w:t>Два ученика растягивают динамометр в противоположные стороны с силами 10 Н каждый. Один ученик держит корпус динамометра, второй — пружину. Каково показа</w:t>
      </w:r>
      <w:r w:rsidRPr="00724DA5">
        <w:rPr>
          <w:rFonts w:ascii="Times New Roman" w:eastAsia="Times New Roman" w:hAnsi="Times New Roman"/>
          <w:color w:val="000000"/>
          <w:lang w:eastAsia="ru-RU"/>
        </w:rPr>
        <w:softHyphen/>
        <w:t>ние динамометра в этом случае?</w:t>
      </w:r>
    </w:p>
    <w:p w:rsidR="00724DA5" w:rsidRDefault="00724DA5" w:rsidP="00944DBB">
      <w:pPr>
        <w:widowControl w:val="0"/>
        <w:tabs>
          <w:tab w:val="left" w:pos="590"/>
          <w:tab w:val="left" w:pos="2515"/>
        </w:tabs>
        <w:spacing w:after="143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B8E" w:rsidRPr="002D6B8E" w:rsidRDefault="002D6B8E" w:rsidP="00944DBB">
      <w:pPr>
        <w:widowControl w:val="0"/>
        <w:tabs>
          <w:tab w:val="left" w:pos="590"/>
          <w:tab w:val="left" w:pos="2515"/>
        </w:tabs>
        <w:spacing w:after="143" w:line="240" w:lineRule="auto"/>
        <w:rPr>
          <w:rFonts w:ascii="Times New Roman" w:eastAsia="Times New Roman" w:hAnsi="Times New Roman"/>
          <w:lang w:eastAsia="ru-RU"/>
        </w:rPr>
      </w:pPr>
      <w:r w:rsidRPr="002D6B8E">
        <w:rPr>
          <w:rFonts w:ascii="Times New Roman" w:eastAsia="Times New Roman" w:hAnsi="Times New Roman"/>
          <w:lang w:eastAsia="ru-RU"/>
        </w:rPr>
        <w:t xml:space="preserve">     1)  0 Н               3)  20 Н</w:t>
      </w:r>
    </w:p>
    <w:p w:rsidR="002D6B8E" w:rsidRPr="002D6B8E" w:rsidRDefault="002D6B8E" w:rsidP="00944DBB">
      <w:pPr>
        <w:widowControl w:val="0"/>
        <w:tabs>
          <w:tab w:val="left" w:pos="590"/>
          <w:tab w:val="left" w:pos="2515"/>
        </w:tabs>
        <w:spacing w:after="143" w:line="240" w:lineRule="auto"/>
        <w:rPr>
          <w:rFonts w:ascii="Times New Roman" w:eastAsia="Times New Roman" w:hAnsi="Times New Roman"/>
          <w:lang w:eastAsia="ru-RU"/>
        </w:rPr>
      </w:pPr>
      <w:r w:rsidRPr="002D6B8E">
        <w:rPr>
          <w:rFonts w:ascii="Times New Roman" w:eastAsia="Times New Roman" w:hAnsi="Times New Roman"/>
          <w:lang w:eastAsia="ru-RU"/>
        </w:rPr>
        <w:t xml:space="preserve">     2)  10 Н            4) Среди ответов нет правильного       </w:t>
      </w:r>
    </w:p>
    <w:p w:rsidR="00C7100F" w:rsidRDefault="00C7100F" w:rsidP="00944DBB">
      <w:pPr>
        <w:widowControl w:val="0"/>
        <w:tabs>
          <w:tab w:val="left" w:pos="590"/>
          <w:tab w:val="left" w:pos="2515"/>
        </w:tabs>
        <w:spacing w:after="143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00F" w:rsidRPr="00944DBB" w:rsidRDefault="00C7100F" w:rsidP="00944DBB">
      <w:pPr>
        <w:widowControl w:val="0"/>
        <w:tabs>
          <w:tab w:val="left" w:pos="590"/>
          <w:tab w:val="left" w:pos="2515"/>
        </w:tabs>
        <w:spacing w:after="143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DBB" w:rsidRPr="00C7100F" w:rsidRDefault="000E2748" w:rsidP="00724DA5">
      <w:pPr>
        <w:jc w:val="center"/>
        <w:rPr>
          <w:rFonts w:ascii="Times New Roman" w:hAnsi="Times New Roman"/>
          <w:i/>
          <w:u w:val="single"/>
        </w:rPr>
      </w:pPr>
      <w:r w:rsidRPr="00C7100F">
        <w:rPr>
          <w:rFonts w:ascii="Times New Roman" w:hAnsi="Times New Roman"/>
          <w:i/>
          <w:u w:val="single"/>
        </w:rPr>
        <w:lastRenderedPageBreak/>
        <w:t>Третий закон Ньютона.  Вариант 2.</w:t>
      </w:r>
    </w:p>
    <w:p w:rsidR="000E2748" w:rsidRPr="000E2748" w:rsidRDefault="000E2748" w:rsidP="000E2748">
      <w:pPr>
        <w:widowControl w:val="0"/>
        <w:tabs>
          <w:tab w:val="left" w:pos="358"/>
          <w:tab w:val="left" w:pos="4653"/>
        </w:tabs>
        <w:spacing w:before="127" w:after="0" w:line="240" w:lineRule="auto"/>
        <w:ind w:right="20"/>
        <w:jc w:val="both"/>
        <w:rPr>
          <w:rFonts w:ascii="Times New Roman" w:eastAsia="Times New Roman" w:hAnsi="Times New Roman"/>
          <w:lang w:eastAsia="ru-RU"/>
        </w:rPr>
      </w:pPr>
      <w:r w:rsidRPr="00C7100F">
        <w:rPr>
          <w:rFonts w:ascii="Times New Roman" w:eastAsia="Times New Roman" w:hAnsi="Times New Roman"/>
          <w:color w:val="000000"/>
          <w:lang w:eastAsia="ru-RU"/>
        </w:rPr>
        <w:t xml:space="preserve">1. </w:t>
      </w:r>
      <w:r w:rsidRPr="000E2748">
        <w:rPr>
          <w:rFonts w:ascii="Times New Roman" w:eastAsia="Times New Roman" w:hAnsi="Times New Roman"/>
          <w:color w:val="000000"/>
          <w:lang w:eastAsia="ru-RU"/>
        </w:rPr>
        <w:t>Как направлены силы, возн</w:t>
      </w:r>
      <w:r w:rsidRPr="00C7100F">
        <w:rPr>
          <w:rFonts w:ascii="Times New Roman" w:eastAsia="Times New Roman" w:hAnsi="Times New Roman"/>
          <w:color w:val="000000"/>
          <w:lang w:eastAsia="ru-RU"/>
        </w:rPr>
        <w:t>икающие при взаимодействии тел?</w:t>
      </w:r>
    </w:p>
    <w:p w:rsidR="000E2748" w:rsidRPr="000E2748" w:rsidRDefault="002D6B8E" w:rsidP="000E2748">
      <w:pPr>
        <w:widowControl w:val="0"/>
        <w:numPr>
          <w:ilvl w:val="0"/>
          <w:numId w:val="9"/>
        </w:numPr>
        <w:tabs>
          <w:tab w:val="left" w:pos="603"/>
        </w:tabs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C7100F">
        <w:rPr>
          <w:rFonts w:ascii="Times New Roman" w:eastAsia="Times New Roman" w:hAnsi="Times New Roman"/>
          <w:noProof/>
          <w:lang w:eastAsia="ru-RU"/>
        </w:rPr>
        <w:drawing>
          <wp:anchor distT="0" distB="0" distL="63500" distR="63500" simplePos="0" relativeHeight="251661312" behindDoc="1" locked="0" layoutInCell="1" allowOverlap="1" wp14:anchorId="1BDD8C4D" wp14:editId="1D5C2C2F">
            <wp:simplePos x="0" y="0"/>
            <wp:positionH relativeFrom="margin">
              <wp:posOffset>8164830</wp:posOffset>
            </wp:positionH>
            <wp:positionV relativeFrom="margin">
              <wp:posOffset>1259205</wp:posOffset>
            </wp:positionV>
            <wp:extent cx="1360170" cy="5524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48"/>
                    <a:stretch/>
                  </pic:blipFill>
                  <pic:spPr bwMode="auto">
                    <a:xfrm>
                      <a:off x="0" y="0"/>
                      <a:ext cx="13601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748" w:rsidRPr="000E2748">
        <w:rPr>
          <w:rFonts w:ascii="Times New Roman" w:eastAsia="Times New Roman" w:hAnsi="Times New Roman"/>
          <w:color w:val="000000"/>
          <w:lang w:eastAsia="ru-RU"/>
        </w:rPr>
        <w:t>В одну сторону</w:t>
      </w:r>
    </w:p>
    <w:p w:rsidR="000E2748" w:rsidRPr="000E2748" w:rsidRDefault="000E2748" w:rsidP="000E2748">
      <w:pPr>
        <w:widowControl w:val="0"/>
        <w:numPr>
          <w:ilvl w:val="0"/>
          <w:numId w:val="9"/>
        </w:numPr>
        <w:tabs>
          <w:tab w:val="left" w:pos="608"/>
        </w:tabs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0E2748">
        <w:rPr>
          <w:rFonts w:ascii="Times New Roman" w:eastAsia="Times New Roman" w:hAnsi="Times New Roman"/>
          <w:color w:val="000000"/>
          <w:lang w:eastAsia="ru-RU"/>
        </w:rPr>
        <w:t>В противоположные стороны</w:t>
      </w:r>
    </w:p>
    <w:p w:rsidR="000E2748" w:rsidRPr="000E2748" w:rsidRDefault="000E2748" w:rsidP="000E2748">
      <w:pPr>
        <w:widowControl w:val="0"/>
        <w:numPr>
          <w:ilvl w:val="0"/>
          <w:numId w:val="9"/>
        </w:numPr>
        <w:tabs>
          <w:tab w:val="left" w:pos="613"/>
        </w:tabs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0E2748">
        <w:rPr>
          <w:rFonts w:ascii="Times New Roman" w:eastAsia="Times New Roman" w:hAnsi="Times New Roman"/>
          <w:color w:val="000000"/>
          <w:lang w:eastAsia="ru-RU"/>
        </w:rPr>
        <w:t>Перпендикулярно друг другу</w:t>
      </w:r>
    </w:p>
    <w:p w:rsidR="000E2748" w:rsidRPr="00C7100F" w:rsidRDefault="000E2748" w:rsidP="000E2748">
      <w:pPr>
        <w:widowControl w:val="0"/>
        <w:numPr>
          <w:ilvl w:val="0"/>
          <w:numId w:val="9"/>
        </w:numPr>
        <w:tabs>
          <w:tab w:val="left" w:pos="608"/>
        </w:tabs>
        <w:spacing w:after="184" w:line="240" w:lineRule="auto"/>
        <w:ind w:left="360"/>
        <w:rPr>
          <w:rFonts w:ascii="Times New Roman" w:eastAsia="Times New Roman" w:hAnsi="Times New Roman"/>
          <w:lang w:eastAsia="ru-RU"/>
        </w:rPr>
      </w:pPr>
      <w:r w:rsidRPr="000E2748">
        <w:rPr>
          <w:rFonts w:ascii="Times New Roman" w:eastAsia="Times New Roman" w:hAnsi="Times New Roman"/>
          <w:color w:val="000000"/>
          <w:lang w:eastAsia="ru-RU"/>
        </w:rPr>
        <w:t>Среди ответов нет правильного</w:t>
      </w:r>
      <w:r w:rsidRPr="00C7100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0E2748" w:rsidRPr="000E2748" w:rsidRDefault="000E2748" w:rsidP="000E2748">
      <w:pPr>
        <w:widowControl w:val="0"/>
        <w:tabs>
          <w:tab w:val="left" w:pos="358"/>
        </w:tabs>
        <w:spacing w:after="0" w:line="240" w:lineRule="auto"/>
        <w:ind w:right="20"/>
        <w:rPr>
          <w:rFonts w:ascii="Times New Roman" w:eastAsia="Times New Roman" w:hAnsi="Times New Roman"/>
          <w:lang w:eastAsia="ru-RU"/>
        </w:rPr>
      </w:pPr>
      <w:r w:rsidRPr="00C7100F"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0E2748">
        <w:rPr>
          <w:rFonts w:ascii="Times New Roman" w:eastAsia="Times New Roman" w:hAnsi="Times New Roman"/>
          <w:color w:val="000000"/>
          <w:lang w:eastAsia="ru-RU"/>
        </w:rPr>
        <w:t xml:space="preserve">Самолет притягивается к Земле с силой 250 кН. С какой силой </w:t>
      </w:r>
      <w:r w:rsidRPr="00C7100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0E2748">
        <w:rPr>
          <w:rFonts w:ascii="Times New Roman" w:eastAsia="Times New Roman" w:hAnsi="Times New Roman"/>
          <w:color w:val="000000"/>
          <w:lang w:eastAsia="ru-RU"/>
        </w:rPr>
        <w:t>Земля притягивается к самолету?</w:t>
      </w:r>
    </w:p>
    <w:p w:rsidR="000E2748" w:rsidRPr="000E2748" w:rsidRDefault="000E2748" w:rsidP="000E2748">
      <w:pPr>
        <w:widowControl w:val="0"/>
        <w:tabs>
          <w:tab w:val="left" w:pos="598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100F">
        <w:rPr>
          <w:rFonts w:ascii="Times New Roman" w:eastAsia="Times New Roman" w:hAnsi="Times New Roman"/>
          <w:color w:val="000000"/>
          <w:lang w:eastAsia="ru-RU"/>
        </w:rPr>
        <w:t xml:space="preserve">        1.   </w:t>
      </w:r>
      <w:r w:rsidRPr="000E2748">
        <w:rPr>
          <w:rFonts w:ascii="Times New Roman" w:eastAsia="Times New Roman" w:hAnsi="Times New Roman"/>
          <w:color w:val="000000"/>
          <w:lang w:eastAsia="ru-RU"/>
        </w:rPr>
        <w:t>0 Н</w:t>
      </w:r>
    </w:p>
    <w:p w:rsidR="000E2748" w:rsidRPr="000E2748" w:rsidRDefault="000E2748" w:rsidP="000E2748">
      <w:pPr>
        <w:widowControl w:val="0"/>
        <w:tabs>
          <w:tab w:val="left" w:pos="613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100F">
        <w:rPr>
          <w:rFonts w:ascii="Times New Roman" w:eastAsia="Times New Roman" w:hAnsi="Times New Roman"/>
          <w:color w:val="000000"/>
          <w:lang w:eastAsia="ru-RU"/>
        </w:rPr>
        <w:t xml:space="preserve">        2.  </w:t>
      </w:r>
      <w:r w:rsidRPr="000E2748">
        <w:rPr>
          <w:rFonts w:ascii="Times New Roman" w:eastAsia="Times New Roman" w:hAnsi="Times New Roman"/>
          <w:color w:val="000000"/>
          <w:lang w:eastAsia="ru-RU"/>
        </w:rPr>
        <w:t>250 кН</w:t>
      </w:r>
    </w:p>
    <w:p w:rsidR="000E2748" w:rsidRPr="000E2748" w:rsidRDefault="000E2748" w:rsidP="000E2748">
      <w:pPr>
        <w:widowControl w:val="0"/>
        <w:tabs>
          <w:tab w:val="left" w:pos="618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100F">
        <w:rPr>
          <w:rFonts w:ascii="Times New Roman" w:eastAsia="Times New Roman" w:hAnsi="Times New Roman"/>
          <w:color w:val="000000"/>
          <w:lang w:eastAsia="ru-RU"/>
        </w:rPr>
        <w:t xml:space="preserve">        3.  </w:t>
      </w:r>
      <w:r w:rsidRPr="000E2748">
        <w:rPr>
          <w:rFonts w:ascii="Times New Roman" w:eastAsia="Times New Roman" w:hAnsi="Times New Roman"/>
          <w:color w:val="000000"/>
          <w:lang w:eastAsia="ru-RU"/>
        </w:rPr>
        <w:t>500 кН</w:t>
      </w:r>
    </w:p>
    <w:p w:rsidR="000E2748" w:rsidRPr="000E2748" w:rsidRDefault="000E2748" w:rsidP="000E2748">
      <w:pPr>
        <w:widowControl w:val="0"/>
        <w:tabs>
          <w:tab w:val="left" w:pos="608"/>
        </w:tabs>
        <w:spacing w:after="180" w:line="240" w:lineRule="auto"/>
        <w:rPr>
          <w:rFonts w:ascii="Times New Roman" w:eastAsia="Times New Roman" w:hAnsi="Times New Roman"/>
          <w:lang w:eastAsia="ru-RU"/>
        </w:rPr>
      </w:pPr>
      <w:r w:rsidRPr="00C7100F">
        <w:rPr>
          <w:rFonts w:ascii="Times New Roman" w:eastAsia="Times New Roman" w:hAnsi="Times New Roman"/>
          <w:color w:val="000000"/>
          <w:lang w:eastAsia="ru-RU"/>
        </w:rPr>
        <w:t xml:space="preserve">        4.  </w:t>
      </w:r>
      <w:r w:rsidRPr="000E2748">
        <w:rPr>
          <w:rFonts w:ascii="Times New Roman" w:eastAsia="Times New Roman" w:hAnsi="Times New Roman"/>
          <w:color w:val="000000"/>
          <w:lang w:eastAsia="ru-RU"/>
        </w:rPr>
        <w:t>Среди ответов нет правильного</w:t>
      </w:r>
      <w:r w:rsidRPr="00C7100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8D3B27" w:rsidRPr="008D3B27" w:rsidRDefault="002C035E" w:rsidP="008D3B27">
      <w:pPr>
        <w:widowControl w:val="0"/>
        <w:spacing w:after="0" w:line="240" w:lineRule="auto"/>
        <w:ind w:right="40"/>
        <w:rPr>
          <w:rFonts w:ascii="Times New Roman" w:eastAsia="Times New Roman" w:hAnsi="Times New Roman"/>
          <w:lang w:eastAsia="ru-RU"/>
        </w:rPr>
      </w:pPr>
      <w:r w:rsidRPr="00C7100F">
        <w:rPr>
          <w:rFonts w:ascii="Times New Roman" w:eastAsia="Times New Roman" w:hAnsi="Times New Roman"/>
          <w:color w:val="000000"/>
          <w:lang w:eastAsia="ru-RU"/>
        </w:rPr>
        <w:t>3</w:t>
      </w:r>
      <w:r w:rsidR="008D3B27" w:rsidRPr="008D3B27">
        <w:rPr>
          <w:rFonts w:ascii="Times New Roman" w:eastAsia="Times New Roman" w:hAnsi="Times New Roman"/>
          <w:color w:val="000000"/>
          <w:lang w:eastAsia="ru-RU"/>
        </w:rPr>
        <w:t>. На рисунке приве</w:t>
      </w:r>
      <w:r w:rsidRPr="00C7100F">
        <w:rPr>
          <w:rFonts w:ascii="Times New Roman" w:eastAsia="Times New Roman" w:hAnsi="Times New Roman"/>
          <w:color w:val="000000"/>
          <w:lang w:eastAsia="ru-RU"/>
        </w:rPr>
        <w:t>дены услов</w:t>
      </w:r>
      <w:r w:rsidRPr="00C7100F">
        <w:rPr>
          <w:rFonts w:ascii="Times New Roman" w:eastAsia="Times New Roman" w:hAnsi="Times New Roman"/>
          <w:color w:val="000000"/>
          <w:lang w:eastAsia="ru-RU"/>
        </w:rPr>
        <w:softHyphen/>
        <w:t>ные изображения Земли</w:t>
      </w:r>
      <w:r w:rsidR="008D3B27" w:rsidRPr="008D3B27">
        <w:rPr>
          <w:rFonts w:ascii="Times New Roman" w:eastAsia="Times New Roman" w:hAnsi="Times New Roman"/>
          <w:color w:val="000000"/>
          <w:lang w:eastAsia="ru-RU"/>
        </w:rPr>
        <w:t>, ле</w:t>
      </w:r>
      <w:r w:rsidR="008D3B27" w:rsidRPr="008D3B27">
        <w:rPr>
          <w:rFonts w:ascii="Times New Roman" w:eastAsia="Times New Roman" w:hAnsi="Times New Roman"/>
          <w:color w:val="000000"/>
          <w:lang w:eastAsia="ru-RU"/>
        </w:rPr>
        <w:softHyphen/>
        <w:t xml:space="preserve">тающей тарелки </w:t>
      </w:r>
      <w:r w:rsidRPr="00C7100F">
        <w:rPr>
          <w:rFonts w:ascii="Times New Roman" w:eastAsia="Times New Roman" w:hAnsi="Times New Roman"/>
          <w:color w:val="000000"/>
          <w:lang w:eastAsia="ru-RU"/>
        </w:rPr>
        <w:t xml:space="preserve">и </w:t>
      </w:r>
      <w:r w:rsidR="008D3B27" w:rsidRPr="008D3B27">
        <w:rPr>
          <w:rFonts w:ascii="Times New Roman" w:eastAsia="Times New Roman" w:hAnsi="Times New Roman"/>
          <w:color w:val="000000"/>
          <w:lang w:eastAsia="ru-RU"/>
        </w:rPr>
        <w:t xml:space="preserve">вектора </w:t>
      </w:r>
      <w:r w:rsidRPr="00C7100F">
        <w:rPr>
          <w:rFonts w:ascii="Times New Roman" w:eastAsia="Times New Roman" w:hAnsi="Times New Roman"/>
          <w:i/>
          <w:iCs/>
          <w:color w:val="000000"/>
          <w:spacing w:val="-30"/>
          <w:lang w:val="en-US" w:eastAsia="ru-RU"/>
        </w:rPr>
        <w:t>F</w:t>
      </w:r>
      <w:r w:rsidR="008D3B27" w:rsidRPr="00C7100F">
        <w:rPr>
          <w:rFonts w:ascii="Times New Roman" w:eastAsia="Times New Roman" w:hAnsi="Times New Roman"/>
          <w:i/>
          <w:iCs/>
          <w:color w:val="000000"/>
          <w:spacing w:val="-30"/>
          <w:vertAlign w:val="subscript"/>
          <w:lang w:eastAsia="ru-RU"/>
        </w:rPr>
        <w:t>т</w:t>
      </w:r>
      <w:r w:rsidRPr="00C7100F">
        <w:rPr>
          <w:rFonts w:ascii="Times New Roman" w:eastAsia="Times New Roman" w:hAnsi="Times New Roman"/>
          <w:i/>
          <w:iCs/>
          <w:color w:val="000000"/>
          <w:spacing w:val="-30"/>
          <w:vertAlign w:val="subscript"/>
          <w:lang w:eastAsia="ru-RU"/>
        </w:rPr>
        <w:t xml:space="preserve">  </w:t>
      </w:r>
      <w:r w:rsidR="008D3B27" w:rsidRPr="00C7100F">
        <w:rPr>
          <w:rFonts w:ascii="Times New Roman" w:eastAsia="Times New Roman" w:hAnsi="Times New Roman"/>
          <w:i/>
          <w:iCs/>
          <w:color w:val="000000"/>
          <w:spacing w:val="-30"/>
          <w:lang w:eastAsia="ru-RU"/>
        </w:rPr>
        <w:t xml:space="preserve"> </w:t>
      </w:r>
      <w:r w:rsidR="008D3B27" w:rsidRPr="008D3B27">
        <w:rPr>
          <w:rFonts w:ascii="Times New Roman" w:eastAsia="Times New Roman" w:hAnsi="Times New Roman"/>
          <w:color w:val="000000"/>
          <w:lang w:eastAsia="ru-RU"/>
        </w:rPr>
        <w:t>с</w:t>
      </w:r>
      <w:r w:rsidRPr="00C7100F">
        <w:rPr>
          <w:rFonts w:ascii="Times New Roman" w:eastAsia="Times New Roman" w:hAnsi="Times New Roman"/>
          <w:color w:val="000000"/>
          <w:lang w:eastAsia="ru-RU"/>
        </w:rPr>
        <w:t>илы притяжения тарелки</w:t>
      </w:r>
      <w:r w:rsidR="008D3B27" w:rsidRPr="008D3B27">
        <w:rPr>
          <w:rFonts w:ascii="Times New Roman" w:eastAsia="Times New Roman" w:hAnsi="Times New Roman"/>
          <w:color w:val="000000"/>
          <w:lang w:eastAsia="ru-RU"/>
        </w:rPr>
        <w:t xml:space="preserve"> Зем</w:t>
      </w:r>
      <w:r w:rsidR="008D3B27" w:rsidRPr="008D3B27">
        <w:rPr>
          <w:rFonts w:ascii="Times New Roman" w:eastAsia="Times New Roman" w:hAnsi="Times New Roman"/>
          <w:color w:val="000000"/>
          <w:lang w:eastAsia="ru-RU"/>
        </w:rPr>
        <w:softHyphen/>
        <w:t xml:space="preserve">лей. Масса летающей тарелки примерно в </w:t>
      </w:r>
      <w:r w:rsidRPr="00C7100F">
        <w:rPr>
          <w:rFonts w:ascii="Times New Roman" w:eastAsia="Times New Roman" w:hAnsi="Times New Roman"/>
          <w:color w:val="000000"/>
        </w:rPr>
        <w:t>10</w:t>
      </w:r>
      <w:r w:rsidRPr="00C7100F">
        <w:rPr>
          <w:rFonts w:ascii="Times New Roman" w:eastAsia="Times New Roman" w:hAnsi="Times New Roman"/>
          <w:color w:val="000000"/>
          <w:vertAlign w:val="superscript"/>
        </w:rPr>
        <w:t>18</w:t>
      </w:r>
      <w:r w:rsidR="008D3B27" w:rsidRPr="008D3B27">
        <w:rPr>
          <w:rFonts w:ascii="Times New Roman" w:eastAsia="Times New Roman" w:hAnsi="Times New Roman"/>
          <w:color w:val="000000"/>
        </w:rPr>
        <w:t xml:space="preserve"> </w:t>
      </w:r>
      <w:r w:rsidRPr="00C7100F">
        <w:rPr>
          <w:rFonts w:ascii="Times New Roman" w:eastAsia="Times New Roman" w:hAnsi="Times New Roman"/>
          <w:color w:val="000000"/>
          <w:lang w:eastAsia="ru-RU"/>
        </w:rPr>
        <w:t>раз меньше массы Земли, и он</w:t>
      </w:r>
      <w:r w:rsidR="008D3B27" w:rsidRPr="008D3B27">
        <w:rPr>
          <w:rFonts w:ascii="Times New Roman" w:eastAsia="Times New Roman" w:hAnsi="Times New Roman"/>
          <w:color w:val="000000"/>
          <w:lang w:eastAsia="ru-RU"/>
        </w:rPr>
        <w:t>а удаляется от</w:t>
      </w:r>
      <w:r w:rsidRPr="00C7100F">
        <w:rPr>
          <w:rFonts w:ascii="Times New Roman" w:eastAsia="Times New Roman" w:hAnsi="Times New Roman"/>
          <w:color w:val="000000"/>
          <w:lang w:eastAsia="ru-RU"/>
        </w:rPr>
        <w:t xml:space="preserve"> Земли. Вдоль какой стрелка (1 или 2) направлена и чему равна по модулю си</w:t>
      </w:r>
      <w:r w:rsidRPr="00C7100F">
        <w:rPr>
          <w:rFonts w:ascii="Times New Roman" w:eastAsia="Times New Roman" w:hAnsi="Times New Roman"/>
          <w:color w:val="000000"/>
          <w:lang w:eastAsia="ru-RU"/>
        </w:rPr>
        <w:softHyphen/>
        <w:t>ла,</w:t>
      </w:r>
      <w:r w:rsidR="008D3B27" w:rsidRPr="008D3B27">
        <w:rPr>
          <w:rFonts w:ascii="Times New Roman" w:eastAsia="Times New Roman" w:hAnsi="Times New Roman"/>
          <w:color w:val="000000"/>
          <w:lang w:eastAsia="ru-RU"/>
        </w:rPr>
        <w:t xml:space="preserve"> действующая на Землю со стороны летающей тарелки?</w:t>
      </w:r>
    </w:p>
    <w:p w:rsidR="008D3B27" w:rsidRPr="008D3B27" w:rsidRDefault="002C035E" w:rsidP="002C035E">
      <w:pPr>
        <w:widowControl w:val="0"/>
        <w:tabs>
          <w:tab w:val="left" w:pos="575"/>
          <w:tab w:val="left" w:pos="2644"/>
          <w:tab w:val="left" w:pos="3690"/>
        </w:tabs>
        <w:spacing w:after="0" w:line="258" w:lineRule="exact"/>
        <w:rPr>
          <w:rFonts w:ascii="Times New Roman" w:eastAsia="Times New Roman" w:hAnsi="Times New Roman"/>
          <w:lang w:eastAsia="ru-RU"/>
        </w:rPr>
      </w:pPr>
      <w:r w:rsidRPr="00C7100F">
        <w:rPr>
          <w:rFonts w:ascii="Times New Roman" w:eastAsia="Times New Roman" w:hAnsi="Times New Roman"/>
          <w:color w:val="000000"/>
          <w:lang w:eastAsia="ru-RU"/>
        </w:rPr>
        <w:t xml:space="preserve">          1.  Вдоль 1,</w:t>
      </w:r>
      <w:r w:rsidR="008D3B27" w:rsidRPr="008D3B27">
        <w:rPr>
          <w:rFonts w:ascii="Times New Roman" w:eastAsia="Times New Roman" w:hAnsi="Times New Roman"/>
          <w:color w:val="000000"/>
          <w:lang w:eastAsia="ru-RU"/>
        </w:rPr>
        <w:t xml:space="preserve"> равна </w:t>
      </w:r>
      <w:r w:rsidR="008D3B27" w:rsidRPr="00C7100F">
        <w:rPr>
          <w:rFonts w:ascii="Times New Roman" w:eastAsia="Times New Roman" w:hAnsi="Times New Roman"/>
          <w:i/>
          <w:iCs/>
          <w:color w:val="000000"/>
          <w:spacing w:val="-30"/>
          <w:lang w:val="en-US"/>
        </w:rPr>
        <w:t>F</w:t>
      </w:r>
      <w:r w:rsidRPr="00C7100F">
        <w:rPr>
          <w:rFonts w:ascii="Times New Roman" w:eastAsia="Times New Roman" w:hAnsi="Times New Roman"/>
          <w:i/>
          <w:iCs/>
          <w:color w:val="000000"/>
          <w:spacing w:val="-30"/>
          <w:vertAlign w:val="subscript"/>
          <w:lang w:val="en-US"/>
        </w:rPr>
        <w:t>m</w:t>
      </w:r>
      <w:r w:rsidRPr="00C7100F">
        <w:rPr>
          <w:rFonts w:ascii="Times New Roman" w:eastAsia="Times New Roman" w:hAnsi="Times New Roman"/>
          <w:i/>
          <w:iCs/>
          <w:color w:val="000000"/>
          <w:spacing w:val="-30"/>
          <w:vertAlign w:val="subscript"/>
        </w:rPr>
        <w:t xml:space="preserve"> </w:t>
      </w:r>
      <w:r w:rsidRPr="00C7100F">
        <w:rPr>
          <w:rFonts w:ascii="Times New Roman" w:eastAsia="Times New Roman" w:hAnsi="Times New Roman"/>
          <w:lang w:eastAsia="ru-RU"/>
        </w:rPr>
        <w:t>.</w:t>
      </w:r>
    </w:p>
    <w:p w:rsidR="008D3B27" w:rsidRPr="008D3B27" w:rsidRDefault="002C035E" w:rsidP="002C035E">
      <w:pPr>
        <w:widowControl w:val="0"/>
        <w:tabs>
          <w:tab w:val="left" w:pos="583"/>
          <w:tab w:val="left" w:pos="3470"/>
        </w:tabs>
        <w:spacing w:after="0" w:line="258" w:lineRule="exact"/>
        <w:rPr>
          <w:rFonts w:ascii="Times New Roman" w:eastAsia="Times New Roman" w:hAnsi="Times New Roman"/>
          <w:lang w:eastAsia="ru-RU"/>
        </w:rPr>
      </w:pPr>
      <w:r w:rsidRPr="00C7100F">
        <w:rPr>
          <w:rFonts w:ascii="Times New Roman" w:eastAsia="Times New Roman" w:hAnsi="Times New Roman"/>
          <w:color w:val="000000"/>
          <w:lang w:eastAsia="ru-RU"/>
        </w:rPr>
        <w:t xml:space="preserve">          2.  Вдоль 2,</w:t>
      </w:r>
      <w:r w:rsidR="008D3B27" w:rsidRPr="008D3B27">
        <w:rPr>
          <w:rFonts w:ascii="Times New Roman" w:eastAsia="Times New Roman" w:hAnsi="Times New Roman"/>
          <w:color w:val="000000"/>
          <w:lang w:eastAsia="ru-RU"/>
        </w:rPr>
        <w:t xml:space="preserve"> равна </w:t>
      </w:r>
      <w:r w:rsidR="008D3B27" w:rsidRPr="00C7100F">
        <w:rPr>
          <w:rFonts w:ascii="Times New Roman" w:eastAsia="Times New Roman" w:hAnsi="Times New Roman"/>
          <w:i/>
          <w:iCs/>
          <w:color w:val="000000"/>
          <w:spacing w:val="-30"/>
          <w:lang w:val="en-US"/>
        </w:rPr>
        <w:t>F</w:t>
      </w:r>
      <w:r w:rsidRPr="00C7100F">
        <w:rPr>
          <w:rFonts w:ascii="Times New Roman" w:eastAsia="Times New Roman" w:hAnsi="Times New Roman"/>
          <w:i/>
          <w:iCs/>
          <w:color w:val="000000"/>
          <w:spacing w:val="-30"/>
          <w:vertAlign w:val="subscript"/>
          <w:lang w:val="en-US"/>
        </w:rPr>
        <w:t>m</w:t>
      </w:r>
      <w:r w:rsidRPr="00C7100F">
        <w:rPr>
          <w:rFonts w:ascii="Times New Roman" w:eastAsia="Times New Roman" w:hAnsi="Times New Roman"/>
          <w:i/>
          <w:iCs/>
          <w:color w:val="000000"/>
          <w:spacing w:val="-30"/>
          <w:vertAlign w:val="subscript"/>
        </w:rPr>
        <w:t xml:space="preserve"> </w:t>
      </w:r>
      <w:r w:rsidR="008D3B27" w:rsidRPr="008D3B27">
        <w:rPr>
          <w:rFonts w:ascii="Times New Roman" w:eastAsia="Times New Roman" w:hAnsi="Times New Roman"/>
          <w:color w:val="000000"/>
          <w:lang w:eastAsia="ru-RU"/>
        </w:rPr>
        <w:t>.</w:t>
      </w:r>
      <w:r w:rsidR="008D3B27" w:rsidRPr="008D3B27">
        <w:rPr>
          <w:rFonts w:ascii="Times New Roman" w:eastAsia="Times New Roman" w:hAnsi="Times New Roman"/>
          <w:color w:val="000000"/>
          <w:lang w:eastAsia="ru-RU"/>
        </w:rPr>
        <w:tab/>
      </w:r>
    </w:p>
    <w:p w:rsidR="008D3B27" w:rsidRPr="008D3B27" w:rsidRDefault="002C035E" w:rsidP="002C035E">
      <w:pPr>
        <w:widowControl w:val="0"/>
        <w:tabs>
          <w:tab w:val="left" w:pos="583"/>
          <w:tab w:val="left" w:pos="4046"/>
        </w:tabs>
        <w:spacing w:after="0" w:line="258" w:lineRule="exact"/>
        <w:rPr>
          <w:rFonts w:ascii="Times New Roman" w:eastAsia="Times New Roman" w:hAnsi="Times New Roman"/>
          <w:lang w:eastAsia="ru-RU"/>
        </w:rPr>
      </w:pPr>
      <w:r w:rsidRPr="00C7100F">
        <w:rPr>
          <w:rFonts w:ascii="Times New Roman" w:eastAsia="Times New Roman" w:hAnsi="Times New Roman"/>
          <w:color w:val="000000"/>
          <w:lang w:eastAsia="ru-RU"/>
        </w:rPr>
        <w:t xml:space="preserve">          3.  </w:t>
      </w:r>
      <w:r w:rsidR="008D3B27" w:rsidRPr="008D3B27">
        <w:rPr>
          <w:rFonts w:ascii="Times New Roman" w:eastAsia="Times New Roman" w:hAnsi="Times New Roman"/>
          <w:color w:val="000000"/>
          <w:lang w:eastAsia="ru-RU"/>
        </w:rPr>
        <w:t>Вдоль 1, в 10</w:t>
      </w:r>
      <w:r w:rsidR="008D3B27" w:rsidRPr="008D3B27">
        <w:rPr>
          <w:rFonts w:ascii="Times New Roman" w:eastAsia="Times New Roman" w:hAnsi="Times New Roman"/>
          <w:color w:val="000000"/>
          <w:vertAlign w:val="superscript"/>
          <w:lang w:eastAsia="ru-RU"/>
        </w:rPr>
        <w:t>1</w:t>
      </w:r>
      <w:r w:rsidRPr="00C7100F">
        <w:rPr>
          <w:rFonts w:ascii="Times New Roman" w:eastAsia="Times New Roman" w:hAnsi="Times New Roman"/>
          <w:color w:val="000000"/>
          <w:vertAlign w:val="superscript"/>
          <w:lang w:eastAsia="ru-RU"/>
        </w:rPr>
        <w:t>8</w:t>
      </w:r>
      <w:r w:rsidR="008D3B27" w:rsidRPr="008D3B27">
        <w:rPr>
          <w:rFonts w:ascii="Times New Roman" w:eastAsia="Times New Roman" w:hAnsi="Times New Roman"/>
          <w:color w:val="000000"/>
          <w:lang w:eastAsia="ru-RU"/>
        </w:rPr>
        <w:t xml:space="preserve"> раз меньше </w:t>
      </w:r>
      <w:r w:rsidR="008D3B27" w:rsidRPr="008D3B27">
        <w:rPr>
          <w:rFonts w:ascii="Times New Roman" w:eastAsia="Times New Roman" w:hAnsi="Times New Roman"/>
          <w:color w:val="000000"/>
          <w:lang w:val="en-US"/>
        </w:rPr>
        <w:t>F</w:t>
      </w:r>
      <w:r w:rsidRPr="00C7100F">
        <w:rPr>
          <w:rFonts w:ascii="Times New Roman" w:eastAsia="Times New Roman" w:hAnsi="Times New Roman"/>
          <w:color w:val="000000"/>
          <w:vertAlign w:val="subscript"/>
          <w:lang w:val="en-US"/>
        </w:rPr>
        <w:t>m</w:t>
      </w:r>
      <w:r w:rsidR="008D3B27" w:rsidRPr="008D3B27">
        <w:rPr>
          <w:rFonts w:ascii="Times New Roman" w:eastAsia="Times New Roman" w:hAnsi="Times New Roman"/>
          <w:color w:val="000000"/>
        </w:rPr>
        <w:t>.</w:t>
      </w:r>
      <w:r w:rsidR="008D3B27" w:rsidRPr="008D3B27">
        <w:rPr>
          <w:rFonts w:ascii="Times New Roman" w:eastAsia="Times New Roman" w:hAnsi="Times New Roman"/>
          <w:color w:val="000000"/>
        </w:rPr>
        <w:tab/>
      </w:r>
    </w:p>
    <w:p w:rsidR="008D3B27" w:rsidRPr="008D3B27" w:rsidRDefault="002C035E" w:rsidP="002C035E">
      <w:pPr>
        <w:widowControl w:val="0"/>
        <w:tabs>
          <w:tab w:val="left" w:pos="583"/>
        </w:tabs>
        <w:spacing w:after="264" w:line="258" w:lineRule="exact"/>
        <w:rPr>
          <w:rFonts w:ascii="Times New Roman" w:eastAsia="Times New Roman" w:hAnsi="Times New Roman"/>
          <w:lang w:eastAsia="ru-RU"/>
        </w:rPr>
      </w:pPr>
      <w:r w:rsidRPr="00C7100F">
        <w:rPr>
          <w:rFonts w:ascii="Times New Roman" w:eastAsia="Times New Roman" w:hAnsi="Times New Roman"/>
          <w:color w:val="000000"/>
          <w:lang w:eastAsia="ru-RU"/>
        </w:rPr>
        <w:t xml:space="preserve">          4.  </w:t>
      </w:r>
      <w:r w:rsidR="008D3B27" w:rsidRPr="008D3B27">
        <w:rPr>
          <w:rFonts w:ascii="Times New Roman" w:eastAsia="Times New Roman" w:hAnsi="Times New Roman"/>
          <w:color w:val="000000"/>
          <w:lang w:eastAsia="ru-RU"/>
        </w:rPr>
        <w:t>Вдоль</w:t>
      </w:r>
      <w:r w:rsidRPr="00C7100F">
        <w:rPr>
          <w:rFonts w:ascii="Times New Roman" w:eastAsia="Times New Roman" w:hAnsi="Times New Roman"/>
          <w:color w:val="000000"/>
          <w:lang w:eastAsia="ru-RU"/>
        </w:rPr>
        <w:t xml:space="preserve"> 2, в 10</w:t>
      </w:r>
      <w:r w:rsidRPr="00C7100F">
        <w:rPr>
          <w:rFonts w:ascii="Times New Roman" w:eastAsia="Times New Roman" w:hAnsi="Times New Roman"/>
          <w:color w:val="000000"/>
          <w:vertAlign w:val="superscript"/>
          <w:lang w:eastAsia="ru-RU"/>
        </w:rPr>
        <w:t>18</w:t>
      </w:r>
      <w:r w:rsidR="008D3B27" w:rsidRPr="008D3B27">
        <w:rPr>
          <w:rFonts w:ascii="Times New Roman" w:eastAsia="Times New Roman" w:hAnsi="Times New Roman"/>
          <w:color w:val="000000"/>
          <w:lang w:eastAsia="ru-RU"/>
        </w:rPr>
        <w:t xml:space="preserve"> раз больше </w:t>
      </w:r>
      <w:r w:rsidR="008D3B27" w:rsidRPr="00C7100F">
        <w:rPr>
          <w:rFonts w:ascii="Times New Roman" w:eastAsia="Times New Roman" w:hAnsi="Times New Roman"/>
          <w:i/>
          <w:iCs/>
          <w:color w:val="000000"/>
          <w:spacing w:val="-30"/>
          <w:lang w:val="en-US"/>
        </w:rPr>
        <w:t>F</w:t>
      </w:r>
      <w:r w:rsidR="008D3B27" w:rsidRPr="00C7100F">
        <w:rPr>
          <w:rFonts w:ascii="Times New Roman" w:eastAsia="Times New Roman" w:hAnsi="Times New Roman"/>
          <w:i/>
          <w:iCs/>
          <w:color w:val="000000"/>
          <w:spacing w:val="-30"/>
          <w:vertAlign w:val="subscript"/>
          <w:lang w:val="en-US"/>
        </w:rPr>
        <w:t>m</w:t>
      </w:r>
      <w:r w:rsidRPr="00C7100F">
        <w:rPr>
          <w:rFonts w:ascii="Times New Roman" w:eastAsia="Times New Roman" w:hAnsi="Times New Roman"/>
          <w:i/>
          <w:iCs/>
          <w:color w:val="000000"/>
          <w:spacing w:val="-30"/>
          <w:vertAlign w:val="subscript"/>
        </w:rPr>
        <w:t>...</w:t>
      </w:r>
    </w:p>
    <w:p w:rsidR="00724DA5" w:rsidRPr="00944DBB" w:rsidRDefault="00724DA5" w:rsidP="00724DA5">
      <w:pPr>
        <w:widowControl w:val="0"/>
        <w:tabs>
          <w:tab w:val="left" w:pos="346"/>
          <w:tab w:val="left" w:pos="4673"/>
        </w:tabs>
        <w:spacing w:after="0" w:line="240" w:lineRule="auto"/>
        <w:ind w:right="40"/>
        <w:rPr>
          <w:rFonts w:ascii="Century Schoolbook" w:eastAsia="Times New Roman" w:hAnsi="Century Schoolbook" w:cs="Century Schoolbook"/>
          <w:lang w:eastAsia="ru-RU"/>
        </w:rPr>
      </w:pPr>
      <w:r w:rsidRPr="00C7100F">
        <w:rPr>
          <w:rFonts w:ascii="Times New Roman" w:eastAsia="Times New Roman" w:hAnsi="Times New Roman"/>
          <w:color w:val="000000"/>
          <w:lang w:eastAsia="ru-RU"/>
        </w:rPr>
        <w:t>4. Человек массой 50 кг, стоя н</w:t>
      </w:r>
      <w:r w:rsidRPr="00944DBB">
        <w:rPr>
          <w:rFonts w:ascii="Times New Roman" w:eastAsia="Times New Roman" w:hAnsi="Times New Roman"/>
          <w:color w:val="000000"/>
          <w:lang w:eastAsia="ru-RU"/>
        </w:rPr>
        <w:t>а коньках, отталкивает от се</w:t>
      </w:r>
      <w:r w:rsidRPr="00944DBB">
        <w:rPr>
          <w:rFonts w:ascii="Times New Roman" w:eastAsia="Times New Roman" w:hAnsi="Times New Roman"/>
          <w:color w:val="000000"/>
          <w:lang w:eastAsia="ru-RU"/>
        </w:rPr>
        <w:softHyphen/>
        <w:t>бя шар массой 2 кг силой 20 Н. Какое ускорение получает при этом человек?</w:t>
      </w:r>
      <w:r w:rsidRPr="00944DBB">
        <w:rPr>
          <w:rFonts w:ascii="Century Schoolbook" w:eastAsia="Times New Roman" w:hAnsi="Century Schoolbook" w:cs="Century Schoolbook"/>
          <w:color w:val="000000"/>
          <w:lang w:eastAsia="ru-RU"/>
        </w:rPr>
        <w:tab/>
      </w:r>
    </w:p>
    <w:p w:rsidR="00724DA5" w:rsidRPr="00944DBB" w:rsidRDefault="00724DA5" w:rsidP="00724DA5">
      <w:pPr>
        <w:keepNext/>
        <w:keepLines/>
        <w:widowControl w:val="0"/>
        <w:numPr>
          <w:ilvl w:val="0"/>
          <w:numId w:val="8"/>
        </w:numPr>
        <w:tabs>
          <w:tab w:val="left" w:pos="560"/>
          <w:tab w:val="left" w:pos="2962"/>
        </w:tabs>
        <w:spacing w:after="0" w:line="240" w:lineRule="auto"/>
        <w:ind w:left="340"/>
        <w:outlineLvl w:val="1"/>
        <w:rPr>
          <w:rFonts w:ascii="Times New Roman" w:eastAsia="Times New Roman" w:hAnsi="Times New Roman"/>
          <w:lang w:eastAsia="ru-RU"/>
        </w:rPr>
      </w:pPr>
      <w:bookmarkStart w:id="2" w:name="bookmark2"/>
      <w:r w:rsidRPr="00C7100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0.2 м/с</w:t>
      </w:r>
      <w:r w:rsidRPr="00C7100F">
        <w:rPr>
          <w:rFonts w:ascii="Times New Roman" w:eastAsia="Times New Roman" w:hAnsi="Times New Roman"/>
          <w:color w:val="000000"/>
          <w:shd w:val="clear" w:color="auto" w:fill="FFFFFF"/>
          <w:vertAlign w:val="superscript"/>
          <w:lang w:eastAsia="ru-RU"/>
        </w:rPr>
        <w:t>2</w:t>
      </w:r>
      <w:r w:rsidRPr="00C7100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ab/>
        <w:t>3) 0,8 м/с</w:t>
      </w:r>
      <w:bookmarkEnd w:id="2"/>
      <w:r w:rsidRPr="00C7100F">
        <w:rPr>
          <w:rFonts w:ascii="Times New Roman" w:eastAsia="Times New Roman" w:hAnsi="Times New Roman"/>
          <w:color w:val="000000"/>
          <w:shd w:val="clear" w:color="auto" w:fill="FFFFFF"/>
          <w:vertAlign w:val="superscript"/>
          <w:lang w:eastAsia="ru-RU"/>
        </w:rPr>
        <w:t>2</w:t>
      </w:r>
    </w:p>
    <w:p w:rsidR="00724DA5" w:rsidRPr="00944DBB" w:rsidRDefault="00724DA5" w:rsidP="00724DA5">
      <w:pPr>
        <w:widowControl w:val="0"/>
        <w:numPr>
          <w:ilvl w:val="0"/>
          <w:numId w:val="8"/>
        </w:numPr>
        <w:tabs>
          <w:tab w:val="left" w:pos="575"/>
          <w:tab w:val="left" w:pos="2970"/>
        </w:tabs>
        <w:spacing w:after="153" w:line="240" w:lineRule="auto"/>
        <w:ind w:left="340"/>
        <w:rPr>
          <w:rFonts w:ascii="Times New Roman" w:eastAsia="Times New Roman" w:hAnsi="Times New Roman"/>
          <w:lang w:eastAsia="ru-RU"/>
        </w:rPr>
      </w:pPr>
      <w:r w:rsidRPr="00C7100F">
        <w:rPr>
          <w:rFonts w:ascii="Times New Roman" w:eastAsia="Times New Roman" w:hAnsi="Times New Roman"/>
          <w:color w:val="000000"/>
          <w:lang w:eastAsia="ru-RU"/>
        </w:rPr>
        <w:t>0,4 м/с</w:t>
      </w:r>
      <w:r w:rsidRPr="00C7100F">
        <w:rPr>
          <w:rFonts w:ascii="Times New Roman" w:eastAsia="Times New Roman" w:hAnsi="Times New Roman"/>
          <w:color w:val="000000"/>
          <w:vertAlign w:val="superscript"/>
          <w:lang w:eastAsia="ru-RU"/>
        </w:rPr>
        <w:t>2</w:t>
      </w:r>
      <w:r w:rsidRPr="00C7100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7100F">
        <w:rPr>
          <w:rFonts w:ascii="Times New Roman" w:eastAsia="Times New Roman" w:hAnsi="Times New Roman"/>
          <w:color w:val="000000"/>
          <w:lang w:eastAsia="ru-RU"/>
        </w:rPr>
        <w:tab/>
        <w:t>4) 10 м/с</w:t>
      </w:r>
      <w:r w:rsidRPr="00C7100F">
        <w:rPr>
          <w:rFonts w:ascii="Times New Roman" w:eastAsia="Times New Roman" w:hAnsi="Times New Roman"/>
          <w:color w:val="000000"/>
          <w:vertAlign w:val="superscript"/>
          <w:lang w:eastAsia="ru-RU"/>
        </w:rPr>
        <w:t>2</w:t>
      </w:r>
    </w:p>
    <w:p w:rsidR="00724DA5" w:rsidRPr="00724DA5" w:rsidRDefault="00724DA5" w:rsidP="00724DA5">
      <w:pPr>
        <w:widowControl w:val="0"/>
        <w:tabs>
          <w:tab w:val="left" w:pos="304"/>
        </w:tabs>
        <w:spacing w:after="0" w:line="232" w:lineRule="exact"/>
        <w:rPr>
          <w:rFonts w:ascii="Times New Roman" w:eastAsia="Times New Roman" w:hAnsi="Times New Roman"/>
          <w:lang w:eastAsia="ru-RU"/>
        </w:rPr>
      </w:pPr>
      <w:r w:rsidRPr="00C7100F">
        <w:rPr>
          <w:rFonts w:ascii="Times New Roman" w:eastAsia="Times New Roman" w:hAnsi="Times New Roman"/>
          <w:color w:val="000000"/>
          <w:lang w:eastAsia="ru-RU"/>
        </w:rPr>
        <w:t>5. Два человека тянут веревку в противоположны</w:t>
      </w:r>
      <w:r w:rsidRPr="00724DA5">
        <w:rPr>
          <w:rFonts w:ascii="Times New Roman" w:eastAsia="Times New Roman" w:hAnsi="Times New Roman"/>
          <w:color w:val="000000"/>
          <w:lang w:eastAsia="ru-RU"/>
        </w:rPr>
        <w:t xml:space="preserve">е стороны силами по 100 Н каждая. Разорвется ли веревка, если она </w:t>
      </w:r>
      <w:r w:rsidRPr="00C7100F">
        <w:rPr>
          <w:rFonts w:ascii="Times New Roman" w:eastAsia="Times New Roman" w:hAnsi="Times New Roman"/>
          <w:color w:val="000000"/>
          <w:lang w:eastAsia="ru-RU"/>
        </w:rPr>
        <w:t>выдерживает натяжение не выше 19</w:t>
      </w:r>
      <w:r w:rsidRPr="00724DA5">
        <w:rPr>
          <w:rFonts w:ascii="Times New Roman" w:eastAsia="Times New Roman" w:hAnsi="Times New Roman"/>
          <w:color w:val="000000"/>
          <w:lang w:eastAsia="ru-RU"/>
        </w:rPr>
        <w:t>0 Н?</w:t>
      </w:r>
    </w:p>
    <w:p w:rsidR="00724DA5" w:rsidRPr="00724DA5" w:rsidRDefault="00724DA5" w:rsidP="00724DA5">
      <w:pPr>
        <w:widowControl w:val="0"/>
        <w:tabs>
          <w:tab w:val="left" w:pos="576"/>
        </w:tabs>
        <w:spacing w:after="0" w:line="232" w:lineRule="exact"/>
        <w:rPr>
          <w:rFonts w:ascii="Times New Roman" w:eastAsia="Times New Roman" w:hAnsi="Times New Roman"/>
          <w:lang w:eastAsia="ru-RU"/>
        </w:rPr>
      </w:pPr>
      <w:r w:rsidRPr="00C7100F">
        <w:rPr>
          <w:rFonts w:ascii="Times New Roman" w:eastAsia="Times New Roman" w:hAnsi="Times New Roman"/>
          <w:color w:val="000000"/>
          <w:lang w:eastAsia="ru-RU"/>
        </w:rPr>
        <w:t xml:space="preserve">           1.  </w:t>
      </w:r>
      <w:r w:rsidRPr="00724DA5">
        <w:rPr>
          <w:rFonts w:ascii="Times New Roman" w:eastAsia="Times New Roman" w:hAnsi="Times New Roman"/>
          <w:color w:val="000000"/>
          <w:lang w:eastAsia="ru-RU"/>
        </w:rPr>
        <w:t>Разорвется</w:t>
      </w:r>
      <w:r w:rsidRPr="00C7100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24DA5" w:rsidRPr="00724DA5" w:rsidRDefault="00724DA5" w:rsidP="00724DA5">
      <w:pPr>
        <w:widowControl w:val="0"/>
        <w:tabs>
          <w:tab w:val="left" w:pos="576"/>
        </w:tabs>
        <w:spacing w:after="0" w:line="232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2.  </w:t>
      </w:r>
      <w:r w:rsidRPr="00724DA5">
        <w:rPr>
          <w:rFonts w:ascii="Times New Roman" w:eastAsia="Times New Roman" w:hAnsi="Times New Roman"/>
          <w:color w:val="000000"/>
          <w:lang w:eastAsia="ru-RU"/>
        </w:rPr>
        <w:t>Не разорвется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724DA5" w:rsidRPr="00724DA5" w:rsidRDefault="00724DA5" w:rsidP="00724DA5">
      <w:pPr>
        <w:widowControl w:val="0"/>
        <w:spacing w:after="0" w:line="232" w:lineRule="exact"/>
        <w:ind w:left="3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3.</w:t>
      </w:r>
      <w:r w:rsidRPr="00724DA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24DA5">
        <w:rPr>
          <w:rFonts w:ascii="Times New Roman" w:eastAsia="Times New Roman" w:hAnsi="Times New Roman"/>
          <w:color w:val="000000"/>
          <w:lang w:eastAsia="ru-RU"/>
        </w:rPr>
        <w:t>Нельзя однозначно ответить на вопрос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724DA5" w:rsidRPr="00724DA5" w:rsidRDefault="00724DA5" w:rsidP="00724DA5">
      <w:pPr>
        <w:widowControl w:val="0"/>
        <w:tabs>
          <w:tab w:val="left" w:pos="576"/>
        </w:tabs>
        <w:spacing w:after="0" w:line="232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4.  Для ответа н</w:t>
      </w:r>
      <w:r w:rsidRPr="00724DA5">
        <w:rPr>
          <w:rFonts w:ascii="Times New Roman" w:eastAsia="Times New Roman" w:hAnsi="Times New Roman"/>
          <w:color w:val="000000"/>
          <w:lang w:eastAsia="ru-RU"/>
        </w:rPr>
        <w:t>е хватает данных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B552C3" w:rsidRDefault="00B552C3" w:rsidP="000E2748">
      <w:pPr>
        <w:rPr>
          <w:rFonts w:ascii="Times New Roman" w:hAnsi="Times New Roman"/>
          <w:sz w:val="28"/>
          <w:szCs w:val="28"/>
        </w:rPr>
        <w:sectPr w:rsidR="00B552C3" w:rsidSect="002D6B8E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237FA9" w:rsidRDefault="00237FA9" w:rsidP="00B552C3">
      <w:pPr>
        <w:rPr>
          <w:rFonts w:ascii="Times New Roman" w:hAnsi="Times New Roman"/>
          <w:sz w:val="28"/>
          <w:szCs w:val="28"/>
        </w:rPr>
      </w:pPr>
    </w:p>
    <w:p w:rsidR="00A3494F" w:rsidRDefault="007F6B73" w:rsidP="00A3494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="00A3494F" w:rsidRPr="00923E56">
        <w:rPr>
          <w:rFonts w:ascii="Times New Roman" w:hAnsi="Times New Roman"/>
          <w:sz w:val="28"/>
          <w:szCs w:val="28"/>
        </w:rPr>
        <w:t xml:space="preserve">. </w:t>
      </w:r>
      <w:r w:rsidR="00A3494F">
        <w:rPr>
          <w:rFonts w:ascii="Times New Roman" w:hAnsi="Times New Roman"/>
          <w:sz w:val="28"/>
          <w:szCs w:val="28"/>
          <w:u w:val="single"/>
        </w:rPr>
        <w:t>Мотивация.</w:t>
      </w:r>
    </w:p>
    <w:p w:rsidR="00A3494F" w:rsidRDefault="00A3494F" w:rsidP="00A34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 предлагаем ответить на несколько вопросов.</w:t>
      </w:r>
    </w:p>
    <w:p w:rsidR="00A3494F" w:rsidRDefault="00B552C3" w:rsidP="00A3494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Могут ли перышко и кирпич с одной и той же высоты упасть на землю за одинаковое время</w:t>
      </w:r>
      <w:r w:rsidR="00A3494F">
        <w:rPr>
          <w:rFonts w:ascii="Times New Roman" w:hAnsi="Times New Roman"/>
          <w:sz w:val="28"/>
          <w:szCs w:val="28"/>
        </w:rPr>
        <w:t>?</w:t>
      </w:r>
    </w:p>
    <w:p w:rsidR="00A3494F" w:rsidRDefault="00A3494F" w:rsidP="00A3494F">
      <w:pPr>
        <w:rPr>
          <w:rFonts w:ascii="Times New Roman" w:hAnsi="Times New Roman"/>
          <w:sz w:val="28"/>
          <w:szCs w:val="28"/>
        </w:rPr>
      </w:pPr>
    </w:p>
    <w:p w:rsidR="00A3494F" w:rsidRPr="00DE32A8" w:rsidRDefault="007F6B73" w:rsidP="007F6B73">
      <w:pPr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4. </w:t>
      </w:r>
      <w:r w:rsidR="00A3494F" w:rsidRPr="00923E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Изучение нового материала</w:t>
      </w:r>
      <w:r w:rsidR="00A3494F" w:rsidRPr="00923E56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3494F" w:rsidRPr="00923E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3494F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A3494F" w:rsidRPr="00923E5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3494F" w:rsidRDefault="00A3494F" w:rsidP="00A3494F">
      <w:pPr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494F" w:rsidRPr="00DE32A8" w:rsidRDefault="00A3494F" w:rsidP="00A3494F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2A8">
        <w:rPr>
          <w:rFonts w:ascii="Times New Roman" w:eastAsia="Times New Roman" w:hAnsi="Times New Roman"/>
          <w:sz w:val="28"/>
          <w:szCs w:val="28"/>
          <w:lang w:eastAsia="ru-RU"/>
        </w:rPr>
        <w:t>Вариант 1.</w:t>
      </w:r>
    </w:p>
    <w:p w:rsidR="00A3494F" w:rsidRDefault="00A3494F" w:rsidP="00A3494F">
      <w:pPr>
        <w:jc w:val="center"/>
      </w:pPr>
    </w:p>
    <w:p w:rsidR="00A3494F" w:rsidRPr="000A3A44" w:rsidRDefault="00A3494F" w:rsidP="00A3494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Для изучения темы урока загружаем материал, используя ссылку:</w:t>
      </w:r>
    </w:p>
    <w:p w:rsidR="00B552C3" w:rsidRPr="00B552C3" w:rsidRDefault="0025690C" w:rsidP="00B552C3">
      <w:pPr>
        <w:rPr>
          <w:rFonts w:ascii="Times New Roman" w:hAnsi="Times New Roman"/>
          <w:sz w:val="28"/>
          <w:szCs w:val="28"/>
        </w:rPr>
      </w:pPr>
      <w:hyperlink r:id="rId9" w:history="1">
        <w:r w:rsidR="00B552C3" w:rsidRPr="00B552C3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B552C3" w:rsidRPr="00B552C3">
          <w:rPr>
            <w:rStyle w:val="a4"/>
            <w:rFonts w:ascii="Times New Roman" w:hAnsi="Times New Roman"/>
            <w:sz w:val="28"/>
            <w:szCs w:val="28"/>
          </w:rPr>
          <w:t>://</w:t>
        </w:r>
      </w:hyperlink>
      <w:hyperlink r:id="rId10" w:history="1">
        <w:r w:rsidR="00B552C3" w:rsidRPr="00B552C3">
          <w:rPr>
            <w:rStyle w:val="a4"/>
            <w:rFonts w:ascii="Times New Roman" w:hAnsi="Times New Roman"/>
            <w:sz w:val="28"/>
            <w:szCs w:val="28"/>
            <w:lang w:val="en-US"/>
          </w:rPr>
          <w:t>files</w:t>
        </w:r>
        <w:r w:rsidR="00B552C3" w:rsidRPr="00B552C3">
          <w:rPr>
            <w:rStyle w:val="a4"/>
            <w:rFonts w:ascii="Times New Roman" w:hAnsi="Times New Roman"/>
            <w:sz w:val="28"/>
            <w:szCs w:val="28"/>
          </w:rPr>
          <w:t>.</w:t>
        </w:r>
        <w:r w:rsidR="00B552C3" w:rsidRPr="00B552C3">
          <w:rPr>
            <w:rStyle w:val="a4"/>
            <w:rFonts w:ascii="Times New Roman" w:hAnsi="Times New Roman"/>
            <w:sz w:val="28"/>
            <w:szCs w:val="28"/>
            <w:lang w:val="en-US"/>
          </w:rPr>
          <w:t>school</w:t>
        </w:r>
        <w:r w:rsidR="00B552C3" w:rsidRPr="00B552C3">
          <w:rPr>
            <w:rStyle w:val="a4"/>
            <w:rFonts w:ascii="Times New Roman" w:hAnsi="Times New Roman"/>
            <w:sz w:val="28"/>
            <w:szCs w:val="28"/>
          </w:rPr>
          <w:t>-</w:t>
        </w:r>
        <w:r w:rsidR="00B552C3" w:rsidRPr="00B552C3">
          <w:rPr>
            <w:rStyle w:val="a4"/>
            <w:rFonts w:ascii="Times New Roman" w:hAnsi="Times New Roman"/>
            <w:sz w:val="28"/>
            <w:szCs w:val="28"/>
            <w:lang w:val="en-US"/>
          </w:rPr>
          <w:t>collection</w:t>
        </w:r>
        <w:r w:rsidR="00B552C3" w:rsidRPr="00B552C3">
          <w:rPr>
            <w:rStyle w:val="a4"/>
            <w:rFonts w:ascii="Times New Roman" w:hAnsi="Times New Roman"/>
            <w:sz w:val="28"/>
            <w:szCs w:val="28"/>
          </w:rPr>
          <w:t>.</w:t>
        </w:r>
        <w:r w:rsidR="00B552C3" w:rsidRPr="00B552C3">
          <w:rPr>
            <w:rStyle w:val="a4"/>
            <w:rFonts w:ascii="Times New Roman" w:hAnsi="Times New Roman"/>
            <w:sz w:val="28"/>
            <w:szCs w:val="28"/>
            <w:lang w:val="en-US"/>
          </w:rPr>
          <w:t>edu</w:t>
        </w:r>
        <w:r w:rsidR="00B552C3" w:rsidRPr="00B552C3">
          <w:rPr>
            <w:rStyle w:val="a4"/>
            <w:rFonts w:ascii="Times New Roman" w:hAnsi="Times New Roman"/>
            <w:sz w:val="28"/>
            <w:szCs w:val="28"/>
          </w:rPr>
          <w:t>.</w:t>
        </w:r>
        <w:r w:rsidR="00B552C3" w:rsidRPr="00B552C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="00B552C3" w:rsidRPr="00B552C3">
          <w:rPr>
            <w:rStyle w:val="a4"/>
            <w:rFonts w:ascii="Times New Roman" w:hAnsi="Times New Roman"/>
            <w:sz w:val="28"/>
            <w:szCs w:val="28"/>
          </w:rPr>
          <w:t>/</w:t>
        </w:r>
        <w:r w:rsidR="00B552C3" w:rsidRPr="00B552C3">
          <w:rPr>
            <w:rStyle w:val="a4"/>
            <w:rFonts w:ascii="Times New Roman" w:hAnsi="Times New Roman"/>
            <w:sz w:val="28"/>
            <w:szCs w:val="28"/>
            <w:lang w:val="en-US"/>
          </w:rPr>
          <w:t>dlrstore</w:t>
        </w:r>
        <w:r w:rsidR="00B552C3" w:rsidRPr="00B552C3">
          <w:rPr>
            <w:rStyle w:val="a4"/>
            <w:rFonts w:ascii="Times New Roman" w:hAnsi="Times New Roman"/>
            <w:sz w:val="28"/>
            <w:szCs w:val="28"/>
          </w:rPr>
          <w:t>/669</w:t>
        </w:r>
        <w:r w:rsidR="00B552C3" w:rsidRPr="00B552C3">
          <w:rPr>
            <w:rStyle w:val="a4"/>
            <w:rFonts w:ascii="Times New Roman" w:hAnsi="Times New Roman"/>
            <w:sz w:val="28"/>
            <w:szCs w:val="28"/>
            <w:lang w:val="en-US"/>
          </w:rPr>
          <w:t>bc</w:t>
        </w:r>
        <w:r w:rsidR="00B552C3" w:rsidRPr="00B552C3">
          <w:rPr>
            <w:rStyle w:val="a4"/>
            <w:rFonts w:ascii="Times New Roman" w:hAnsi="Times New Roman"/>
            <w:sz w:val="28"/>
            <w:szCs w:val="28"/>
          </w:rPr>
          <w:t>793-</w:t>
        </w:r>
        <w:r w:rsidR="00B552C3" w:rsidRPr="00B552C3">
          <w:rPr>
            <w:rStyle w:val="a4"/>
            <w:rFonts w:ascii="Times New Roman" w:hAnsi="Times New Roman"/>
            <w:sz w:val="28"/>
            <w:szCs w:val="28"/>
            <w:lang w:val="en-US"/>
          </w:rPr>
          <w:t>e</w:t>
        </w:r>
        <w:r w:rsidR="00B552C3" w:rsidRPr="00B552C3">
          <w:rPr>
            <w:rStyle w:val="a4"/>
            <w:rFonts w:ascii="Times New Roman" w:hAnsi="Times New Roman"/>
            <w:sz w:val="28"/>
            <w:szCs w:val="28"/>
          </w:rPr>
          <w:t>921-11</w:t>
        </w:r>
        <w:r w:rsidR="00B552C3" w:rsidRPr="00B552C3">
          <w:rPr>
            <w:rStyle w:val="a4"/>
            <w:rFonts w:ascii="Times New Roman" w:hAnsi="Times New Roman"/>
            <w:sz w:val="28"/>
            <w:szCs w:val="28"/>
            <w:lang w:val="en-US"/>
          </w:rPr>
          <w:t>dc</w:t>
        </w:r>
        <w:r w:rsidR="00B552C3" w:rsidRPr="00B552C3">
          <w:rPr>
            <w:rStyle w:val="a4"/>
            <w:rFonts w:ascii="Times New Roman" w:hAnsi="Times New Roman"/>
            <w:sz w:val="28"/>
            <w:szCs w:val="28"/>
          </w:rPr>
          <w:t>-95</w:t>
        </w:r>
        <w:r w:rsidR="00B552C3" w:rsidRPr="00B552C3">
          <w:rPr>
            <w:rStyle w:val="a4"/>
            <w:rFonts w:ascii="Times New Roman" w:hAnsi="Times New Roman"/>
            <w:sz w:val="28"/>
            <w:szCs w:val="28"/>
            <w:lang w:val="en-US"/>
          </w:rPr>
          <w:t>ff</w:t>
        </w:r>
        <w:r w:rsidR="00B552C3" w:rsidRPr="00B552C3">
          <w:rPr>
            <w:rStyle w:val="a4"/>
            <w:rFonts w:ascii="Times New Roman" w:hAnsi="Times New Roman"/>
            <w:sz w:val="28"/>
            <w:szCs w:val="28"/>
          </w:rPr>
          <w:t>-0800200</w:t>
        </w:r>
        <w:r w:rsidR="00B552C3" w:rsidRPr="00B552C3">
          <w:rPr>
            <w:rStyle w:val="a4"/>
            <w:rFonts w:ascii="Times New Roman" w:hAnsi="Times New Roman"/>
            <w:sz w:val="28"/>
            <w:szCs w:val="28"/>
            <w:lang w:val="en-US"/>
          </w:rPr>
          <w:t>c</w:t>
        </w:r>
        <w:r w:rsidR="00B552C3" w:rsidRPr="00B552C3">
          <w:rPr>
            <w:rStyle w:val="a4"/>
            <w:rFonts w:ascii="Times New Roman" w:hAnsi="Times New Roman"/>
            <w:sz w:val="28"/>
            <w:szCs w:val="28"/>
          </w:rPr>
          <w:t>9</w:t>
        </w:r>
        <w:r w:rsidR="00B552C3" w:rsidRPr="00B552C3">
          <w:rPr>
            <w:rStyle w:val="a4"/>
            <w:rFonts w:ascii="Times New Roman" w:hAnsi="Times New Roman"/>
            <w:sz w:val="28"/>
            <w:szCs w:val="28"/>
            <w:lang w:val="en-US"/>
          </w:rPr>
          <w:t>a</w:t>
        </w:r>
        <w:r w:rsidR="00B552C3" w:rsidRPr="00B552C3">
          <w:rPr>
            <w:rStyle w:val="a4"/>
            <w:rFonts w:ascii="Times New Roman" w:hAnsi="Times New Roman"/>
            <w:sz w:val="28"/>
            <w:szCs w:val="28"/>
          </w:rPr>
          <w:t>66/1_11.</w:t>
        </w:r>
        <w:r w:rsidR="00B552C3" w:rsidRPr="00B552C3">
          <w:rPr>
            <w:rStyle w:val="a4"/>
            <w:rFonts w:ascii="Times New Roman" w:hAnsi="Times New Roman"/>
            <w:sz w:val="28"/>
            <w:szCs w:val="28"/>
            <w:lang w:val="en-US"/>
          </w:rPr>
          <w:t>swf</w:t>
        </w:r>
      </w:hyperlink>
    </w:p>
    <w:p w:rsidR="00A3494F" w:rsidRDefault="00A3494F" w:rsidP="00A3494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B0FC6">
        <w:rPr>
          <w:rFonts w:ascii="Times New Roman" w:hAnsi="Times New Roman"/>
          <w:color w:val="301C0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Если скорость интернета мала или его нет, весь материал для изучения темы находится на слайдах презентации.</w:t>
      </w:r>
    </w:p>
    <w:p w:rsidR="00A3494F" w:rsidRDefault="00F86547" w:rsidP="00A3494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C539777" wp14:editId="1DE67E3C">
            <wp:simplePos x="0" y="0"/>
            <wp:positionH relativeFrom="margin">
              <wp:posOffset>5109210</wp:posOffset>
            </wp:positionH>
            <wp:positionV relativeFrom="margin">
              <wp:posOffset>4947285</wp:posOffset>
            </wp:positionV>
            <wp:extent cx="914400" cy="44265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2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94F">
        <w:rPr>
          <w:rFonts w:ascii="Times New Roman" w:hAnsi="Times New Roman"/>
          <w:sz w:val="28"/>
          <w:szCs w:val="28"/>
        </w:rPr>
        <w:t>Вариант 2.</w:t>
      </w:r>
    </w:p>
    <w:p w:rsidR="00556FE0" w:rsidRPr="00556FE0" w:rsidRDefault="00556FE0" w:rsidP="00556F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FE0">
        <w:rPr>
          <w:rFonts w:ascii="Times New Roman" w:eastAsia="Times New Roman" w:hAnsi="Times New Roman"/>
          <w:b/>
          <w:sz w:val="28"/>
          <w:szCs w:val="28"/>
          <w:lang w:eastAsia="ru-RU"/>
        </w:rPr>
        <w:t>Свободное падение</w:t>
      </w:r>
      <w:r w:rsidRPr="00556FE0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движение тел только лишь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 действием притяжения Земли (</w:t>
      </w:r>
      <w:r w:rsidRPr="00556FE0">
        <w:rPr>
          <w:rFonts w:ascii="Times New Roman" w:eastAsia="Times New Roman" w:hAnsi="Times New Roman"/>
          <w:sz w:val="28"/>
          <w:szCs w:val="28"/>
          <w:lang w:eastAsia="ru-RU"/>
        </w:rPr>
        <w:t>под действием силы тяжести).</w:t>
      </w:r>
    </w:p>
    <w:p w:rsidR="00556FE0" w:rsidRPr="00556FE0" w:rsidRDefault="00556FE0" w:rsidP="00556F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FE0" w:rsidRPr="00556FE0" w:rsidRDefault="00556FE0" w:rsidP="00556F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FE0">
        <w:rPr>
          <w:rFonts w:ascii="Times New Roman" w:eastAsia="Times New Roman" w:hAnsi="Times New Roman"/>
          <w:sz w:val="28"/>
          <w:szCs w:val="28"/>
          <w:lang w:eastAsia="ru-RU"/>
        </w:rPr>
        <w:t>В условиях Земли падение тел считается условно свободным, т.к. при падении тела в воздушной среде всегда возникает еще и сила сопротивления воздуха.</w:t>
      </w:r>
    </w:p>
    <w:p w:rsidR="00556FE0" w:rsidRDefault="00556FE0" w:rsidP="00556F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FE0">
        <w:rPr>
          <w:rFonts w:ascii="Times New Roman" w:eastAsia="Times New Roman" w:hAnsi="Times New Roman"/>
          <w:sz w:val="28"/>
          <w:szCs w:val="28"/>
          <w:lang w:eastAsia="ru-RU"/>
        </w:rPr>
        <w:t>Идеальное свободное падение возможно лишь в вакууме, где нет силы сопротивления воздуха, и независимо от массы, плотности и формы все тела падают одинаково быстро, т. е. в любой момент времени тела имеют одинаковые мгновенные скорости и ускорения.</w:t>
      </w:r>
      <w:r w:rsidRPr="00556FE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56FE0">
        <w:rPr>
          <w:rFonts w:ascii="Times New Roman" w:eastAsia="Times New Roman" w:hAnsi="Times New Roman"/>
          <w:sz w:val="28"/>
          <w:szCs w:val="28"/>
          <w:lang w:eastAsia="ru-RU"/>
        </w:rPr>
        <w:br/>
        <w:t>Наблюдать идеальное свободное падение тел можно в трубке Ньютона, если с помощью насоса выкачать из неё воздух.</w:t>
      </w:r>
    </w:p>
    <w:p w:rsidR="00901883" w:rsidRPr="00556FE0" w:rsidRDefault="00901883" w:rsidP="00556F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FE0" w:rsidRDefault="00901883" w:rsidP="00556F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из опытов (учебник и трубка Ньютона).</w:t>
      </w:r>
    </w:p>
    <w:p w:rsidR="00901883" w:rsidRDefault="00901883" w:rsidP="00556F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В данном месте Земли все тела независимо от их масс и других физических характеристик совершают свободное падение </w:t>
      </w:r>
      <w:r w:rsidRPr="00901883">
        <w:rPr>
          <w:rFonts w:ascii="Times New Roman" w:hAnsi="Times New Roman"/>
          <w:b/>
          <w:sz w:val="28"/>
          <w:szCs w:val="28"/>
        </w:rPr>
        <w:t>с одинаковым ускорением</w:t>
      </w:r>
      <w:r w:rsidRPr="009018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1883" w:rsidRDefault="00901883" w:rsidP="00556FE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(Из опыта</w:t>
      </w:r>
      <w:r w:rsidR="003523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приведённого в учебнике о свободном падении шарика, который фотографировали стробоскопическим </w:t>
      </w:r>
      <w:r w:rsidR="003548A7">
        <w:rPr>
          <w:rFonts w:ascii="Times New Roman" w:hAnsi="Times New Roman"/>
          <w:sz w:val="28"/>
          <w:szCs w:val="28"/>
        </w:rPr>
        <w:t>методом,</w:t>
      </w:r>
      <w:r w:rsidR="003523C7">
        <w:rPr>
          <w:rFonts w:ascii="Times New Roman" w:hAnsi="Times New Roman"/>
          <w:sz w:val="28"/>
          <w:szCs w:val="28"/>
        </w:rPr>
        <w:t xml:space="preserve"> следует</w:t>
      </w:r>
      <w:r w:rsidR="009A024A">
        <w:rPr>
          <w:rFonts w:ascii="Times New Roman" w:hAnsi="Times New Roman"/>
          <w:sz w:val="28"/>
          <w:szCs w:val="28"/>
        </w:rPr>
        <w:t>, что шарик в свободном падении двигался равноускоренно.</w:t>
      </w:r>
      <w:proofErr w:type="gramEnd"/>
      <w:r w:rsidR="009A024A">
        <w:rPr>
          <w:rFonts w:ascii="Times New Roman" w:hAnsi="Times New Roman"/>
          <w:sz w:val="28"/>
          <w:szCs w:val="28"/>
        </w:rPr>
        <w:t xml:space="preserve"> </w:t>
      </w:r>
      <w:r w:rsidR="003548A7">
        <w:rPr>
          <w:rFonts w:ascii="Times New Roman" w:hAnsi="Times New Roman"/>
          <w:sz w:val="28"/>
          <w:szCs w:val="28"/>
        </w:rPr>
        <w:t>Так как, модули векторов перемещений, совершаемых шариком при свободном падении за последовательные равные промежутки времени, образуют ряд последовательных нечетных чисел.)</w:t>
      </w:r>
    </w:p>
    <w:p w:rsidR="003548A7" w:rsidRDefault="003548A7" w:rsidP="00556F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Свободное падение шарика происходит с ускорением 9,8 м/с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8A5572" w:rsidRPr="008A5572" w:rsidRDefault="008A5572" w:rsidP="008A557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63360" behindDoc="1" locked="0" layoutInCell="1" allowOverlap="1" wp14:anchorId="4B3C7221" wp14:editId="68F32989">
            <wp:simplePos x="0" y="0"/>
            <wp:positionH relativeFrom="margin">
              <wp:posOffset>4105275</wp:posOffset>
            </wp:positionH>
            <wp:positionV relativeFrom="margin">
              <wp:posOffset>2609850</wp:posOffset>
            </wp:positionV>
            <wp:extent cx="2044065" cy="488251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488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A5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рисунка 27 видно, что с момента начала движения шарик прошел 1,23 м за 0,5 с, причем его начальная скорость была равна нулю.</w:t>
      </w:r>
      <w:proofErr w:type="gramEnd"/>
      <w:r w:rsidRPr="008A5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этим данным мож</w:t>
      </w:r>
      <w:r w:rsidRPr="008A5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 вычислить модуль вектора ускорения движения шарика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выразив его из </w:t>
      </w:r>
      <w:r w:rsidRPr="008A5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мулы</w:t>
      </w:r>
      <w:r w:rsidRPr="008A5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</w:p>
    <w:p w:rsidR="008A5572" w:rsidRPr="008A5572" w:rsidRDefault="008A5572" w:rsidP="008A5572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406640" w:rsidRDefault="00E5375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  <w:r w:rsidR="008A5572">
        <w:rPr>
          <w:rFonts w:ascii="Times New Roman" w:hAnsi="Times New Roman"/>
          <w:sz w:val="36"/>
          <w:szCs w:val="36"/>
        </w:rPr>
        <w:t>а</w:t>
      </w:r>
      <w:r w:rsidR="008A5572" w:rsidRPr="00E53751">
        <w:rPr>
          <w:rFonts w:ascii="Times New Roman" w:hAnsi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t</m:t>
            </m:r>
            <m:r>
              <w:rPr>
                <w:rFonts w:ascii="Cambria Math" w:hAnsi="Cambria Math"/>
                <w:sz w:val="36"/>
                <w:szCs w:val="36"/>
              </w:rPr>
              <m:t>²</m:t>
            </m:r>
          </m:den>
        </m:f>
      </m:oMath>
    </w:p>
    <w:p w:rsidR="008A5572" w:rsidRDefault="008A5572">
      <w:pPr>
        <w:rPr>
          <w:rFonts w:ascii="Times New Roman" w:hAnsi="Times New Roman"/>
          <w:sz w:val="36"/>
          <w:szCs w:val="36"/>
        </w:rPr>
      </w:pPr>
    </w:p>
    <w:p w:rsidR="008A5572" w:rsidRDefault="00E5375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</w:t>
      </w:r>
      <w:r w:rsidRPr="00E53751">
        <w:rPr>
          <w:rFonts w:ascii="Times New Roman" w:hAnsi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t</m:t>
            </m:r>
            <m:r>
              <w:rPr>
                <w:rFonts w:ascii="Cambria Math" w:hAnsi="Cambria Math"/>
                <w:sz w:val="36"/>
                <w:szCs w:val="36"/>
              </w:rPr>
              <m:t>²</m:t>
            </m:r>
          </m:den>
        </m:f>
      </m:oMath>
      <w:r>
        <w:rPr>
          <w:rFonts w:ascii="Times New Roman" w:hAnsi="Times New Roman"/>
          <w:sz w:val="36"/>
          <w:szCs w:val="36"/>
        </w:rPr>
        <w:t xml:space="preserve"> = 2 ·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1,23 м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(0,5 с)²</m:t>
            </m:r>
          </m:den>
        </m:f>
      </m:oMath>
      <w:r>
        <w:rPr>
          <w:rFonts w:ascii="Times New Roman" w:hAnsi="Times New Roman"/>
          <w:sz w:val="36"/>
          <w:szCs w:val="36"/>
        </w:rPr>
        <w:t xml:space="preserve"> = 9,84 м/с</w:t>
      </w:r>
      <w:proofErr w:type="gramStart"/>
      <w:r>
        <w:rPr>
          <w:rFonts w:ascii="Times New Roman" w:hAnsi="Times New Roman"/>
          <w:sz w:val="36"/>
          <w:szCs w:val="36"/>
          <w:vertAlign w:val="superscript"/>
        </w:rPr>
        <w:t>2</w:t>
      </w:r>
      <w:proofErr w:type="gramEnd"/>
      <w:r>
        <w:rPr>
          <w:rFonts w:ascii="Times New Roman" w:hAnsi="Times New Roman"/>
          <w:sz w:val="36"/>
          <w:szCs w:val="36"/>
          <w:vertAlign w:val="superscript"/>
        </w:rPr>
        <w:t xml:space="preserve"> </w:t>
      </w:r>
      <w:r>
        <w:rPr>
          <w:rFonts w:cs="Calibri"/>
          <w:sz w:val="36"/>
          <w:szCs w:val="36"/>
        </w:rPr>
        <w:t>≈</w:t>
      </w:r>
      <w:r>
        <w:rPr>
          <w:rFonts w:ascii="Times New Roman" w:hAnsi="Times New Roman"/>
          <w:sz w:val="36"/>
          <w:szCs w:val="36"/>
        </w:rPr>
        <w:t xml:space="preserve"> </w:t>
      </w:r>
      <w:r w:rsidRPr="00E53751">
        <w:rPr>
          <w:rFonts w:ascii="Times New Roman" w:hAnsi="Times New Roman"/>
          <w:b/>
          <w:sz w:val="36"/>
          <w:szCs w:val="36"/>
        </w:rPr>
        <w:t>9,8 м/с</w:t>
      </w:r>
      <w:r w:rsidRPr="00E53751">
        <w:rPr>
          <w:rFonts w:ascii="Times New Roman" w:hAnsi="Times New Roman"/>
          <w:b/>
          <w:sz w:val="36"/>
          <w:szCs w:val="36"/>
          <w:vertAlign w:val="superscript"/>
        </w:rPr>
        <w:t>2</w:t>
      </w:r>
      <w:r>
        <w:rPr>
          <w:rFonts w:ascii="Times New Roman" w:hAnsi="Times New Roman"/>
          <w:sz w:val="36"/>
          <w:szCs w:val="36"/>
          <w:vertAlign w:val="superscript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. </w:t>
      </w:r>
    </w:p>
    <w:p w:rsidR="00E53751" w:rsidRDefault="00E53751">
      <w:pPr>
        <w:rPr>
          <w:rFonts w:ascii="Times New Roman" w:hAnsi="Times New Roman"/>
          <w:sz w:val="36"/>
          <w:szCs w:val="36"/>
        </w:rPr>
      </w:pPr>
    </w:p>
    <w:p w:rsidR="00E53751" w:rsidRDefault="00E53751">
      <w:pPr>
        <w:rPr>
          <w:rFonts w:ascii="Times New Roman" w:hAnsi="Times New Roman"/>
          <w:sz w:val="36"/>
          <w:szCs w:val="36"/>
        </w:rPr>
      </w:pPr>
    </w:p>
    <w:p w:rsidR="007F6B73" w:rsidRDefault="00E53751">
      <w:pPr>
        <w:rPr>
          <w:rFonts w:ascii="Times New Roman" w:hAnsi="Times New Roman"/>
          <w:sz w:val="28"/>
          <w:szCs w:val="28"/>
        </w:rPr>
      </w:pPr>
      <w:r w:rsidRPr="00E5375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Все тела, независимо от их масс, форм и размеров, совершают свободное падение совершенно одинаково.</w:t>
      </w:r>
    </w:p>
    <w:p w:rsidR="007F6B73" w:rsidRDefault="007F6B73" w:rsidP="007F6B73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F6B73">
        <w:rPr>
          <w:rFonts w:ascii="Times New Roman" w:hAnsi="Times New Roman"/>
          <w:sz w:val="28"/>
          <w:szCs w:val="28"/>
          <w:u w:val="single"/>
        </w:rPr>
        <w:t>Рефлексия учебная (слайд 14).</w:t>
      </w:r>
    </w:p>
    <w:p w:rsidR="007F6B73" w:rsidRDefault="007F6B73" w:rsidP="007F6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называется свободным падением?</w:t>
      </w:r>
    </w:p>
    <w:p w:rsidR="007F6B73" w:rsidRPr="007F6B73" w:rsidRDefault="007F6B73" w:rsidP="007F6B73">
      <w:pPr>
        <w:pStyle w:val="ab"/>
        <w:spacing w:before="0" w:beforeAutospacing="0" w:after="20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Ответ. </w:t>
      </w:r>
      <w:r w:rsidRPr="007F6B73">
        <w:rPr>
          <w:b/>
          <w:bCs/>
          <w:color w:val="00B050"/>
          <w:kern w:val="24"/>
          <w:sz w:val="28"/>
          <w:szCs w:val="28"/>
        </w:rPr>
        <w:t xml:space="preserve">Свободное падение - это движение тел только лишь под действием </w:t>
      </w:r>
    </w:p>
    <w:p w:rsidR="007F6B73" w:rsidRDefault="007F6B73" w:rsidP="007F6B73">
      <w:pPr>
        <w:pStyle w:val="ab"/>
        <w:spacing w:before="0" w:beforeAutospacing="0" w:after="200" w:afterAutospacing="0"/>
        <w:rPr>
          <w:b/>
          <w:bCs/>
          <w:color w:val="00B050"/>
          <w:kern w:val="24"/>
          <w:sz w:val="28"/>
          <w:szCs w:val="28"/>
        </w:rPr>
      </w:pPr>
      <w:r w:rsidRPr="007F6B73">
        <w:rPr>
          <w:b/>
          <w:bCs/>
          <w:color w:val="00B050"/>
          <w:kern w:val="24"/>
          <w:sz w:val="28"/>
          <w:szCs w:val="28"/>
        </w:rPr>
        <w:t xml:space="preserve">притяжения Земли </w:t>
      </w:r>
      <w:proofErr w:type="gramStart"/>
      <w:r w:rsidRPr="007F6B73">
        <w:rPr>
          <w:b/>
          <w:bCs/>
          <w:color w:val="00B050"/>
          <w:kern w:val="24"/>
          <w:sz w:val="28"/>
          <w:szCs w:val="28"/>
        </w:rPr>
        <w:t xml:space="preserve">( </w:t>
      </w:r>
      <w:proofErr w:type="gramEnd"/>
      <w:r w:rsidRPr="007F6B73">
        <w:rPr>
          <w:b/>
          <w:bCs/>
          <w:color w:val="00B050"/>
          <w:kern w:val="24"/>
          <w:sz w:val="28"/>
          <w:szCs w:val="28"/>
        </w:rPr>
        <w:t>под действием силы тяжести).</w:t>
      </w:r>
    </w:p>
    <w:p w:rsidR="007F6B73" w:rsidRDefault="007F6B73" w:rsidP="007F6B73">
      <w:pPr>
        <w:pStyle w:val="ab"/>
        <w:spacing w:before="0" w:beforeAutospacing="0" w:after="200" w:afterAutospacing="0"/>
        <w:rPr>
          <w:bCs/>
          <w:kern w:val="24"/>
          <w:sz w:val="28"/>
          <w:szCs w:val="28"/>
        </w:rPr>
      </w:pPr>
      <w:r w:rsidRPr="007F6B73">
        <w:rPr>
          <w:bCs/>
          <w:kern w:val="24"/>
          <w:sz w:val="28"/>
          <w:szCs w:val="28"/>
        </w:rPr>
        <w:lastRenderedPageBreak/>
        <w:t xml:space="preserve">2. </w:t>
      </w:r>
      <w:r>
        <w:rPr>
          <w:bCs/>
          <w:kern w:val="24"/>
          <w:sz w:val="28"/>
          <w:szCs w:val="28"/>
        </w:rPr>
        <w:t>Чему равно ускорение свободного падения?</w:t>
      </w:r>
    </w:p>
    <w:p w:rsidR="007F6B73" w:rsidRPr="007F6B73" w:rsidRDefault="007F6B73" w:rsidP="007F6B73">
      <w:pPr>
        <w:pStyle w:val="ab"/>
        <w:spacing w:before="0" w:beforeAutospacing="0" w:after="0" w:afterAutospacing="0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   Ответ. </w:t>
      </w:r>
      <w:r w:rsidRPr="007F6B73">
        <w:rPr>
          <w:rFonts w:cs="+mn-cs"/>
          <w:b/>
          <w:bCs/>
          <w:color w:val="00B050"/>
          <w:kern w:val="24"/>
          <w:sz w:val="28"/>
          <w:szCs w:val="28"/>
        </w:rPr>
        <w:t xml:space="preserve">Ускорение свободного падения на Земле приблизительно </w:t>
      </w:r>
    </w:p>
    <w:p w:rsidR="007F6B73" w:rsidRDefault="007F6B73" w:rsidP="007F6B73">
      <w:pPr>
        <w:pStyle w:val="ab"/>
        <w:spacing w:before="0" w:beforeAutospacing="0" w:after="0" w:afterAutospacing="0"/>
        <w:rPr>
          <w:rFonts w:cs="+mn-cs"/>
          <w:b/>
          <w:bCs/>
          <w:color w:val="00B050"/>
          <w:kern w:val="24"/>
          <w:sz w:val="28"/>
          <w:szCs w:val="28"/>
        </w:rPr>
      </w:pPr>
      <w:r w:rsidRPr="007F6B73">
        <w:rPr>
          <w:rFonts w:cs="+mn-cs"/>
          <w:b/>
          <w:bCs/>
          <w:color w:val="00B050"/>
          <w:kern w:val="24"/>
          <w:sz w:val="28"/>
          <w:szCs w:val="28"/>
        </w:rPr>
        <w:t>равно</w:t>
      </w:r>
      <w:proofErr w:type="gramStart"/>
      <w:r w:rsidRPr="007F6B73">
        <w:rPr>
          <w:rFonts w:cs="+mn-cs"/>
          <w:b/>
          <w:bCs/>
          <w:color w:val="00B050"/>
          <w:kern w:val="24"/>
          <w:sz w:val="28"/>
          <w:szCs w:val="28"/>
        </w:rPr>
        <w:t xml:space="preserve"> :</w:t>
      </w:r>
      <w:proofErr w:type="gramEnd"/>
      <w:r w:rsidRPr="007F6B73">
        <w:rPr>
          <w:rFonts w:cs="+mn-cs"/>
          <w:b/>
          <w:bCs/>
          <w:color w:val="00B050"/>
          <w:kern w:val="24"/>
          <w:sz w:val="28"/>
          <w:szCs w:val="28"/>
        </w:rPr>
        <w:t xml:space="preserve"> g = 9,81м/с</w:t>
      </w:r>
      <w:r w:rsidRPr="007F6B73">
        <w:rPr>
          <w:rFonts w:cs="+mn-cs"/>
          <w:b/>
          <w:bCs/>
          <w:color w:val="00B050"/>
          <w:kern w:val="24"/>
          <w:position w:val="11"/>
          <w:sz w:val="28"/>
          <w:szCs w:val="28"/>
          <w:vertAlign w:val="superscript"/>
        </w:rPr>
        <w:t>2</w:t>
      </w:r>
      <w:r w:rsidRPr="007F6B73">
        <w:rPr>
          <w:rFonts w:cs="+mn-cs"/>
          <w:b/>
          <w:bCs/>
          <w:color w:val="00B050"/>
          <w:kern w:val="24"/>
          <w:sz w:val="28"/>
          <w:szCs w:val="28"/>
        </w:rPr>
        <w:t>.</w:t>
      </w:r>
    </w:p>
    <w:p w:rsidR="007F6B73" w:rsidRDefault="007F6B73" w:rsidP="007F6B73">
      <w:pPr>
        <w:pStyle w:val="ab"/>
        <w:spacing w:before="0" w:beforeAutospacing="0" w:after="0" w:afterAutospacing="0"/>
        <w:rPr>
          <w:rFonts w:cs="+mn-cs"/>
          <w:b/>
          <w:bCs/>
          <w:color w:val="00B050"/>
          <w:kern w:val="24"/>
          <w:sz w:val="28"/>
          <w:szCs w:val="28"/>
        </w:rPr>
      </w:pPr>
    </w:p>
    <w:p w:rsidR="007F6B73" w:rsidRDefault="007F6B73" w:rsidP="007F6B73">
      <w:pPr>
        <w:pStyle w:val="ab"/>
        <w:spacing w:before="0" w:beforeAutospacing="0" w:after="0" w:afterAutospacing="0"/>
        <w:rPr>
          <w:rFonts w:cs="+mn-cs"/>
          <w:bCs/>
          <w:kern w:val="24"/>
          <w:sz w:val="28"/>
          <w:szCs w:val="28"/>
        </w:rPr>
      </w:pPr>
      <w:r w:rsidRPr="007F6B73">
        <w:rPr>
          <w:rFonts w:cs="+mn-cs"/>
          <w:bCs/>
          <w:kern w:val="24"/>
          <w:sz w:val="28"/>
          <w:szCs w:val="28"/>
        </w:rPr>
        <w:t xml:space="preserve">3. </w:t>
      </w:r>
      <w:r>
        <w:rPr>
          <w:rFonts w:cs="+mn-cs"/>
          <w:bCs/>
          <w:kern w:val="24"/>
          <w:sz w:val="28"/>
          <w:szCs w:val="28"/>
        </w:rPr>
        <w:t>Кто первым пришел к выводу, что ускорение свободного падения не зависит от массы тела?</w:t>
      </w:r>
    </w:p>
    <w:p w:rsidR="007F6B73" w:rsidRDefault="007F6B73" w:rsidP="007F6B73">
      <w:pPr>
        <w:pStyle w:val="ab"/>
        <w:spacing w:before="0" w:beforeAutospacing="0" w:after="0" w:afterAutospacing="0"/>
      </w:pPr>
      <w:r>
        <w:rPr>
          <w:rFonts w:cs="+mn-cs"/>
          <w:bCs/>
          <w:kern w:val="24"/>
          <w:sz w:val="28"/>
          <w:szCs w:val="28"/>
        </w:rPr>
        <w:t xml:space="preserve">   Ответ. </w:t>
      </w:r>
      <w:r w:rsidRPr="007F6B73">
        <w:rPr>
          <w:rFonts w:ascii="Calibri" w:eastAsia="+mn-ea" w:hAnsi="Calibri" w:cs="+mn-cs"/>
          <w:b/>
          <w:bCs/>
          <w:color w:val="00B050"/>
          <w:kern w:val="24"/>
          <w:sz w:val="28"/>
          <w:szCs w:val="28"/>
        </w:rPr>
        <w:t>Галилео Галилей.</w:t>
      </w:r>
    </w:p>
    <w:p w:rsidR="007F6B73" w:rsidRDefault="007F6B73" w:rsidP="007F6B73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7F6B73" w:rsidRPr="007F6B73" w:rsidRDefault="007F6B73" w:rsidP="007F6B73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7F6B73" w:rsidRPr="007F6B73" w:rsidRDefault="007F6B73" w:rsidP="007F6B73">
      <w:pPr>
        <w:jc w:val="center"/>
        <w:rPr>
          <w:rFonts w:ascii="Times New Roman" w:hAnsi="Times New Roman"/>
          <w:sz w:val="28"/>
          <w:szCs w:val="28"/>
        </w:rPr>
      </w:pPr>
      <w:r w:rsidRPr="007F6B73">
        <w:rPr>
          <w:rFonts w:ascii="Times New Roman" w:hAnsi="Times New Roman"/>
          <w:sz w:val="28"/>
          <w:szCs w:val="28"/>
        </w:rPr>
        <w:t xml:space="preserve">6. </w:t>
      </w:r>
      <w:r w:rsidRPr="007F6B73">
        <w:rPr>
          <w:rFonts w:ascii="Times New Roman" w:hAnsi="Times New Roman"/>
          <w:sz w:val="28"/>
          <w:szCs w:val="28"/>
          <w:u w:val="single"/>
        </w:rPr>
        <w:t>Закрепление нового материала (слайд 15).</w:t>
      </w:r>
    </w:p>
    <w:p w:rsidR="000051A3" w:rsidRDefault="000051A3" w:rsidP="000051A3">
      <w:pPr>
        <w:pStyle w:val="20"/>
        <w:shd w:val="clear" w:color="auto" w:fill="auto"/>
        <w:tabs>
          <w:tab w:val="left" w:pos="877"/>
        </w:tabs>
        <w:spacing w:line="276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0051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Pr="000051A3">
        <w:rPr>
          <w:rStyle w:val="2"/>
          <w:rFonts w:ascii="Times New Roman" w:hAnsi="Times New Roman" w:cs="Times New Roman"/>
          <w:color w:val="000000"/>
          <w:sz w:val="28"/>
          <w:szCs w:val="28"/>
        </w:rPr>
        <w:t>Определите глубину колодца, если свободно па</w:t>
      </w:r>
      <w:r w:rsidRPr="000051A3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>дающий в него камень достигает поверхности воды спустя 2 с после начала падения.</w:t>
      </w:r>
    </w:p>
    <w:p w:rsidR="000051A3" w:rsidRDefault="000051A3" w:rsidP="000051A3">
      <w:pPr>
        <w:pStyle w:val="20"/>
        <w:shd w:val="clear" w:color="auto" w:fill="auto"/>
        <w:tabs>
          <w:tab w:val="left" w:pos="877"/>
        </w:tabs>
        <w:spacing w:line="276" w:lineRule="auto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Ответ. </w:t>
      </w:r>
      <w:r w:rsidR="00BC0D77">
        <w:rPr>
          <w:rStyle w:val="2"/>
          <w:rFonts w:ascii="Times New Roman" w:hAnsi="Times New Roman" w:cs="Times New Roman"/>
          <w:color w:val="000000"/>
          <w:sz w:val="28"/>
          <w:szCs w:val="28"/>
        </w:rPr>
        <w:t>20 м.</w:t>
      </w:r>
    </w:p>
    <w:p w:rsidR="000051A3" w:rsidRDefault="000051A3" w:rsidP="000051A3">
      <w:pPr>
        <w:pStyle w:val="20"/>
        <w:shd w:val="clear" w:color="auto" w:fill="auto"/>
        <w:tabs>
          <w:tab w:val="left" w:pos="877"/>
        </w:tabs>
        <w:spacing w:line="276" w:lineRule="auto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0051A3" w:rsidRDefault="000051A3" w:rsidP="000051A3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2. </w:t>
      </w:r>
      <w:r w:rsidRPr="00005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Высота башни Московского телевизионного цент</w:t>
      </w:r>
      <w:r w:rsidRPr="00005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 532 м, а высота нового здания Московского университета (со шпилем) 240 м. Кусочки строительного материала уро</w:t>
      </w:r>
      <w:r w:rsidRPr="00005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нили из самых высоких частей этих сооружений. За какое время они упадут на землю?</w:t>
      </w:r>
    </w:p>
    <w:p w:rsidR="000051A3" w:rsidRDefault="000051A3" w:rsidP="000051A3">
      <w:pPr>
        <w:widowControl w:val="0"/>
        <w:tabs>
          <w:tab w:val="left" w:pos="851"/>
        </w:tabs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Ответ. </w:t>
      </w:r>
      <w:r w:rsidR="00BC0D77">
        <w:rPr>
          <w:rFonts w:eastAsia="Times New Roman" w:cs="Calibri"/>
          <w:color w:val="000000"/>
          <w:sz w:val="28"/>
          <w:szCs w:val="28"/>
          <w:lang w:eastAsia="ru-RU"/>
        </w:rPr>
        <w:t>≈</w:t>
      </w:r>
      <w:r w:rsidR="00BC0D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10,3 с, </w:t>
      </w:r>
      <w:r w:rsidR="00BC0D77">
        <w:rPr>
          <w:rFonts w:eastAsia="Times New Roman" w:cs="Calibri"/>
          <w:color w:val="000000"/>
          <w:sz w:val="28"/>
          <w:szCs w:val="28"/>
          <w:lang w:eastAsia="ru-RU"/>
        </w:rPr>
        <w:t>≈</w:t>
      </w:r>
      <w:r w:rsidR="00BC0D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 с.</w:t>
      </w:r>
    </w:p>
    <w:p w:rsidR="000051A3" w:rsidRDefault="000051A3" w:rsidP="000051A3">
      <w:pPr>
        <w:widowControl w:val="0"/>
        <w:tabs>
          <w:tab w:val="left" w:pos="851"/>
        </w:tabs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51A3" w:rsidRPr="000051A3" w:rsidRDefault="000051A3" w:rsidP="000051A3">
      <w:pPr>
        <w:pStyle w:val="20"/>
        <w:shd w:val="clear" w:color="auto" w:fill="auto"/>
        <w:tabs>
          <w:tab w:val="left" w:pos="861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 </w:t>
      </w:r>
      <w:r w:rsidRPr="0000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пожарного насоса бьет струя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на высоту 19,6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какой </w:t>
      </w:r>
      <w:r w:rsidRPr="0000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 она выбрасывается насосом?</w:t>
      </w:r>
    </w:p>
    <w:p w:rsidR="000051A3" w:rsidRDefault="000051A3" w:rsidP="000051A3">
      <w:pPr>
        <w:widowControl w:val="0"/>
        <w:tabs>
          <w:tab w:val="left" w:pos="851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Ответ. </w:t>
      </w:r>
      <w:r>
        <w:rPr>
          <w:rFonts w:eastAsia="Times New Roman" w:cs="Calibri"/>
          <w:sz w:val="28"/>
          <w:szCs w:val="28"/>
          <w:lang w:eastAsia="ru-RU"/>
        </w:rPr>
        <w:t>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 м/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51A3" w:rsidRDefault="000051A3" w:rsidP="000051A3">
      <w:pPr>
        <w:widowControl w:val="0"/>
        <w:tabs>
          <w:tab w:val="left" w:pos="851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1A3" w:rsidRDefault="000051A3" w:rsidP="000051A3">
      <w:pPr>
        <w:pStyle w:val="20"/>
        <w:shd w:val="clear" w:color="auto" w:fill="auto"/>
        <w:tabs>
          <w:tab w:val="left" w:pos="83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0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путь пройдет свободно падающее тело за вось</w:t>
      </w:r>
      <w:r w:rsidRPr="0000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мую секунду?</w:t>
      </w:r>
    </w:p>
    <w:p w:rsidR="000051A3" w:rsidRPr="000051A3" w:rsidRDefault="000051A3" w:rsidP="000051A3">
      <w:pPr>
        <w:pStyle w:val="20"/>
        <w:shd w:val="clear" w:color="auto" w:fill="auto"/>
        <w:tabs>
          <w:tab w:val="left" w:pos="834"/>
        </w:tabs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Ответ. </w:t>
      </w:r>
      <w:r w:rsidR="00BC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м.</w:t>
      </w:r>
    </w:p>
    <w:p w:rsidR="000051A3" w:rsidRDefault="000051A3" w:rsidP="000051A3">
      <w:pPr>
        <w:widowControl w:val="0"/>
        <w:tabs>
          <w:tab w:val="left" w:pos="851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5D0" w:rsidRDefault="006F25D0" w:rsidP="000051A3">
      <w:pPr>
        <w:widowControl w:val="0"/>
        <w:tabs>
          <w:tab w:val="left" w:pos="851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5D0" w:rsidRPr="000051A3" w:rsidRDefault="006F25D0" w:rsidP="000051A3">
      <w:pPr>
        <w:widowControl w:val="0"/>
        <w:tabs>
          <w:tab w:val="left" w:pos="851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B73" w:rsidRDefault="006F25D0" w:rsidP="006F25D0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F25D0">
        <w:rPr>
          <w:rFonts w:ascii="Times New Roman" w:hAnsi="Times New Roman"/>
          <w:sz w:val="28"/>
          <w:szCs w:val="28"/>
          <w:u w:val="single"/>
        </w:rPr>
        <w:t>Домашнее задание (слайд 16).</w:t>
      </w:r>
    </w:p>
    <w:p w:rsidR="006F25D0" w:rsidRDefault="0025690C" w:rsidP="006F25D0">
      <w:pPr>
        <w:jc w:val="center"/>
        <w:rPr>
          <w:rFonts w:ascii="Times New Roman" w:hAnsi="Times New Roman"/>
          <w:sz w:val="28"/>
          <w:szCs w:val="28"/>
        </w:rPr>
      </w:pPr>
      <w:r w:rsidRPr="00D62F34">
        <w:rPr>
          <w:rFonts w:ascii="Times New Roman" w:hAnsi="Times New Roman"/>
          <w:sz w:val="36"/>
          <w:szCs w:val="36"/>
        </w:rPr>
        <w:t>§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13. Упражнение 13. № 1, 2.</w:t>
      </w:r>
    </w:p>
    <w:p w:rsidR="0025690C" w:rsidRDefault="0025690C" w:rsidP="006F25D0">
      <w:pPr>
        <w:jc w:val="center"/>
        <w:rPr>
          <w:rFonts w:ascii="Times New Roman" w:hAnsi="Times New Roman"/>
          <w:sz w:val="28"/>
          <w:szCs w:val="28"/>
        </w:rPr>
      </w:pPr>
    </w:p>
    <w:p w:rsidR="0025690C" w:rsidRDefault="0025690C" w:rsidP="006F25D0">
      <w:pPr>
        <w:jc w:val="center"/>
        <w:rPr>
          <w:rFonts w:ascii="Times New Roman" w:hAnsi="Times New Roman"/>
          <w:sz w:val="28"/>
          <w:szCs w:val="28"/>
        </w:rPr>
      </w:pPr>
    </w:p>
    <w:p w:rsidR="0025690C" w:rsidRDefault="0025690C" w:rsidP="006F25D0">
      <w:pPr>
        <w:jc w:val="center"/>
        <w:rPr>
          <w:rFonts w:ascii="Times New Roman" w:hAnsi="Times New Roman"/>
          <w:sz w:val="28"/>
          <w:szCs w:val="28"/>
        </w:rPr>
      </w:pPr>
    </w:p>
    <w:p w:rsidR="0025690C" w:rsidRDefault="0025690C" w:rsidP="006F25D0">
      <w:pPr>
        <w:jc w:val="center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25690C" w:rsidRPr="00706A3F" w:rsidRDefault="0025690C" w:rsidP="0025690C">
      <w:pPr>
        <w:rPr>
          <w:rFonts w:ascii="Times New Roman" w:hAnsi="Times New Roman"/>
          <w:sz w:val="28"/>
          <w:szCs w:val="28"/>
          <w:u w:val="single"/>
        </w:rPr>
      </w:pPr>
      <w:r w:rsidRPr="00706A3F">
        <w:rPr>
          <w:rFonts w:ascii="Times New Roman" w:hAnsi="Times New Roman"/>
          <w:sz w:val="28"/>
          <w:szCs w:val="28"/>
          <w:u w:val="single"/>
        </w:rPr>
        <w:lastRenderedPageBreak/>
        <w:t>Литература:</w:t>
      </w:r>
    </w:p>
    <w:p w:rsidR="0025690C" w:rsidRPr="00706A3F" w:rsidRDefault="0025690C" w:rsidP="0025690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6A3F">
        <w:rPr>
          <w:rFonts w:ascii="Times New Roman" w:eastAsia="Times New Roman" w:hAnsi="Times New Roman"/>
          <w:sz w:val="28"/>
          <w:szCs w:val="28"/>
          <w:lang w:eastAsia="ru-RU"/>
        </w:rPr>
        <w:t>Перышкин</w:t>
      </w:r>
      <w:proofErr w:type="spellEnd"/>
      <w:r w:rsidRPr="00706A3F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Физика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06A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06A3F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706A3F">
        <w:rPr>
          <w:rFonts w:ascii="Times New Roman" w:eastAsia="Times New Roman" w:hAnsi="Times New Roman"/>
          <w:sz w:val="28"/>
          <w:szCs w:val="28"/>
          <w:lang w:eastAsia="ru-RU"/>
        </w:rPr>
        <w:t>.- Москва: Дрофа, 2009.</w:t>
      </w:r>
    </w:p>
    <w:p w:rsidR="0025690C" w:rsidRPr="00706A3F" w:rsidRDefault="0025690C" w:rsidP="0025690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6A3F">
        <w:rPr>
          <w:rFonts w:ascii="Times New Roman" w:eastAsia="Times New Roman" w:hAnsi="Times New Roman"/>
          <w:sz w:val="28"/>
          <w:szCs w:val="28"/>
          <w:lang w:eastAsia="ru-RU"/>
        </w:rPr>
        <w:t>Лукашик</w:t>
      </w:r>
      <w:proofErr w:type="spellEnd"/>
      <w:r w:rsidRPr="00706A3F">
        <w:rPr>
          <w:rFonts w:ascii="Times New Roman" w:eastAsia="Times New Roman" w:hAnsi="Times New Roman"/>
          <w:sz w:val="28"/>
          <w:szCs w:val="28"/>
          <w:lang w:eastAsia="ru-RU"/>
        </w:rPr>
        <w:t xml:space="preserve"> В.И., Иванова Е.В. Сборник задач по физике 7-9.- Москва: Просвещение, 2008.  </w:t>
      </w:r>
    </w:p>
    <w:p w:rsidR="0025690C" w:rsidRPr="00706A3F" w:rsidRDefault="0025690C" w:rsidP="0025690C">
      <w:pPr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06A3F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706A3F">
        <w:rPr>
          <w:rFonts w:ascii="Times New Roman" w:hAnsi="Times New Roman"/>
          <w:sz w:val="28"/>
          <w:szCs w:val="28"/>
        </w:rPr>
        <w:t xml:space="preserve"> А.В. Сборник задач по физике 7-9.- Москва: Экзамен, 2010.</w:t>
      </w:r>
    </w:p>
    <w:p w:rsidR="0025690C" w:rsidRDefault="0025690C" w:rsidP="0025690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A3F">
        <w:rPr>
          <w:rFonts w:ascii="Times New Roman" w:eastAsia="Times New Roman" w:hAnsi="Times New Roman"/>
          <w:sz w:val="28"/>
          <w:szCs w:val="28"/>
          <w:lang w:eastAsia="ru-RU"/>
        </w:rPr>
        <w:t>Источники иллюстраций, Интернет-ресурсы:</w:t>
      </w:r>
    </w:p>
    <w:p w:rsidR="0025690C" w:rsidRDefault="0025690C" w:rsidP="0025690C">
      <w:pPr>
        <w:spacing w:line="360" w:lineRule="auto"/>
        <w:contextualSpacing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hyperlink r:id="rId13" w:history="1">
        <w:r w:rsidRPr="0025690C">
          <w:rPr>
            <w:rStyle w:val="a4"/>
            <w:rFonts w:eastAsia="Times New Roman"/>
            <w:sz w:val="28"/>
            <w:szCs w:val="28"/>
            <w:lang w:val="en-US"/>
          </w:rPr>
          <w:t>http</w:t>
        </w:r>
        <w:r w:rsidRPr="0025690C">
          <w:rPr>
            <w:rStyle w:val="a4"/>
            <w:rFonts w:eastAsia="Times New Roman"/>
            <w:sz w:val="28"/>
            <w:szCs w:val="28"/>
          </w:rPr>
          <w:t>://</w:t>
        </w:r>
      </w:hyperlink>
      <w:hyperlink r:id="rId14" w:history="1">
        <w:r w:rsidRPr="0025690C">
          <w:rPr>
            <w:rStyle w:val="a4"/>
            <w:rFonts w:eastAsia="Times New Roman"/>
            <w:sz w:val="28"/>
            <w:szCs w:val="28"/>
            <w:lang w:val="en-US"/>
          </w:rPr>
          <w:t>files</w:t>
        </w:r>
        <w:r w:rsidRPr="0025690C">
          <w:rPr>
            <w:rStyle w:val="a4"/>
            <w:rFonts w:eastAsia="Times New Roman"/>
            <w:sz w:val="28"/>
            <w:szCs w:val="28"/>
          </w:rPr>
          <w:t>.</w:t>
        </w:r>
        <w:r w:rsidRPr="0025690C">
          <w:rPr>
            <w:rStyle w:val="a4"/>
            <w:rFonts w:eastAsia="Times New Roman"/>
            <w:sz w:val="28"/>
            <w:szCs w:val="28"/>
            <w:lang w:val="en-US"/>
          </w:rPr>
          <w:t>school</w:t>
        </w:r>
        <w:r w:rsidRPr="0025690C">
          <w:rPr>
            <w:rStyle w:val="a4"/>
            <w:rFonts w:eastAsia="Times New Roman"/>
            <w:sz w:val="28"/>
            <w:szCs w:val="28"/>
          </w:rPr>
          <w:t>-</w:t>
        </w:r>
        <w:r w:rsidRPr="0025690C">
          <w:rPr>
            <w:rStyle w:val="a4"/>
            <w:rFonts w:eastAsia="Times New Roman"/>
            <w:sz w:val="28"/>
            <w:szCs w:val="28"/>
            <w:lang w:val="en-US"/>
          </w:rPr>
          <w:t>collection</w:t>
        </w:r>
        <w:r w:rsidRPr="0025690C">
          <w:rPr>
            <w:rStyle w:val="a4"/>
            <w:rFonts w:eastAsia="Times New Roman"/>
            <w:sz w:val="28"/>
            <w:szCs w:val="28"/>
          </w:rPr>
          <w:t>.</w:t>
        </w:r>
        <w:proofErr w:type="spellStart"/>
        <w:r w:rsidRPr="0025690C">
          <w:rPr>
            <w:rStyle w:val="a4"/>
            <w:rFonts w:eastAsia="Times New Roman"/>
            <w:sz w:val="28"/>
            <w:szCs w:val="28"/>
            <w:lang w:val="en-US"/>
          </w:rPr>
          <w:t>edu</w:t>
        </w:r>
        <w:proofErr w:type="spellEnd"/>
        <w:r w:rsidRPr="0025690C">
          <w:rPr>
            <w:rStyle w:val="a4"/>
            <w:rFonts w:eastAsia="Times New Roman"/>
            <w:sz w:val="28"/>
            <w:szCs w:val="28"/>
          </w:rPr>
          <w:t>.</w:t>
        </w:r>
        <w:proofErr w:type="spellStart"/>
        <w:r w:rsidRPr="0025690C">
          <w:rPr>
            <w:rStyle w:val="a4"/>
            <w:rFonts w:eastAsia="Times New Roman"/>
            <w:sz w:val="28"/>
            <w:szCs w:val="28"/>
            <w:lang w:val="en-US"/>
          </w:rPr>
          <w:t>ru</w:t>
        </w:r>
        <w:proofErr w:type="spellEnd"/>
        <w:r w:rsidRPr="0025690C">
          <w:rPr>
            <w:rStyle w:val="a4"/>
            <w:rFonts w:eastAsia="Times New Roman"/>
            <w:sz w:val="28"/>
            <w:szCs w:val="28"/>
          </w:rPr>
          <w:t>/</w:t>
        </w:r>
        <w:proofErr w:type="spellStart"/>
        <w:r w:rsidRPr="0025690C">
          <w:rPr>
            <w:rStyle w:val="a4"/>
            <w:rFonts w:eastAsia="Times New Roman"/>
            <w:sz w:val="28"/>
            <w:szCs w:val="28"/>
            <w:lang w:val="en-US"/>
          </w:rPr>
          <w:t>dlrstore</w:t>
        </w:r>
        <w:proofErr w:type="spellEnd"/>
        <w:r w:rsidRPr="0025690C">
          <w:rPr>
            <w:rStyle w:val="a4"/>
            <w:rFonts w:eastAsia="Times New Roman"/>
            <w:sz w:val="28"/>
            <w:szCs w:val="28"/>
          </w:rPr>
          <w:t>/669</w:t>
        </w:r>
        <w:proofErr w:type="spellStart"/>
        <w:r w:rsidRPr="0025690C">
          <w:rPr>
            <w:rStyle w:val="a4"/>
            <w:rFonts w:eastAsia="Times New Roman"/>
            <w:sz w:val="28"/>
            <w:szCs w:val="28"/>
            <w:lang w:val="en-US"/>
          </w:rPr>
          <w:t>bc</w:t>
        </w:r>
        <w:proofErr w:type="spellEnd"/>
        <w:r w:rsidRPr="0025690C">
          <w:rPr>
            <w:rStyle w:val="a4"/>
            <w:rFonts w:eastAsia="Times New Roman"/>
            <w:sz w:val="28"/>
            <w:szCs w:val="28"/>
          </w:rPr>
          <w:t>793-</w:t>
        </w:r>
        <w:r w:rsidRPr="0025690C">
          <w:rPr>
            <w:rStyle w:val="a4"/>
            <w:rFonts w:eastAsia="Times New Roman"/>
            <w:sz w:val="28"/>
            <w:szCs w:val="28"/>
            <w:lang w:val="en-US"/>
          </w:rPr>
          <w:t>e</w:t>
        </w:r>
        <w:r w:rsidRPr="0025690C">
          <w:rPr>
            <w:rStyle w:val="a4"/>
            <w:rFonts w:eastAsia="Times New Roman"/>
            <w:sz w:val="28"/>
            <w:szCs w:val="28"/>
          </w:rPr>
          <w:t>921-11</w:t>
        </w:r>
        <w:r w:rsidRPr="0025690C">
          <w:rPr>
            <w:rStyle w:val="a4"/>
            <w:rFonts w:eastAsia="Times New Roman"/>
            <w:sz w:val="28"/>
            <w:szCs w:val="28"/>
            <w:lang w:val="en-US"/>
          </w:rPr>
          <w:t>dc</w:t>
        </w:r>
        <w:r w:rsidRPr="0025690C">
          <w:rPr>
            <w:rStyle w:val="a4"/>
            <w:rFonts w:eastAsia="Times New Roman"/>
            <w:sz w:val="28"/>
            <w:szCs w:val="28"/>
          </w:rPr>
          <w:t>-95</w:t>
        </w:r>
        <w:proofErr w:type="spellStart"/>
        <w:r w:rsidRPr="0025690C">
          <w:rPr>
            <w:rStyle w:val="a4"/>
            <w:rFonts w:eastAsia="Times New Roman"/>
            <w:sz w:val="28"/>
            <w:szCs w:val="28"/>
            <w:lang w:val="en-US"/>
          </w:rPr>
          <w:t>ff</w:t>
        </w:r>
        <w:proofErr w:type="spellEnd"/>
        <w:r w:rsidRPr="0025690C">
          <w:rPr>
            <w:rStyle w:val="a4"/>
            <w:rFonts w:eastAsia="Times New Roman"/>
            <w:sz w:val="28"/>
            <w:szCs w:val="28"/>
          </w:rPr>
          <w:t>-0800200</w:t>
        </w:r>
        <w:r w:rsidRPr="0025690C">
          <w:rPr>
            <w:rStyle w:val="a4"/>
            <w:rFonts w:eastAsia="Times New Roman"/>
            <w:sz w:val="28"/>
            <w:szCs w:val="28"/>
            <w:lang w:val="en-US"/>
          </w:rPr>
          <w:t>c</w:t>
        </w:r>
        <w:r w:rsidRPr="0025690C">
          <w:rPr>
            <w:rStyle w:val="a4"/>
            <w:rFonts w:eastAsia="Times New Roman"/>
            <w:sz w:val="28"/>
            <w:szCs w:val="28"/>
          </w:rPr>
          <w:t>9</w:t>
        </w:r>
        <w:r w:rsidRPr="0025690C">
          <w:rPr>
            <w:rStyle w:val="a4"/>
            <w:rFonts w:eastAsia="Times New Roman"/>
            <w:sz w:val="28"/>
            <w:szCs w:val="28"/>
            <w:lang w:val="en-US"/>
          </w:rPr>
          <w:t>a</w:t>
        </w:r>
        <w:r w:rsidRPr="0025690C">
          <w:rPr>
            <w:rStyle w:val="a4"/>
            <w:rFonts w:eastAsia="Times New Roman"/>
            <w:sz w:val="28"/>
            <w:szCs w:val="28"/>
          </w:rPr>
          <w:t>66/1_11.</w:t>
        </w:r>
        <w:proofErr w:type="spellStart"/>
        <w:r w:rsidRPr="0025690C">
          <w:rPr>
            <w:rStyle w:val="a4"/>
            <w:rFonts w:eastAsia="Times New Roman"/>
            <w:sz w:val="28"/>
            <w:szCs w:val="28"/>
            <w:lang w:val="en-US"/>
          </w:rPr>
          <w:t>swf</w:t>
        </w:r>
        <w:proofErr w:type="spellEnd"/>
      </w:hyperlink>
    </w:p>
    <w:p w:rsidR="0025690C" w:rsidRPr="0025690C" w:rsidRDefault="0025690C" w:rsidP="0025690C">
      <w:pPr>
        <w:spacing w:line="360" w:lineRule="auto"/>
        <w:contextualSpacing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hyperlink r:id="rId15" w:history="1">
        <w:r w:rsidRPr="0025690C">
          <w:rPr>
            <w:rStyle w:val="a4"/>
            <w:rFonts w:eastAsia="Times New Roman"/>
            <w:sz w:val="28"/>
            <w:szCs w:val="28"/>
            <w:lang w:val="en-US"/>
          </w:rPr>
          <w:t>http</w:t>
        </w:r>
        <w:r w:rsidRPr="0025690C">
          <w:rPr>
            <w:rStyle w:val="a4"/>
            <w:rFonts w:eastAsia="Times New Roman"/>
            <w:sz w:val="28"/>
            <w:szCs w:val="28"/>
          </w:rPr>
          <w:t>://</w:t>
        </w:r>
      </w:hyperlink>
      <w:hyperlink r:id="rId16" w:history="1">
        <w:r w:rsidRPr="0025690C">
          <w:rPr>
            <w:rStyle w:val="a4"/>
            <w:rFonts w:eastAsia="Times New Roman"/>
            <w:sz w:val="28"/>
            <w:szCs w:val="28"/>
            <w:lang w:val="en-US"/>
          </w:rPr>
          <w:t>class</w:t>
        </w:r>
        <w:r w:rsidRPr="0025690C">
          <w:rPr>
            <w:rStyle w:val="a4"/>
            <w:rFonts w:eastAsia="Times New Roman"/>
            <w:sz w:val="28"/>
            <w:szCs w:val="28"/>
          </w:rPr>
          <w:t>-</w:t>
        </w:r>
        <w:proofErr w:type="spellStart"/>
        <w:r w:rsidRPr="0025690C">
          <w:rPr>
            <w:rStyle w:val="a4"/>
            <w:rFonts w:eastAsia="Times New Roman"/>
            <w:sz w:val="28"/>
            <w:szCs w:val="28"/>
            <w:lang w:val="en-US"/>
          </w:rPr>
          <w:t>fizika</w:t>
        </w:r>
        <w:proofErr w:type="spellEnd"/>
        <w:r w:rsidRPr="0025690C">
          <w:rPr>
            <w:rStyle w:val="a4"/>
            <w:rFonts w:eastAsia="Times New Roman"/>
            <w:sz w:val="28"/>
            <w:szCs w:val="28"/>
          </w:rPr>
          <w:t>.</w:t>
        </w:r>
        <w:proofErr w:type="spellStart"/>
        <w:r w:rsidRPr="0025690C">
          <w:rPr>
            <w:rStyle w:val="a4"/>
            <w:rFonts w:eastAsia="Times New Roman"/>
            <w:sz w:val="28"/>
            <w:szCs w:val="28"/>
            <w:lang w:val="en-US"/>
          </w:rPr>
          <w:t>narod</w:t>
        </w:r>
        <w:proofErr w:type="spellEnd"/>
        <w:r w:rsidRPr="0025690C">
          <w:rPr>
            <w:rStyle w:val="a4"/>
            <w:rFonts w:eastAsia="Times New Roman"/>
            <w:sz w:val="28"/>
            <w:szCs w:val="28"/>
          </w:rPr>
          <w:t>.</w:t>
        </w:r>
        <w:proofErr w:type="spellStart"/>
        <w:r w:rsidRPr="0025690C">
          <w:rPr>
            <w:rStyle w:val="a4"/>
            <w:rFonts w:eastAsia="Times New Roman"/>
            <w:sz w:val="28"/>
            <w:szCs w:val="28"/>
            <w:lang w:val="en-US"/>
          </w:rPr>
          <w:t>ru</w:t>
        </w:r>
        <w:proofErr w:type="spellEnd"/>
        <w:r w:rsidRPr="0025690C">
          <w:rPr>
            <w:rStyle w:val="a4"/>
            <w:rFonts w:eastAsia="Times New Roman"/>
            <w:sz w:val="28"/>
            <w:szCs w:val="28"/>
          </w:rPr>
          <w:t>/9_13.</w:t>
        </w:r>
        <w:proofErr w:type="spellStart"/>
        <w:r w:rsidRPr="0025690C">
          <w:rPr>
            <w:rStyle w:val="a4"/>
            <w:rFonts w:eastAsia="Times New Roman"/>
            <w:sz w:val="28"/>
            <w:szCs w:val="28"/>
            <w:lang w:val="en-US"/>
          </w:rPr>
          <w:t>htm</w:t>
        </w:r>
        <w:proofErr w:type="spellEnd"/>
      </w:hyperlink>
    </w:p>
    <w:p w:rsidR="0025690C" w:rsidRPr="0025690C" w:rsidRDefault="0025690C" w:rsidP="0025690C">
      <w:pPr>
        <w:spacing w:line="360" w:lineRule="auto"/>
        <w:contextualSpacing/>
        <w:rPr>
          <w:sz w:val="28"/>
          <w:szCs w:val="28"/>
        </w:rPr>
      </w:pPr>
    </w:p>
    <w:p w:rsidR="0025690C" w:rsidRDefault="0025690C" w:rsidP="0025690C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690C" w:rsidRPr="00E53751" w:rsidRDefault="0025690C" w:rsidP="006F25D0">
      <w:pPr>
        <w:jc w:val="center"/>
        <w:rPr>
          <w:rFonts w:ascii="Times New Roman" w:hAnsi="Times New Roman"/>
          <w:sz w:val="28"/>
          <w:szCs w:val="28"/>
        </w:rPr>
      </w:pPr>
    </w:p>
    <w:sectPr w:rsidR="0025690C" w:rsidRPr="00E53751" w:rsidSect="00B552C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E122E4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7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7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7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7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7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7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15"/>
    <w:multiLevelType w:val="multilevel"/>
    <w:tmpl w:val="00000014"/>
    <w:lvl w:ilvl="0">
      <w:start w:val="4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145D68F0"/>
    <w:multiLevelType w:val="multilevel"/>
    <w:tmpl w:val="0E122E4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19E75CE0"/>
    <w:multiLevelType w:val="hybridMultilevel"/>
    <w:tmpl w:val="2E52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90993"/>
    <w:multiLevelType w:val="hybridMultilevel"/>
    <w:tmpl w:val="DBC4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75A5E"/>
    <w:multiLevelType w:val="hybridMultilevel"/>
    <w:tmpl w:val="183C2D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20409"/>
    <w:multiLevelType w:val="hybridMultilevel"/>
    <w:tmpl w:val="083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8606F"/>
    <w:multiLevelType w:val="multilevel"/>
    <w:tmpl w:val="0E122E4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6">
    <w:nsid w:val="75FF13CC"/>
    <w:multiLevelType w:val="multilevel"/>
    <w:tmpl w:val="0E122E4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7">
    <w:nsid w:val="793A0986"/>
    <w:multiLevelType w:val="multilevel"/>
    <w:tmpl w:val="0E122E4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  <w:num w:numId="14">
    <w:abstractNumId w:val="15"/>
  </w:num>
  <w:num w:numId="15">
    <w:abstractNumId w:val="10"/>
  </w:num>
  <w:num w:numId="16">
    <w:abstractNumId w:val="16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4F"/>
    <w:rsid w:val="000051A3"/>
    <w:rsid w:val="000E2748"/>
    <w:rsid w:val="00237FA9"/>
    <w:rsid w:val="0025690C"/>
    <w:rsid w:val="002C035E"/>
    <w:rsid w:val="002D6B8E"/>
    <w:rsid w:val="003523C7"/>
    <w:rsid w:val="003548A7"/>
    <w:rsid w:val="00406640"/>
    <w:rsid w:val="00556FE0"/>
    <w:rsid w:val="006F25D0"/>
    <w:rsid w:val="00724DA5"/>
    <w:rsid w:val="007F6B73"/>
    <w:rsid w:val="008A5572"/>
    <w:rsid w:val="008D3B27"/>
    <w:rsid w:val="00901883"/>
    <w:rsid w:val="00944DBB"/>
    <w:rsid w:val="009A024A"/>
    <w:rsid w:val="00A3494F"/>
    <w:rsid w:val="00B552C3"/>
    <w:rsid w:val="00BC0D77"/>
    <w:rsid w:val="00C7100F"/>
    <w:rsid w:val="00E53751"/>
    <w:rsid w:val="00F518C6"/>
    <w:rsid w:val="00F8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94F"/>
    <w:rPr>
      <w:color w:val="0000FF" w:themeColor="hyperlink"/>
      <w:u w:val="single"/>
    </w:rPr>
  </w:style>
  <w:style w:type="character" w:customStyle="1" w:styleId="12">
    <w:name w:val="Заголовок №1 (2)_"/>
    <w:basedOn w:val="a0"/>
    <w:link w:val="120"/>
    <w:uiPriority w:val="99"/>
    <w:rsid w:val="00944DBB"/>
    <w:rPr>
      <w:rFonts w:ascii="Tahoma" w:hAnsi="Tahoma" w:cs="Tahoma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944DBB"/>
    <w:pPr>
      <w:widowControl w:val="0"/>
      <w:shd w:val="clear" w:color="auto" w:fill="FFFFFF"/>
      <w:spacing w:after="180" w:line="240" w:lineRule="atLeast"/>
      <w:outlineLvl w:val="0"/>
    </w:pPr>
    <w:rPr>
      <w:rFonts w:ascii="Tahoma" w:eastAsiaTheme="minorHAnsi" w:hAnsi="Tahoma" w:cs="Tahoma"/>
      <w:b/>
      <w:bCs/>
    </w:rPr>
  </w:style>
  <w:style w:type="character" w:customStyle="1" w:styleId="1">
    <w:name w:val="Основной текст Знак1"/>
    <w:basedOn w:val="a0"/>
    <w:link w:val="a5"/>
    <w:uiPriority w:val="99"/>
    <w:rsid w:val="00944DBB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styleId="a5">
    <w:name w:val="Body Text"/>
    <w:basedOn w:val="a"/>
    <w:link w:val="1"/>
    <w:uiPriority w:val="99"/>
    <w:rsid w:val="00944DBB"/>
    <w:pPr>
      <w:widowControl w:val="0"/>
      <w:shd w:val="clear" w:color="auto" w:fill="FFFFFF"/>
      <w:spacing w:before="300" w:after="0" w:line="233" w:lineRule="exact"/>
      <w:ind w:hanging="320"/>
      <w:jc w:val="both"/>
    </w:pPr>
    <w:rPr>
      <w:rFonts w:ascii="Century Schoolbook" w:eastAsiaTheme="minorHAnsi" w:hAnsi="Century Schoolbook" w:cs="Century Schoolbook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944DBB"/>
    <w:rPr>
      <w:rFonts w:ascii="Calibri" w:eastAsia="Calibri" w:hAnsi="Calibri" w:cs="Times New Roman"/>
    </w:rPr>
  </w:style>
  <w:style w:type="character" w:customStyle="1" w:styleId="a7">
    <w:name w:val="Основной текст + Курсив"/>
    <w:basedOn w:val="1"/>
    <w:uiPriority w:val="99"/>
    <w:rsid w:val="00944DBB"/>
    <w:rPr>
      <w:rFonts w:ascii="Century Schoolbook" w:hAnsi="Century Schoolbook" w:cs="Century Schoolbook"/>
      <w:i/>
      <w:iCs/>
      <w:sz w:val="17"/>
      <w:szCs w:val="17"/>
      <w:shd w:val="clear" w:color="auto" w:fill="FFFFFF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8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547"/>
    <w:rPr>
      <w:rFonts w:ascii="Tahoma" w:eastAsia="Calibri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8A5572"/>
    <w:rPr>
      <w:color w:val="808080"/>
    </w:rPr>
  </w:style>
  <w:style w:type="paragraph" w:styleId="ab">
    <w:name w:val="Normal (Web)"/>
    <w:basedOn w:val="a"/>
    <w:uiPriority w:val="99"/>
    <w:semiHidden/>
    <w:unhideWhenUsed/>
    <w:rsid w:val="007F6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0051A3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051A3"/>
    <w:pPr>
      <w:widowControl w:val="0"/>
      <w:shd w:val="clear" w:color="auto" w:fill="FFFFFF"/>
      <w:spacing w:after="0" w:line="221" w:lineRule="exact"/>
      <w:ind w:firstLine="320"/>
      <w:jc w:val="both"/>
    </w:pPr>
    <w:rPr>
      <w:rFonts w:ascii="Century Schoolbook" w:eastAsiaTheme="minorHAnsi" w:hAnsi="Century Schoolbook" w:cs="Century Schoolbook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94F"/>
    <w:rPr>
      <w:color w:val="0000FF" w:themeColor="hyperlink"/>
      <w:u w:val="single"/>
    </w:rPr>
  </w:style>
  <w:style w:type="character" w:customStyle="1" w:styleId="12">
    <w:name w:val="Заголовок №1 (2)_"/>
    <w:basedOn w:val="a0"/>
    <w:link w:val="120"/>
    <w:uiPriority w:val="99"/>
    <w:rsid w:val="00944DBB"/>
    <w:rPr>
      <w:rFonts w:ascii="Tahoma" w:hAnsi="Tahoma" w:cs="Tahoma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944DBB"/>
    <w:pPr>
      <w:widowControl w:val="0"/>
      <w:shd w:val="clear" w:color="auto" w:fill="FFFFFF"/>
      <w:spacing w:after="180" w:line="240" w:lineRule="atLeast"/>
      <w:outlineLvl w:val="0"/>
    </w:pPr>
    <w:rPr>
      <w:rFonts w:ascii="Tahoma" w:eastAsiaTheme="minorHAnsi" w:hAnsi="Tahoma" w:cs="Tahoma"/>
      <w:b/>
      <w:bCs/>
    </w:rPr>
  </w:style>
  <w:style w:type="character" w:customStyle="1" w:styleId="1">
    <w:name w:val="Основной текст Знак1"/>
    <w:basedOn w:val="a0"/>
    <w:link w:val="a5"/>
    <w:uiPriority w:val="99"/>
    <w:rsid w:val="00944DBB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styleId="a5">
    <w:name w:val="Body Text"/>
    <w:basedOn w:val="a"/>
    <w:link w:val="1"/>
    <w:uiPriority w:val="99"/>
    <w:rsid w:val="00944DBB"/>
    <w:pPr>
      <w:widowControl w:val="0"/>
      <w:shd w:val="clear" w:color="auto" w:fill="FFFFFF"/>
      <w:spacing w:before="300" w:after="0" w:line="233" w:lineRule="exact"/>
      <w:ind w:hanging="320"/>
      <w:jc w:val="both"/>
    </w:pPr>
    <w:rPr>
      <w:rFonts w:ascii="Century Schoolbook" w:eastAsiaTheme="minorHAnsi" w:hAnsi="Century Schoolbook" w:cs="Century Schoolbook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944DBB"/>
    <w:rPr>
      <w:rFonts w:ascii="Calibri" w:eastAsia="Calibri" w:hAnsi="Calibri" w:cs="Times New Roman"/>
    </w:rPr>
  </w:style>
  <w:style w:type="character" w:customStyle="1" w:styleId="a7">
    <w:name w:val="Основной текст + Курсив"/>
    <w:basedOn w:val="1"/>
    <w:uiPriority w:val="99"/>
    <w:rsid w:val="00944DBB"/>
    <w:rPr>
      <w:rFonts w:ascii="Century Schoolbook" w:hAnsi="Century Schoolbook" w:cs="Century Schoolbook"/>
      <w:i/>
      <w:iCs/>
      <w:sz w:val="17"/>
      <w:szCs w:val="17"/>
      <w:shd w:val="clear" w:color="auto" w:fill="FFFFFF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8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547"/>
    <w:rPr>
      <w:rFonts w:ascii="Tahoma" w:eastAsia="Calibri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8A5572"/>
    <w:rPr>
      <w:color w:val="808080"/>
    </w:rPr>
  </w:style>
  <w:style w:type="paragraph" w:styleId="ab">
    <w:name w:val="Normal (Web)"/>
    <w:basedOn w:val="a"/>
    <w:uiPriority w:val="99"/>
    <w:semiHidden/>
    <w:unhideWhenUsed/>
    <w:rsid w:val="007F6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0051A3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051A3"/>
    <w:pPr>
      <w:widowControl w:val="0"/>
      <w:shd w:val="clear" w:color="auto" w:fill="FFFFFF"/>
      <w:spacing w:after="0" w:line="221" w:lineRule="exact"/>
      <w:ind w:firstLine="320"/>
      <w:jc w:val="both"/>
    </w:pPr>
    <w:rPr>
      <w:rFonts w:ascii="Century Schoolbook" w:eastAsiaTheme="minorHAnsi" w:hAnsi="Century Schoolbook" w:cs="Century Schoolbook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iles.school-collection.edu.ru/dlrstore/669bc793-e921-11dc-95ff-0800200c9a66/1_11.sw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ass-fizika.narod.ru/9_13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class-fizika.narod.ru/9_13.htm" TargetMode="External"/><Relationship Id="rId10" Type="http://schemas.openxmlformats.org/officeDocument/2006/relationships/hyperlink" Target="http://files.school-collection.edu.ru/dlrstore/669bc793-e921-11dc-95ff-0800200c9a66/1_11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669bc793-e921-11dc-95ff-0800200c9a66/1_11.swf" TargetMode="External"/><Relationship Id="rId14" Type="http://schemas.openxmlformats.org/officeDocument/2006/relationships/hyperlink" Target="http://files.school-collection.edu.ru/dlrstore/669bc793-e921-11dc-95ff-0800200c9a66/1_11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2013-05-12T17:47:00Z</dcterms:created>
  <dcterms:modified xsi:type="dcterms:W3CDTF">2013-05-14T19:04:00Z</dcterms:modified>
</cp:coreProperties>
</file>