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8F" w:rsidRDefault="00E72A8F" w:rsidP="00E72A8F">
      <w:pPr>
        <w:pStyle w:val="a6"/>
        <w:spacing w:before="0" w:after="0"/>
        <w:jc w:val="center"/>
        <w:rPr>
          <w:sz w:val="28"/>
          <w:szCs w:val="28"/>
        </w:rPr>
      </w:pPr>
      <w:r>
        <w:rPr>
          <w:sz w:val="28"/>
          <w:szCs w:val="28"/>
        </w:rPr>
        <w:t xml:space="preserve">Муниципальное бюджетное образовательное учреждение «Лицей» г.Арзамаса </w:t>
      </w:r>
    </w:p>
    <w:p w:rsidR="00E72A8F" w:rsidRDefault="00E72A8F" w:rsidP="00E72A8F">
      <w:pPr>
        <w:pStyle w:val="a6"/>
        <w:spacing w:after="0"/>
        <w:jc w:val="center"/>
      </w:pPr>
    </w:p>
    <w:p w:rsidR="00E72A8F" w:rsidRDefault="00E72A8F" w:rsidP="00E72A8F">
      <w:pPr>
        <w:pStyle w:val="a6"/>
        <w:spacing w:after="0"/>
        <w:jc w:val="center"/>
      </w:pPr>
    </w:p>
    <w:p w:rsidR="00E72A8F" w:rsidRDefault="00E72A8F" w:rsidP="00E72A8F">
      <w:pPr>
        <w:pStyle w:val="a6"/>
        <w:spacing w:after="0"/>
        <w:jc w:val="center"/>
      </w:pPr>
    </w:p>
    <w:p w:rsidR="00E72A8F" w:rsidRDefault="00E72A8F" w:rsidP="00E72A8F">
      <w:pPr>
        <w:pStyle w:val="a6"/>
        <w:spacing w:after="0"/>
      </w:pPr>
    </w:p>
    <w:p w:rsidR="00E72A8F" w:rsidRDefault="00E72A8F" w:rsidP="00E72A8F">
      <w:pPr>
        <w:pStyle w:val="a6"/>
        <w:spacing w:after="0"/>
      </w:pPr>
    </w:p>
    <w:p w:rsidR="00E72A8F" w:rsidRDefault="00E72A8F" w:rsidP="00E72A8F">
      <w:pPr>
        <w:pStyle w:val="a6"/>
        <w:spacing w:after="0"/>
        <w:jc w:val="center"/>
        <w:rPr>
          <w:b/>
          <w:bCs/>
          <w:color w:val="000000"/>
          <w:sz w:val="44"/>
          <w:szCs w:val="44"/>
        </w:rPr>
      </w:pPr>
      <w:r>
        <w:rPr>
          <w:b/>
          <w:bCs/>
          <w:color w:val="000000"/>
          <w:sz w:val="44"/>
          <w:szCs w:val="44"/>
        </w:rPr>
        <w:t>«Развитие логического мышления у детей младшего школьного возраста во внеурочной деятельности»</w:t>
      </w:r>
    </w:p>
    <w:p w:rsidR="00E72A8F" w:rsidRDefault="00E72A8F" w:rsidP="00E72A8F">
      <w:pPr>
        <w:pStyle w:val="a6"/>
        <w:spacing w:after="0"/>
        <w:jc w:val="center"/>
      </w:pPr>
    </w:p>
    <w:p w:rsidR="00E72A8F" w:rsidRDefault="00E72A8F" w:rsidP="00E72A8F">
      <w:pPr>
        <w:pStyle w:val="a6"/>
        <w:spacing w:after="0"/>
      </w:pPr>
    </w:p>
    <w:p w:rsidR="00E72A8F" w:rsidRDefault="00E72A8F" w:rsidP="00E72A8F">
      <w:pPr>
        <w:pStyle w:val="a6"/>
        <w:spacing w:after="0"/>
      </w:pPr>
    </w:p>
    <w:p w:rsidR="00E72A8F" w:rsidRDefault="00E72A8F" w:rsidP="00E72A8F">
      <w:pPr>
        <w:pStyle w:val="a6"/>
        <w:spacing w:after="0"/>
        <w:jc w:val="right"/>
        <w:rPr>
          <w:rFonts w:ascii="Times New Roman" w:hAnsi="Times New Roman"/>
          <w:sz w:val="28"/>
          <w:szCs w:val="28"/>
        </w:rPr>
      </w:pPr>
      <w:r>
        <w:rPr>
          <w:rFonts w:ascii="Times New Roman" w:hAnsi="Times New Roman"/>
          <w:sz w:val="28"/>
          <w:szCs w:val="28"/>
        </w:rPr>
        <w:t>Автор: Русакова Светлана Викторовна</w:t>
      </w:r>
    </w:p>
    <w:p w:rsidR="00E72A8F" w:rsidRDefault="00E72A8F" w:rsidP="00E72A8F">
      <w:pPr>
        <w:pStyle w:val="a6"/>
        <w:spacing w:after="0"/>
        <w:jc w:val="center"/>
        <w:rPr>
          <w:rFonts w:ascii="Times New Roman" w:hAnsi="Times New Roman"/>
          <w:sz w:val="28"/>
          <w:szCs w:val="28"/>
        </w:rPr>
      </w:pPr>
      <w:r>
        <w:rPr>
          <w:rFonts w:ascii="Times New Roman" w:hAnsi="Times New Roman"/>
          <w:sz w:val="28"/>
          <w:szCs w:val="28"/>
        </w:rPr>
        <w:t xml:space="preserve">                                                                          учитель начальных классов</w:t>
      </w:r>
    </w:p>
    <w:p w:rsidR="00E72A8F" w:rsidRDefault="00E72A8F" w:rsidP="00E72A8F">
      <w:pPr>
        <w:pStyle w:val="a6"/>
        <w:spacing w:after="0"/>
        <w:rPr>
          <w:rFonts w:ascii="Times New Roman" w:hAnsi="Times New Roman"/>
          <w:sz w:val="28"/>
          <w:szCs w:val="28"/>
        </w:rPr>
      </w:pPr>
    </w:p>
    <w:p w:rsidR="00E72A8F" w:rsidRDefault="00E72A8F" w:rsidP="00E72A8F">
      <w:pPr>
        <w:pStyle w:val="a6"/>
        <w:spacing w:after="0"/>
      </w:pPr>
    </w:p>
    <w:p w:rsidR="00E72A8F" w:rsidRDefault="00E72A8F" w:rsidP="00E72A8F">
      <w:pPr>
        <w:pStyle w:val="a6"/>
        <w:spacing w:after="0"/>
      </w:pPr>
    </w:p>
    <w:p w:rsidR="00E72A8F" w:rsidRDefault="00E72A8F" w:rsidP="00E72A8F">
      <w:pPr>
        <w:pStyle w:val="a6"/>
        <w:spacing w:after="0"/>
      </w:pPr>
    </w:p>
    <w:p w:rsidR="00E72A8F" w:rsidRDefault="00E72A8F" w:rsidP="00E72A8F">
      <w:pPr>
        <w:pStyle w:val="a6"/>
        <w:spacing w:after="0"/>
      </w:pPr>
    </w:p>
    <w:p w:rsidR="00E72A8F" w:rsidRDefault="00E72A8F" w:rsidP="00E72A8F">
      <w:pPr>
        <w:pStyle w:val="a6"/>
        <w:spacing w:after="0"/>
      </w:pPr>
    </w:p>
    <w:p w:rsidR="00E72A8F" w:rsidRDefault="00E72A8F" w:rsidP="00E72A8F">
      <w:pPr>
        <w:pStyle w:val="a6"/>
        <w:spacing w:after="0"/>
      </w:pPr>
    </w:p>
    <w:p w:rsidR="00E72A8F" w:rsidRDefault="00E72A8F" w:rsidP="00E72A8F">
      <w:pPr>
        <w:pStyle w:val="a6"/>
        <w:spacing w:after="0"/>
        <w:jc w:val="center"/>
      </w:pPr>
    </w:p>
    <w:p w:rsidR="00E72A8F" w:rsidRDefault="00E72A8F" w:rsidP="00E72A8F">
      <w:pPr>
        <w:pStyle w:val="a6"/>
        <w:spacing w:after="0"/>
        <w:jc w:val="center"/>
      </w:pPr>
    </w:p>
    <w:p w:rsidR="00E72A8F" w:rsidRDefault="00E72A8F" w:rsidP="00E72A8F">
      <w:pPr>
        <w:pStyle w:val="a6"/>
        <w:spacing w:after="0"/>
        <w:jc w:val="center"/>
        <w:rPr>
          <w:rFonts w:ascii="Times New Roman" w:hAnsi="Times New Roman"/>
          <w:sz w:val="28"/>
          <w:szCs w:val="28"/>
        </w:rPr>
      </w:pPr>
      <w:r>
        <w:rPr>
          <w:rFonts w:ascii="Times New Roman" w:hAnsi="Times New Roman"/>
          <w:sz w:val="28"/>
          <w:szCs w:val="28"/>
        </w:rPr>
        <w:lastRenderedPageBreak/>
        <w:t>Арзамас, 2014</w:t>
      </w:r>
    </w:p>
    <w:p w:rsidR="00E72A8F" w:rsidRDefault="00E72A8F" w:rsidP="00E72A8F">
      <w:pPr>
        <w:pStyle w:val="a5"/>
        <w:jc w:val="center"/>
        <w:rPr>
          <w:rFonts w:ascii="Times New Roman" w:hAnsi="Times New Roman"/>
          <w:b/>
          <w:sz w:val="28"/>
          <w:szCs w:val="28"/>
        </w:rPr>
      </w:pPr>
    </w:p>
    <w:p w:rsidR="00E72A8F" w:rsidRDefault="00E72A8F" w:rsidP="00E72A8F">
      <w:pPr>
        <w:pStyle w:val="a5"/>
        <w:jc w:val="center"/>
        <w:rPr>
          <w:rFonts w:ascii="Times New Roman" w:hAnsi="Times New Roman"/>
          <w:b/>
          <w:sz w:val="28"/>
          <w:szCs w:val="28"/>
        </w:rPr>
      </w:pPr>
    </w:p>
    <w:p w:rsidR="00E72A8F" w:rsidRDefault="00E72A8F" w:rsidP="00E72A8F">
      <w:pPr>
        <w:spacing w:after="0"/>
        <w:ind w:firstLine="708"/>
        <w:jc w:val="both"/>
        <w:rPr>
          <w:rFonts w:ascii="Times New Roman" w:hAnsi="Times New Roman"/>
          <w:sz w:val="28"/>
          <w:szCs w:val="28"/>
        </w:rPr>
      </w:pPr>
      <w:r>
        <w:rPr>
          <w:rFonts w:ascii="Times New Roman" w:hAnsi="Times New Roman"/>
          <w:sz w:val="28"/>
          <w:szCs w:val="28"/>
        </w:rPr>
        <w:t>Современное  общество постоянно изменяется, меняется и само знание. Сегодня успешен тот,  кто может быстро реагировать на такие изменения. Именно поэтому важно образование, полученное в начальной школе, которое  служит базой, фундаментом для последующего обучения. Определить современные требования к начальной школе–основная задача государственных образовательных стандартов нового поколения. В настоящее время в содержание образования закладываются новые процессуальные умения:</w:t>
      </w:r>
    </w:p>
    <w:p w:rsidR="00E72A8F" w:rsidRDefault="00E72A8F" w:rsidP="00E72A8F">
      <w:pPr>
        <w:spacing w:after="0"/>
        <w:jc w:val="both"/>
        <w:rPr>
          <w:rFonts w:ascii="Times New Roman" w:hAnsi="Times New Roman"/>
          <w:sz w:val="28"/>
          <w:szCs w:val="28"/>
        </w:rPr>
      </w:pPr>
      <w:r>
        <w:rPr>
          <w:rFonts w:ascii="Times New Roman" w:hAnsi="Times New Roman"/>
          <w:sz w:val="28"/>
          <w:szCs w:val="28"/>
        </w:rPr>
        <w:t>-самостоятельно заниматься своим обучением и получать нужную информацию,</w:t>
      </w:r>
    </w:p>
    <w:p w:rsidR="00E72A8F" w:rsidRDefault="00E72A8F" w:rsidP="00E72A8F">
      <w:pPr>
        <w:spacing w:after="0"/>
        <w:jc w:val="both"/>
        <w:rPr>
          <w:rFonts w:ascii="Times New Roman" w:hAnsi="Times New Roman"/>
          <w:sz w:val="28"/>
          <w:szCs w:val="28"/>
        </w:rPr>
      </w:pPr>
      <w:r>
        <w:rPr>
          <w:rFonts w:ascii="Times New Roman" w:hAnsi="Times New Roman"/>
          <w:sz w:val="28"/>
          <w:szCs w:val="28"/>
        </w:rPr>
        <w:t xml:space="preserve">-работать в группе и принимать решения, </w:t>
      </w:r>
    </w:p>
    <w:p w:rsidR="00E72A8F" w:rsidRDefault="00E72A8F" w:rsidP="00E72A8F">
      <w:pPr>
        <w:spacing w:after="0"/>
        <w:jc w:val="both"/>
        <w:rPr>
          <w:rFonts w:ascii="Times New Roman" w:hAnsi="Times New Roman"/>
          <w:sz w:val="28"/>
          <w:szCs w:val="28"/>
        </w:rPr>
      </w:pPr>
      <w:r>
        <w:rPr>
          <w:rFonts w:ascii="Times New Roman" w:hAnsi="Times New Roman"/>
          <w:sz w:val="28"/>
          <w:szCs w:val="28"/>
        </w:rPr>
        <w:t>-использовать новые технологии информации и коммуникации.</w:t>
      </w:r>
    </w:p>
    <w:p w:rsidR="00E72A8F" w:rsidRDefault="00E72A8F" w:rsidP="00E72A8F">
      <w:pPr>
        <w:spacing w:after="0"/>
        <w:ind w:firstLine="708"/>
        <w:jc w:val="both"/>
        <w:rPr>
          <w:rFonts w:ascii="Times New Roman" w:hAnsi="Times New Roman"/>
          <w:sz w:val="28"/>
          <w:szCs w:val="28"/>
        </w:rPr>
      </w:pPr>
      <w:r>
        <w:rPr>
          <w:rFonts w:ascii="Times New Roman" w:hAnsi="Times New Roman"/>
          <w:sz w:val="28"/>
          <w:szCs w:val="28"/>
        </w:rPr>
        <w:t xml:space="preserve">В федеральных государственных стандартах общего образования второго поколения выделены ключевые компетентности, имеющие универсальное значение для различных видов деятельности, такие как обобщенные способы решения учебных задач,  формулировка вопроса, наблюдение, фиксация и организация данных, их первичная интерпретация, презентация результатов, умение работать с разными источниками информации - учебной, художественной, научно-популярной, справочной. Особое место отводится « универсальным учебным действиям», суть которых в умении учиться, т.е. способности ребенка к саморазвитию и совершенствованию путем сознательного и активного присвоения нового социального опыта. </w:t>
      </w:r>
    </w:p>
    <w:p w:rsidR="00E72A8F" w:rsidRDefault="00E72A8F" w:rsidP="00E72A8F">
      <w:pPr>
        <w:spacing w:after="0"/>
        <w:ind w:firstLine="708"/>
        <w:jc w:val="both"/>
        <w:rPr>
          <w:rFonts w:ascii="Times New Roman" w:hAnsi="Times New Roman"/>
          <w:sz w:val="28"/>
          <w:szCs w:val="28"/>
        </w:rPr>
      </w:pPr>
    </w:p>
    <w:p w:rsidR="00E72A8F" w:rsidRDefault="00E72A8F" w:rsidP="00E72A8F">
      <w:pPr>
        <w:pStyle w:val="a3"/>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Каждый день мы сталкиваемся с множеством задач, решение которых требует от нас способности к логическому мышлению. Логика как умение думать и рассуждать последовательно и непротиворечиво, требуется нам во многих жизненных ситуациях, начиная с решения сложных задач, заканчивая убежденим собеседника и совершением покупок в магазине.</w:t>
      </w:r>
    </w:p>
    <w:p w:rsidR="00E72A8F" w:rsidRDefault="00E72A8F" w:rsidP="00E72A8F">
      <w:pPr>
        <w:pStyle w:val="a3"/>
        <w:jc w:val="both"/>
        <w:rPr>
          <w:rFonts w:ascii="Times New Roman" w:hAnsi="Times New Roman"/>
          <w:sz w:val="28"/>
          <w:szCs w:val="28"/>
        </w:rPr>
      </w:pPr>
      <w:r>
        <w:rPr>
          <w:rFonts w:ascii="Times New Roman" w:hAnsi="Times New Roman"/>
          <w:sz w:val="28"/>
          <w:szCs w:val="28"/>
        </w:rPr>
        <w:t xml:space="preserve">        Что же такое логическое мышление? Разделим это понятие на две части: мышление и логика. Теперь дадим определение каждой из этих составляющих. </w:t>
      </w:r>
    </w:p>
    <w:p w:rsidR="00E72A8F" w:rsidRDefault="00E72A8F" w:rsidP="00E72A8F">
      <w:pPr>
        <w:pStyle w:val="a3"/>
        <w:jc w:val="both"/>
        <w:rPr>
          <w:rFonts w:ascii="Times New Roman" w:hAnsi="Times New Roman"/>
          <w:sz w:val="28"/>
          <w:szCs w:val="28"/>
        </w:rPr>
      </w:pPr>
      <w:r>
        <w:rPr>
          <w:rFonts w:ascii="Times New Roman" w:hAnsi="Times New Roman"/>
          <w:sz w:val="28"/>
          <w:szCs w:val="28"/>
        </w:rPr>
        <w:t xml:space="preserve">      Мышление человека — это психический процесс обработки информации и установление связей между предметами, их свойствами или явлениями окружающего мира. Мышление позволяет человеку находить связи между феноменами действительности, но чтобы найденные связи, действительно, </w:t>
      </w:r>
      <w:r>
        <w:rPr>
          <w:rFonts w:ascii="Times New Roman" w:hAnsi="Times New Roman"/>
          <w:sz w:val="28"/>
          <w:szCs w:val="28"/>
        </w:rPr>
        <w:lastRenderedPageBreak/>
        <w:t>отражали истинное положение дел, мышление должно быть объективным или другими словами, логичным, то есть подчиненным законам логики.</w:t>
      </w:r>
    </w:p>
    <w:p w:rsidR="00E72A8F" w:rsidRDefault="00E72A8F" w:rsidP="00E72A8F">
      <w:pPr>
        <w:pStyle w:val="a3"/>
        <w:jc w:val="both"/>
        <w:rPr>
          <w:rFonts w:ascii="Times New Roman" w:hAnsi="Times New Roman"/>
          <w:sz w:val="28"/>
          <w:szCs w:val="28"/>
        </w:rPr>
      </w:pPr>
      <w:r>
        <w:rPr>
          <w:rFonts w:ascii="Times New Roman" w:hAnsi="Times New Roman"/>
          <w:sz w:val="28"/>
          <w:szCs w:val="28"/>
        </w:rPr>
        <w:t xml:space="preserve">      Логика — в переводе с греческого имеет несколько значений: «наука о правильном мышлении», «искусство рассуждения», «речь», «рассуждение» и даже «мысль». В данном случае мы будем исходить из самого популярного определения логики как нормативной науке о формах, методах и законах интеллектуальной мыслительной деятельности.</w:t>
      </w:r>
    </w:p>
    <w:p w:rsidR="00E72A8F" w:rsidRDefault="00E72A8F" w:rsidP="00E72A8F">
      <w:pPr>
        <w:pStyle w:val="a3"/>
        <w:jc w:val="both"/>
        <w:rPr>
          <w:rFonts w:ascii="Times New Roman" w:hAnsi="Times New Roman"/>
          <w:sz w:val="28"/>
          <w:szCs w:val="28"/>
        </w:rPr>
      </w:pPr>
      <w:r>
        <w:rPr>
          <w:rFonts w:ascii="Times New Roman" w:hAnsi="Times New Roman"/>
          <w:sz w:val="28"/>
          <w:szCs w:val="28"/>
        </w:rPr>
        <w:t xml:space="preserve">      Теперь мы можем дать определение самому логическому мышлению. Логическое мышление — это мыслительный процесс, при котором человек использует логические понятия и конструкции, которому свойственна доказательность, рассудительность, и целью которого является получение обоснованного вывода из имеющихся предпосылок.</w:t>
      </w:r>
    </w:p>
    <w:p w:rsidR="00E72A8F" w:rsidRDefault="00E72A8F" w:rsidP="00E72A8F">
      <w:pPr>
        <w:pStyle w:val="a3"/>
        <w:spacing w:after="0"/>
        <w:jc w:val="both"/>
        <w:rPr>
          <w:rFonts w:ascii="Times New Roman" w:hAnsi="Times New Roman"/>
          <w:sz w:val="28"/>
          <w:szCs w:val="28"/>
        </w:rPr>
      </w:pPr>
      <w:r>
        <w:rPr>
          <w:rFonts w:ascii="Times New Roman" w:hAnsi="Times New Roman"/>
          <w:sz w:val="28"/>
          <w:szCs w:val="28"/>
        </w:rPr>
        <w:t xml:space="preserve">   Принципы развития и формирования логического мышления закладываются еще в детстве. Именно поэтому очень важно развивать логическое мышление на начальных ступенях обучения детей в школе.</w:t>
      </w:r>
    </w:p>
    <w:p w:rsidR="00E72A8F" w:rsidRDefault="00E72A8F" w:rsidP="00E72A8F">
      <w:pPr>
        <w:pStyle w:val="a3"/>
        <w:spacing w:after="0"/>
        <w:jc w:val="both"/>
        <w:rPr>
          <w:rFonts w:ascii="Times New Roman" w:hAnsi="Times New Roman"/>
          <w:b/>
          <w:bCs/>
          <w:sz w:val="27"/>
          <w:szCs w:val="28"/>
        </w:rPr>
      </w:pPr>
    </w:p>
    <w:p w:rsidR="00E72A8F" w:rsidRDefault="00E72A8F" w:rsidP="00E72A8F">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Для создания благоприятных педагогических и психологических условий, обеспечивающих развитие логического мышления у детей младшего школьного возраста, в условиях дополнительного школьного образования  разработана программа «Развитие логического мышления у детей младшего школьного возраста во внеурочной деятельности».</w:t>
      </w:r>
    </w:p>
    <w:p w:rsidR="00E72A8F" w:rsidRDefault="00E72A8F" w:rsidP="00E72A8F">
      <w:pPr>
        <w:rPr>
          <w:rFonts w:ascii="Times New Roman" w:hAnsi="Times New Roman"/>
          <w:sz w:val="28"/>
        </w:rPr>
      </w:pPr>
      <w:r>
        <w:rPr>
          <w:rFonts w:ascii="Times New Roman" w:hAnsi="Times New Roman"/>
          <w:b/>
          <w:sz w:val="28"/>
        </w:rPr>
        <w:t xml:space="preserve">          Цель программы:</w:t>
      </w:r>
      <w:r>
        <w:rPr>
          <w:rFonts w:ascii="Times New Roman" w:hAnsi="Times New Roman"/>
          <w:sz w:val="28"/>
        </w:rPr>
        <w:t xml:space="preserve"> </w:t>
      </w:r>
    </w:p>
    <w:p w:rsidR="00E72A8F" w:rsidRDefault="00E72A8F" w:rsidP="00E72A8F">
      <w:pPr>
        <w:jc w:val="both"/>
        <w:rPr>
          <w:rFonts w:ascii="Times New Roman" w:hAnsi="Times New Roman"/>
          <w:sz w:val="28"/>
        </w:rPr>
      </w:pPr>
      <w:r>
        <w:rPr>
          <w:rFonts w:ascii="Times New Roman" w:hAnsi="Times New Roman"/>
          <w:sz w:val="28"/>
        </w:rPr>
        <w:t xml:space="preserve">    Создание условий для развития логического мышления у младших школьников во внеурочной деятельности.</w:t>
      </w:r>
    </w:p>
    <w:p w:rsidR="00E72A8F" w:rsidRDefault="00E72A8F" w:rsidP="00E72A8F">
      <w:pPr>
        <w:rPr>
          <w:rFonts w:ascii="Times New Roman" w:hAnsi="Times New Roman"/>
          <w:sz w:val="28"/>
        </w:rPr>
      </w:pPr>
    </w:p>
    <w:p w:rsidR="00E72A8F" w:rsidRDefault="00E72A8F" w:rsidP="00E72A8F">
      <w:pPr>
        <w:rPr>
          <w:rFonts w:ascii="Times New Roman" w:hAnsi="Times New Roman"/>
          <w:sz w:val="28"/>
        </w:rPr>
      </w:pPr>
      <w:r>
        <w:rPr>
          <w:rFonts w:ascii="Times New Roman" w:hAnsi="Times New Roman"/>
          <w:b/>
          <w:sz w:val="28"/>
        </w:rPr>
        <w:t xml:space="preserve">          Задачи</w:t>
      </w:r>
      <w:r>
        <w:rPr>
          <w:rFonts w:ascii="Times New Roman" w:hAnsi="Times New Roman"/>
          <w:sz w:val="28"/>
        </w:rPr>
        <w:t xml:space="preserve">: </w:t>
      </w:r>
    </w:p>
    <w:p w:rsidR="00E72A8F" w:rsidRDefault="00E72A8F" w:rsidP="00E72A8F">
      <w:pPr>
        <w:numPr>
          <w:ilvl w:val="1"/>
          <w:numId w:val="5"/>
        </w:numPr>
        <w:jc w:val="both"/>
        <w:rPr>
          <w:rFonts w:ascii="Times New Roman" w:hAnsi="Times New Roman"/>
          <w:sz w:val="28"/>
        </w:rPr>
      </w:pPr>
      <w:r>
        <w:rPr>
          <w:rFonts w:ascii="Times New Roman" w:hAnsi="Times New Roman"/>
          <w:sz w:val="28"/>
        </w:rPr>
        <w:t>Развитие логического мышления у младших школьников через деятельностные формы обучения.</w:t>
      </w:r>
    </w:p>
    <w:p w:rsidR="00E72A8F" w:rsidRDefault="00E72A8F" w:rsidP="00E72A8F">
      <w:pPr>
        <w:numPr>
          <w:ilvl w:val="1"/>
          <w:numId w:val="5"/>
        </w:numPr>
        <w:jc w:val="both"/>
        <w:rPr>
          <w:rFonts w:ascii="Times New Roman" w:hAnsi="Times New Roman"/>
          <w:b/>
          <w:i/>
          <w:sz w:val="24"/>
        </w:rPr>
      </w:pPr>
      <w:r>
        <w:rPr>
          <w:rFonts w:ascii="Times New Roman" w:hAnsi="Times New Roman"/>
          <w:sz w:val="28"/>
        </w:rPr>
        <w:t>Формирование и развитие умений и навыков исследовательского поиска</w:t>
      </w:r>
      <w:r>
        <w:rPr>
          <w:rFonts w:ascii="Times New Roman" w:hAnsi="Times New Roman"/>
          <w:b/>
          <w:i/>
          <w:sz w:val="24"/>
        </w:rPr>
        <w:t>.</w:t>
      </w:r>
    </w:p>
    <w:p w:rsidR="00E72A8F" w:rsidRDefault="00E72A8F" w:rsidP="00E72A8F">
      <w:pPr>
        <w:numPr>
          <w:ilvl w:val="1"/>
          <w:numId w:val="5"/>
        </w:numPr>
        <w:jc w:val="both"/>
        <w:rPr>
          <w:rFonts w:ascii="Times New Roman" w:hAnsi="Times New Roman"/>
          <w:color w:val="000000"/>
          <w:sz w:val="28"/>
          <w:szCs w:val="28"/>
        </w:rPr>
      </w:pPr>
      <w:r>
        <w:rPr>
          <w:rFonts w:ascii="Times New Roman" w:hAnsi="Times New Roman"/>
          <w:color w:val="000000"/>
          <w:sz w:val="28"/>
          <w:szCs w:val="28"/>
        </w:rPr>
        <w:t>Психосоциальное развитие младших школьников.</w:t>
      </w:r>
    </w:p>
    <w:p w:rsidR="00E72A8F" w:rsidRDefault="00E72A8F" w:rsidP="00E72A8F">
      <w:pPr>
        <w:pStyle w:val="a3"/>
        <w:spacing w:before="280" w:after="0"/>
        <w:jc w:val="both"/>
        <w:rPr>
          <w:b/>
          <w:bCs/>
          <w:sz w:val="27"/>
        </w:rPr>
      </w:pPr>
    </w:p>
    <w:p w:rsidR="00E72A8F" w:rsidRDefault="00E72A8F" w:rsidP="00E72A8F">
      <w:pPr>
        <w:rPr>
          <w:rFonts w:ascii="Times New Roman" w:hAnsi="Times New Roman"/>
          <w:color w:val="000000"/>
          <w:sz w:val="28"/>
          <w:szCs w:val="28"/>
        </w:rPr>
      </w:pPr>
    </w:p>
    <w:p w:rsidR="00E72A8F" w:rsidRDefault="00E72A8F" w:rsidP="00E72A8F">
      <w:pPr>
        <w:pStyle w:val="a3"/>
        <w:jc w:val="both"/>
        <w:rPr>
          <w:b/>
          <w:bCs/>
          <w:sz w:val="27"/>
        </w:rPr>
      </w:pPr>
    </w:p>
    <w:p w:rsidR="00E72A8F" w:rsidRDefault="00E72A8F" w:rsidP="00E72A8F">
      <w:pPr>
        <w:jc w:val="both"/>
      </w:pPr>
    </w:p>
    <w:p w:rsidR="00E72A8F" w:rsidRDefault="00E72A8F" w:rsidP="00E72A8F">
      <w:pPr>
        <w:jc w:val="both"/>
      </w:pPr>
    </w:p>
    <w:p w:rsidR="00E72A8F" w:rsidRDefault="00E72A8F" w:rsidP="00E72A8F">
      <w:pPr>
        <w:jc w:val="both"/>
      </w:pPr>
    </w:p>
    <w:p w:rsidR="00E72A8F" w:rsidRDefault="00E72A8F" w:rsidP="00E72A8F">
      <w:pPr>
        <w:jc w:val="both"/>
        <w:rPr>
          <w:rFonts w:ascii="Times New Roman" w:hAnsi="Times New Roman"/>
          <w:sz w:val="28"/>
          <w:szCs w:val="28"/>
        </w:rPr>
      </w:pPr>
      <w:r>
        <w:rPr>
          <w:rFonts w:ascii="Times New Roman" w:hAnsi="Times New Roman"/>
          <w:b/>
          <w:sz w:val="28"/>
          <w:szCs w:val="28"/>
        </w:rPr>
        <w:t xml:space="preserve">    Программа развития логического мышления у  учащихся начальных классов</w:t>
      </w:r>
      <w:r>
        <w:rPr>
          <w:rFonts w:ascii="Times New Roman" w:hAnsi="Times New Roman"/>
          <w:sz w:val="28"/>
          <w:szCs w:val="28"/>
        </w:rPr>
        <w:t xml:space="preserve"> рассчитана на занятия в течение 4 лет с детьми начальных классов (1-4 класс). Возраст детей 7-10 </w:t>
      </w:r>
      <w:r w:rsidRPr="00E72A8F">
        <w:rPr>
          <w:rFonts w:ascii="Times New Roman" w:hAnsi="Times New Roman"/>
          <w:sz w:val="28"/>
          <w:szCs w:val="28"/>
        </w:rPr>
        <w:t>лет. [Программа</w:t>
      </w:r>
      <w:r>
        <w:rPr>
          <w:rFonts w:ascii="Times New Roman" w:hAnsi="Times New Roman"/>
          <w:sz w:val="28"/>
          <w:szCs w:val="28"/>
        </w:rPr>
        <w:t xml:space="preserve">  разработана в соответствии с требованиями Государственного образовательного стандарта по математике, предполагает сочетание индивидуальной учебной и исследовательской деятельности с ее коллективными формами.</w:t>
      </w:r>
      <w:r w:rsidRPr="00E72A8F">
        <w:rPr>
          <w:rFonts w:ascii="Times New Roman" w:hAnsi="Times New Roman"/>
          <w:sz w:val="28"/>
          <w:szCs w:val="28"/>
        </w:rPr>
        <w:t>]</w:t>
      </w:r>
      <w:r>
        <w:rPr>
          <w:rFonts w:ascii="Times New Roman" w:hAnsi="Times New Roman"/>
          <w:sz w:val="28"/>
          <w:szCs w:val="28"/>
        </w:rPr>
        <w:t xml:space="preserve">(сборник АГПИ)   Она может быть включена в содержание плана внеурочной деятельности.  Количество занятий -15  часов в год. Занятия проводятся 1 раз в 2 недели. </w:t>
      </w:r>
    </w:p>
    <w:p w:rsidR="00E72A8F" w:rsidRDefault="00E72A8F" w:rsidP="00E72A8F">
      <w:pPr>
        <w:spacing w:line="360" w:lineRule="auto"/>
        <w:jc w:val="center"/>
        <w:rPr>
          <w:b/>
          <w:sz w:val="28"/>
          <w:szCs w:val="28"/>
        </w:rPr>
      </w:pPr>
      <w:r>
        <w:rPr>
          <w:b/>
          <w:sz w:val="28"/>
          <w:szCs w:val="28"/>
        </w:rPr>
        <w:t>1 класс</w:t>
      </w:r>
    </w:p>
    <w:p w:rsidR="00E72A8F" w:rsidRDefault="00E72A8F" w:rsidP="00E72A8F">
      <w:pPr>
        <w:spacing w:line="360" w:lineRule="auto"/>
        <w:jc w:val="center"/>
        <w:rPr>
          <w:b/>
          <w:sz w:val="28"/>
          <w:szCs w:val="28"/>
        </w:rPr>
      </w:pPr>
      <w:r>
        <w:rPr>
          <w:b/>
          <w:sz w:val="28"/>
          <w:szCs w:val="28"/>
        </w:rPr>
        <w:t>Учебно-тематический план (15 занятий)</w:t>
      </w:r>
    </w:p>
    <w:tbl>
      <w:tblPr>
        <w:tblW w:w="0" w:type="auto"/>
        <w:tblInd w:w="-20" w:type="dxa"/>
        <w:tblLayout w:type="fixed"/>
        <w:tblLook w:val="0000" w:firstRow="0" w:lastRow="0" w:firstColumn="0" w:lastColumn="0" w:noHBand="0" w:noVBand="0"/>
      </w:tblPr>
      <w:tblGrid>
        <w:gridCol w:w="1368"/>
        <w:gridCol w:w="5760"/>
        <w:gridCol w:w="2380"/>
      </w:tblGrid>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 занятия</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Тема</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Количество часов</w:t>
            </w:r>
          </w:p>
        </w:tc>
      </w:tr>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1.</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rPr>
                <w:sz w:val="28"/>
                <w:szCs w:val="28"/>
              </w:rPr>
            </w:pPr>
            <w:r>
              <w:rPr>
                <w:sz w:val="28"/>
                <w:szCs w:val="28"/>
              </w:rPr>
              <w:t>Свойства предметов (цвет, форма, размер)</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1 ч.</w:t>
            </w:r>
          </w:p>
        </w:tc>
      </w:tr>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2.</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rPr>
                <w:sz w:val="28"/>
                <w:szCs w:val="28"/>
              </w:rPr>
            </w:pPr>
            <w:r>
              <w:rPr>
                <w:sz w:val="28"/>
                <w:szCs w:val="28"/>
              </w:rPr>
              <w:t>Свойства предметов (понятие «порядок»)</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1 ч.</w:t>
            </w:r>
          </w:p>
        </w:tc>
      </w:tr>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3.</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rPr>
                <w:sz w:val="28"/>
                <w:szCs w:val="28"/>
              </w:rPr>
            </w:pPr>
            <w:r>
              <w:rPr>
                <w:sz w:val="28"/>
                <w:szCs w:val="28"/>
              </w:rPr>
              <w:t>Группы предметов</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1 ч.</w:t>
            </w:r>
          </w:p>
        </w:tc>
      </w:tr>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4.</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rPr>
                <w:sz w:val="28"/>
                <w:szCs w:val="28"/>
              </w:rPr>
            </w:pPr>
            <w:r>
              <w:rPr>
                <w:sz w:val="28"/>
                <w:szCs w:val="28"/>
              </w:rPr>
              <w:t>Пространственно- временные отношения (раньше, позже)</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1 ч.</w:t>
            </w:r>
          </w:p>
        </w:tc>
      </w:tr>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5.</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rPr>
                <w:sz w:val="28"/>
                <w:szCs w:val="28"/>
              </w:rPr>
            </w:pPr>
            <w:r>
              <w:rPr>
                <w:sz w:val="28"/>
                <w:szCs w:val="28"/>
              </w:rPr>
              <w:t>Состав числа 3</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1 ч.</w:t>
            </w:r>
          </w:p>
        </w:tc>
      </w:tr>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6.</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rPr>
                <w:sz w:val="28"/>
                <w:szCs w:val="28"/>
              </w:rPr>
            </w:pPr>
            <w:r>
              <w:rPr>
                <w:sz w:val="28"/>
                <w:szCs w:val="28"/>
              </w:rPr>
              <w:t>Треугольник</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1 ч.</w:t>
            </w:r>
          </w:p>
        </w:tc>
      </w:tr>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7.</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rPr>
                <w:sz w:val="28"/>
                <w:szCs w:val="28"/>
              </w:rPr>
            </w:pPr>
            <w:r>
              <w:rPr>
                <w:sz w:val="28"/>
                <w:szCs w:val="28"/>
              </w:rPr>
              <w:t>Состав числа 4</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1 ч.</w:t>
            </w:r>
          </w:p>
        </w:tc>
      </w:tr>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8.</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rPr>
                <w:sz w:val="28"/>
                <w:szCs w:val="28"/>
              </w:rPr>
            </w:pPr>
            <w:r>
              <w:rPr>
                <w:sz w:val="28"/>
                <w:szCs w:val="28"/>
              </w:rPr>
              <w:t>Четырехугольник</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1 ч.</w:t>
            </w:r>
          </w:p>
        </w:tc>
      </w:tr>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lastRenderedPageBreak/>
              <w:t>9.</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rPr>
                <w:sz w:val="28"/>
                <w:szCs w:val="28"/>
              </w:rPr>
            </w:pPr>
            <w:r>
              <w:rPr>
                <w:sz w:val="28"/>
                <w:szCs w:val="28"/>
              </w:rPr>
              <w:t>Игра «Танграм»</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1 ч.</w:t>
            </w:r>
          </w:p>
        </w:tc>
      </w:tr>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10.</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rPr>
                <w:sz w:val="28"/>
                <w:szCs w:val="28"/>
              </w:rPr>
            </w:pPr>
            <w:r>
              <w:rPr>
                <w:sz w:val="28"/>
                <w:szCs w:val="28"/>
              </w:rPr>
              <w:t>Числовой отрезок</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1 ч.</w:t>
            </w:r>
          </w:p>
        </w:tc>
      </w:tr>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11.</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rPr>
                <w:sz w:val="28"/>
                <w:szCs w:val="28"/>
              </w:rPr>
            </w:pPr>
            <w:r>
              <w:rPr>
                <w:sz w:val="28"/>
                <w:szCs w:val="28"/>
              </w:rPr>
              <w:t>Состав числа 5. Пятиугольник</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1 ч.</w:t>
            </w:r>
          </w:p>
        </w:tc>
      </w:tr>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12.</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rPr>
                <w:sz w:val="28"/>
                <w:szCs w:val="28"/>
              </w:rPr>
            </w:pPr>
            <w:r>
              <w:rPr>
                <w:sz w:val="28"/>
                <w:szCs w:val="28"/>
              </w:rPr>
              <w:t>Отрезок и его части</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1 ч.</w:t>
            </w:r>
          </w:p>
        </w:tc>
      </w:tr>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13.</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rPr>
                <w:sz w:val="28"/>
                <w:szCs w:val="28"/>
              </w:rPr>
            </w:pPr>
            <w:r>
              <w:rPr>
                <w:sz w:val="28"/>
                <w:szCs w:val="28"/>
              </w:rPr>
              <w:t>Ломаная линия. Многоугольник</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1 ч.</w:t>
            </w:r>
          </w:p>
        </w:tc>
      </w:tr>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14.</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rPr>
                <w:sz w:val="28"/>
                <w:szCs w:val="28"/>
              </w:rPr>
            </w:pPr>
            <w:r>
              <w:rPr>
                <w:sz w:val="28"/>
                <w:szCs w:val="28"/>
              </w:rPr>
              <w:t>Величины и их измерение. Объем.</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1 ч.</w:t>
            </w:r>
          </w:p>
        </w:tc>
      </w:tr>
      <w:tr w:rsidR="00E72A8F" w:rsidTr="005B6532">
        <w:tc>
          <w:tcPr>
            <w:tcW w:w="1368"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15.</w:t>
            </w:r>
          </w:p>
        </w:tc>
        <w:tc>
          <w:tcPr>
            <w:tcW w:w="5760" w:type="dxa"/>
            <w:tcBorders>
              <w:top w:val="single" w:sz="4" w:space="0" w:color="000000"/>
              <w:left w:val="single" w:sz="4" w:space="0" w:color="000000"/>
              <w:bottom w:val="single" w:sz="4" w:space="0" w:color="000000"/>
            </w:tcBorders>
          </w:tcPr>
          <w:p w:rsidR="00E72A8F" w:rsidRDefault="00E72A8F" w:rsidP="005B6532">
            <w:pPr>
              <w:snapToGrid w:val="0"/>
              <w:spacing w:line="360" w:lineRule="auto"/>
              <w:rPr>
                <w:sz w:val="28"/>
                <w:szCs w:val="28"/>
              </w:rPr>
            </w:pPr>
            <w:r>
              <w:rPr>
                <w:sz w:val="28"/>
                <w:szCs w:val="28"/>
              </w:rPr>
              <w:t>Таблица сложения. (Прием сложения чисел по частям)</w:t>
            </w:r>
          </w:p>
        </w:tc>
        <w:tc>
          <w:tcPr>
            <w:tcW w:w="2380"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1 ч.</w:t>
            </w:r>
          </w:p>
        </w:tc>
      </w:tr>
    </w:tbl>
    <w:p w:rsidR="00E72A8F" w:rsidRDefault="00E72A8F" w:rsidP="00E72A8F">
      <w:pPr>
        <w:jc w:val="center"/>
      </w:pPr>
    </w:p>
    <w:p w:rsidR="00E72A8F" w:rsidRDefault="00E72A8F" w:rsidP="00E72A8F">
      <w:pPr>
        <w:jc w:val="center"/>
        <w:rPr>
          <w:rFonts w:ascii="Times New Roman" w:hAnsi="Times New Roman"/>
          <w:b/>
          <w:sz w:val="28"/>
          <w:szCs w:val="28"/>
        </w:rPr>
      </w:pPr>
      <w:r>
        <w:rPr>
          <w:rFonts w:ascii="Times New Roman" w:hAnsi="Times New Roman"/>
          <w:b/>
          <w:sz w:val="28"/>
          <w:szCs w:val="28"/>
        </w:rPr>
        <w:t>2 класс.</w:t>
      </w:r>
    </w:p>
    <w:p w:rsidR="00E72A8F" w:rsidRDefault="00E72A8F" w:rsidP="00E72A8F">
      <w:pPr>
        <w:jc w:val="center"/>
        <w:rPr>
          <w:rFonts w:ascii="Times New Roman" w:hAnsi="Times New Roman"/>
          <w:b/>
          <w:sz w:val="28"/>
          <w:szCs w:val="28"/>
        </w:rPr>
      </w:pPr>
      <w:r>
        <w:rPr>
          <w:rFonts w:ascii="Times New Roman" w:hAnsi="Times New Roman"/>
          <w:b/>
          <w:sz w:val="28"/>
          <w:szCs w:val="28"/>
        </w:rPr>
        <w:t>Учебно-тематический план (15 занятий).</w:t>
      </w:r>
    </w:p>
    <w:tbl>
      <w:tblPr>
        <w:tblW w:w="0" w:type="auto"/>
        <w:tblInd w:w="-20" w:type="dxa"/>
        <w:tblLayout w:type="fixed"/>
        <w:tblLook w:val="0000" w:firstRow="0" w:lastRow="0" w:firstColumn="0" w:lastColumn="0" w:noHBand="0" w:noVBand="0"/>
      </w:tblPr>
      <w:tblGrid>
        <w:gridCol w:w="959"/>
        <w:gridCol w:w="7371"/>
        <w:gridCol w:w="1281"/>
      </w:tblGrid>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snapToGrid w:val="0"/>
              <w:jc w:val="center"/>
              <w:rPr>
                <w:rFonts w:ascii="Times New Roman" w:hAnsi="Times New Roman"/>
                <w:b/>
              </w:rPr>
            </w:pPr>
            <w:r>
              <w:rPr>
                <w:rFonts w:ascii="Times New Roman" w:hAnsi="Times New Roman"/>
                <w:b/>
                <w:sz w:val="28"/>
              </w:rPr>
              <w:t xml:space="preserve">№ </w:t>
            </w:r>
            <w:r>
              <w:rPr>
                <w:rFonts w:ascii="Times New Roman" w:hAnsi="Times New Roman"/>
                <w:b/>
              </w:rPr>
              <w:t>занятия</w:t>
            </w:r>
          </w:p>
        </w:tc>
        <w:tc>
          <w:tcPr>
            <w:tcW w:w="7371" w:type="dxa"/>
            <w:tcBorders>
              <w:top w:val="single" w:sz="4" w:space="0" w:color="000000"/>
              <w:left w:val="single" w:sz="4" w:space="0" w:color="000000"/>
              <w:bottom w:val="single" w:sz="4" w:space="0" w:color="000000"/>
            </w:tcBorders>
          </w:tcPr>
          <w:p w:rsidR="00E72A8F" w:rsidRDefault="00E72A8F" w:rsidP="005B6532">
            <w:pPr>
              <w:snapToGrid w:val="0"/>
              <w:jc w:val="center"/>
              <w:rPr>
                <w:rFonts w:ascii="Times New Roman" w:hAnsi="Times New Roman"/>
                <w:b/>
                <w:sz w:val="28"/>
              </w:rPr>
            </w:pPr>
            <w:r>
              <w:rPr>
                <w:rFonts w:ascii="Times New Roman" w:hAnsi="Times New Roman"/>
                <w:b/>
                <w:sz w:val="28"/>
              </w:rPr>
              <w:t>Тема</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b/>
                <w:sz w:val="18"/>
              </w:rPr>
            </w:pPr>
            <w:r>
              <w:rPr>
                <w:rFonts w:ascii="Times New Roman" w:hAnsi="Times New Roman"/>
                <w:b/>
                <w:sz w:val="18"/>
              </w:rPr>
              <w:t>Количество часов</w:t>
            </w:r>
          </w:p>
        </w:tc>
      </w:tr>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numPr>
                <w:ilvl w:val="0"/>
                <w:numId w:val="1"/>
              </w:numPr>
              <w:snapToGrid w:val="0"/>
              <w:rPr>
                <w:rFonts w:ascii="Times New Roman" w:hAnsi="Times New Roman"/>
                <w:sz w:val="28"/>
              </w:rPr>
            </w:pPr>
          </w:p>
        </w:tc>
        <w:tc>
          <w:tcPr>
            <w:tcW w:w="7371"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Цепочки.</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numPr>
                <w:ilvl w:val="0"/>
                <w:numId w:val="1"/>
              </w:numPr>
              <w:snapToGrid w:val="0"/>
              <w:rPr>
                <w:rFonts w:ascii="Times New Roman" w:hAnsi="Times New Roman"/>
                <w:sz w:val="28"/>
              </w:rPr>
            </w:pPr>
          </w:p>
        </w:tc>
        <w:tc>
          <w:tcPr>
            <w:tcW w:w="7371"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Единицы длины.</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numPr>
                <w:ilvl w:val="0"/>
                <w:numId w:val="1"/>
              </w:numPr>
              <w:snapToGrid w:val="0"/>
              <w:rPr>
                <w:rFonts w:ascii="Times New Roman" w:hAnsi="Times New Roman"/>
                <w:sz w:val="28"/>
              </w:rPr>
            </w:pPr>
          </w:p>
        </w:tc>
        <w:tc>
          <w:tcPr>
            <w:tcW w:w="7371"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Прямоугольник. Квадрат.</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numPr>
                <w:ilvl w:val="0"/>
                <w:numId w:val="1"/>
              </w:numPr>
              <w:snapToGrid w:val="0"/>
              <w:rPr>
                <w:rFonts w:ascii="Times New Roman" w:hAnsi="Times New Roman"/>
                <w:sz w:val="28"/>
              </w:rPr>
            </w:pPr>
          </w:p>
        </w:tc>
        <w:tc>
          <w:tcPr>
            <w:tcW w:w="7371"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Точка. Прямая.  Луч.  Отрезок.</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numPr>
                <w:ilvl w:val="0"/>
                <w:numId w:val="1"/>
              </w:numPr>
              <w:snapToGrid w:val="0"/>
              <w:rPr>
                <w:rFonts w:ascii="Times New Roman" w:hAnsi="Times New Roman"/>
                <w:sz w:val="28"/>
              </w:rPr>
            </w:pPr>
          </w:p>
        </w:tc>
        <w:tc>
          <w:tcPr>
            <w:tcW w:w="7371" w:type="dxa"/>
            <w:tcBorders>
              <w:top w:val="single" w:sz="4" w:space="0" w:color="000000"/>
              <w:left w:val="single" w:sz="4" w:space="0" w:color="000000"/>
              <w:bottom w:val="single" w:sz="4" w:space="0" w:color="000000"/>
            </w:tcBorders>
          </w:tcPr>
          <w:p w:rsidR="00E72A8F" w:rsidRDefault="00E72A8F" w:rsidP="005B6532">
            <w:pPr>
              <w:snapToGrid w:val="0"/>
              <w:spacing w:after="0"/>
              <w:rPr>
                <w:rFonts w:ascii="Times New Roman" w:hAnsi="Times New Roman"/>
                <w:sz w:val="28"/>
                <w:szCs w:val="28"/>
              </w:rPr>
            </w:pPr>
            <w:r>
              <w:rPr>
                <w:rFonts w:ascii="Times New Roman" w:hAnsi="Times New Roman"/>
                <w:sz w:val="28"/>
                <w:szCs w:val="28"/>
              </w:rPr>
              <w:t xml:space="preserve">Операции (действия). </w:t>
            </w:r>
          </w:p>
          <w:p w:rsidR="00E72A8F" w:rsidRDefault="00E72A8F" w:rsidP="005B6532">
            <w:pPr>
              <w:spacing w:after="0"/>
              <w:rPr>
                <w:rFonts w:ascii="Times New Roman" w:hAnsi="Times New Roman"/>
                <w:sz w:val="28"/>
                <w:szCs w:val="28"/>
              </w:rPr>
            </w:pPr>
            <w:r>
              <w:rPr>
                <w:rFonts w:ascii="Times New Roman" w:hAnsi="Times New Roman"/>
                <w:sz w:val="28"/>
                <w:szCs w:val="28"/>
              </w:rPr>
              <w:t>Обратные операции (обратные действия).</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numPr>
                <w:ilvl w:val="0"/>
                <w:numId w:val="1"/>
              </w:numPr>
              <w:snapToGrid w:val="0"/>
              <w:rPr>
                <w:rFonts w:ascii="Times New Roman" w:hAnsi="Times New Roman"/>
                <w:sz w:val="28"/>
              </w:rPr>
            </w:pPr>
          </w:p>
        </w:tc>
        <w:tc>
          <w:tcPr>
            <w:tcW w:w="7371"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Программа  действий (порядок действий). Алгоритм.</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numPr>
                <w:ilvl w:val="0"/>
                <w:numId w:val="1"/>
              </w:numPr>
              <w:snapToGrid w:val="0"/>
              <w:rPr>
                <w:rFonts w:ascii="Times New Roman" w:hAnsi="Times New Roman"/>
                <w:sz w:val="28"/>
              </w:rPr>
            </w:pPr>
          </w:p>
        </w:tc>
        <w:tc>
          <w:tcPr>
            <w:tcW w:w="7371"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Периметр.  Площадь.</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numPr>
                <w:ilvl w:val="0"/>
                <w:numId w:val="1"/>
              </w:numPr>
              <w:snapToGrid w:val="0"/>
              <w:rPr>
                <w:rFonts w:ascii="Times New Roman" w:hAnsi="Times New Roman"/>
                <w:sz w:val="28"/>
              </w:rPr>
            </w:pPr>
          </w:p>
        </w:tc>
        <w:tc>
          <w:tcPr>
            <w:tcW w:w="7371"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Прямой угол.</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numPr>
                <w:ilvl w:val="0"/>
                <w:numId w:val="1"/>
              </w:numPr>
              <w:snapToGrid w:val="0"/>
              <w:rPr>
                <w:rFonts w:ascii="Times New Roman" w:hAnsi="Times New Roman"/>
                <w:sz w:val="28"/>
              </w:rPr>
            </w:pPr>
          </w:p>
        </w:tc>
        <w:tc>
          <w:tcPr>
            <w:tcW w:w="7371"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Сети линий. Пути.</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numPr>
                <w:ilvl w:val="0"/>
                <w:numId w:val="1"/>
              </w:numPr>
              <w:snapToGrid w:val="0"/>
              <w:rPr>
                <w:rFonts w:ascii="Times New Roman" w:hAnsi="Times New Roman"/>
                <w:sz w:val="28"/>
              </w:rPr>
            </w:pPr>
          </w:p>
        </w:tc>
        <w:tc>
          <w:tcPr>
            <w:tcW w:w="7371"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Сложение и вычитание двузначных чисел.</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numPr>
                <w:ilvl w:val="0"/>
                <w:numId w:val="1"/>
              </w:numPr>
              <w:snapToGrid w:val="0"/>
              <w:rPr>
                <w:rFonts w:ascii="Times New Roman" w:hAnsi="Times New Roman"/>
                <w:sz w:val="28"/>
              </w:rPr>
            </w:pPr>
          </w:p>
        </w:tc>
        <w:tc>
          <w:tcPr>
            <w:tcW w:w="7371"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Меры  длины.</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numPr>
                <w:ilvl w:val="0"/>
                <w:numId w:val="1"/>
              </w:numPr>
              <w:snapToGrid w:val="0"/>
              <w:rPr>
                <w:rFonts w:ascii="Times New Roman" w:hAnsi="Times New Roman"/>
                <w:sz w:val="28"/>
              </w:rPr>
            </w:pPr>
          </w:p>
        </w:tc>
        <w:tc>
          <w:tcPr>
            <w:tcW w:w="7371"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Выражения.</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numPr>
                <w:ilvl w:val="0"/>
                <w:numId w:val="1"/>
              </w:numPr>
              <w:snapToGrid w:val="0"/>
              <w:rPr>
                <w:rFonts w:ascii="Times New Roman" w:hAnsi="Times New Roman"/>
                <w:sz w:val="28"/>
              </w:rPr>
            </w:pPr>
          </w:p>
        </w:tc>
        <w:tc>
          <w:tcPr>
            <w:tcW w:w="7371"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Порядок действий в выражениях.</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numPr>
                <w:ilvl w:val="0"/>
                <w:numId w:val="1"/>
              </w:numPr>
              <w:snapToGrid w:val="0"/>
              <w:rPr>
                <w:rFonts w:ascii="Times New Roman" w:hAnsi="Times New Roman"/>
                <w:sz w:val="28"/>
              </w:rPr>
            </w:pPr>
          </w:p>
        </w:tc>
        <w:tc>
          <w:tcPr>
            <w:tcW w:w="7371"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Таблица умножения на 3.</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959" w:type="dxa"/>
            <w:tcBorders>
              <w:top w:val="single" w:sz="4" w:space="0" w:color="000000"/>
              <w:left w:val="single" w:sz="4" w:space="0" w:color="000000"/>
              <w:bottom w:val="single" w:sz="4" w:space="0" w:color="000000"/>
            </w:tcBorders>
          </w:tcPr>
          <w:p w:rsidR="00E72A8F" w:rsidRDefault="00E72A8F" w:rsidP="005B6532">
            <w:pPr>
              <w:numPr>
                <w:ilvl w:val="0"/>
                <w:numId w:val="1"/>
              </w:numPr>
              <w:snapToGrid w:val="0"/>
              <w:rPr>
                <w:rFonts w:ascii="Times New Roman" w:hAnsi="Times New Roman"/>
                <w:sz w:val="28"/>
              </w:rPr>
            </w:pPr>
          </w:p>
        </w:tc>
        <w:tc>
          <w:tcPr>
            <w:tcW w:w="7371"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Таблица Пифагора.</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bl>
    <w:p w:rsidR="00E72A8F" w:rsidRDefault="00E72A8F" w:rsidP="00E72A8F">
      <w:pPr>
        <w:jc w:val="center"/>
      </w:pPr>
    </w:p>
    <w:p w:rsidR="00E72A8F" w:rsidRDefault="00E72A8F" w:rsidP="00E72A8F">
      <w:pPr>
        <w:jc w:val="center"/>
        <w:rPr>
          <w:rFonts w:ascii="Times New Roman" w:hAnsi="Times New Roman"/>
          <w:b/>
          <w:sz w:val="28"/>
          <w:szCs w:val="28"/>
        </w:rPr>
      </w:pPr>
    </w:p>
    <w:p w:rsidR="00E72A8F" w:rsidRDefault="00E72A8F" w:rsidP="00E72A8F">
      <w:pPr>
        <w:jc w:val="center"/>
        <w:rPr>
          <w:rFonts w:ascii="Times New Roman" w:hAnsi="Times New Roman"/>
          <w:b/>
          <w:sz w:val="28"/>
          <w:szCs w:val="28"/>
        </w:rPr>
      </w:pPr>
    </w:p>
    <w:p w:rsidR="00E72A8F" w:rsidRDefault="00E72A8F" w:rsidP="00E72A8F">
      <w:pPr>
        <w:jc w:val="center"/>
        <w:rPr>
          <w:rFonts w:ascii="Times New Roman" w:hAnsi="Times New Roman"/>
          <w:b/>
          <w:sz w:val="28"/>
          <w:szCs w:val="28"/>
        </w:rPr>
      </w:pPr>
    </w:p>
    <w:p w:rsidR="00E72A8F" w:rsidRDefault="00E72A8F" w:rsidP="00E72A8F">
      <w:pPr>
        <w:jc w:val="center"/>
        <w:rPr>
          <w:rFonts w:ascii="Times New Roman" w:hAnsi="Times New Roman"/>
          <w:b/>
          <w:sz w:val="28"/>
          <w:szCs w:val="28"/>
        </w:rPr>
      </w:pPr>
    </w:p>
    <w:p w:rsidR="00E72A8F" w:rsidRDefault="00E72A8F" w:rsidP="00E72A8F">
      <w:pPr>
        <w:jc w:val="center"/>
        <w:rPr>
          <w:rFonts w:ascii="Times New Roman" w:hAnsi="Times New Roman"/>
          <w:b/>
          <w:sz w:val="28"/>
          <w:szCs w:val="28"/>
        </w:rPr>
      </w:pPr>
    </w:p>
    <w:p w:rsidR="00E72A8F" w:rsidRDefault="00E72A8F" w:rsidP="00E72A8F">
      <w:pPr>
        <w:jc w:val="center"/>
        <w:rPr>
          <w:rFonts w:ascii="Times New Roman" w:hAnsi="Times New Roman"/>
          <w:b/>
          <w:sz w:val="28"/>
          <w:szCs w:val="28"/>
        </w:rPr>
      </w:pPr>
    </w:p>
    <w:p w:rsidR="00E72A8F" w:rsidRDefault="00E72A8F" w:rsidP="00E72A8F">
      <w:pPr>
        <w:jc w:val="center"/>
        <w:rPr>
          <w:rFonts w:ascii="Times New Roman" w:hAnsi="Times New Roman"/>
          <w:b/>
          <w:sz w:val="28"/>
          <w:szCs w:val="28"/>
        </w:rPr>
      </w:pPr>
    </w:p>
    <w:p w:rsidR="00E72A8F" w:rsidRDefault="00E72A8F" w:rsidP="00E72A8F">
      <w:pPr>
        <w:jc w:val="center"/>
        <w:rPr>
          <w:rFonts w:ascii="Times New Roman" w:hAnsi="Times New Roman"/>
          <w:b/>
          <w:sz w:val="28"/>
          <w:szCs w:val="28"/>
        </w:rPr>
      </w:pPr>
    </w:p>
    <w:p w:rsidR="00E72A8F" w:rsidRDefault="00E72A8F" w:rsidP="00E72A8F">
      <w:pPr>
        <w:jc w:val="center"/>
        <w:rPr>
          <w:rFonts w:ascii="Times New Roman" w:hAnsi="Times New Roman"/>
          <w:b/>
          <w:sz w:val="28"/>
          <w:szCs w:val="28"/>
        </w:rPr>
      </w:pPr>
      <w:r>
        <w:rPr>
          <w:rFonts w:ascii="Times New Roman" w:hAnsi="Times New Roman"/>
          <w:b/>
          <w:sz w:val="28"/>
          <w:szCs w:val="28"/>
        </w:rPr>
        <w:t>3 класс.</w:t>
      </w:r>
    </w:p>
    <w:p w:rsidR="00E72A8F" w:rsidRDefault="00E72A8F" w:rsidP="00E72A8F">
      <w:pPr>
        <w:jc w:val="center"/>
        <w:rPr>
          <w:rFonts w:ascii="Times New Roman" w:hAnsi="Times New Roman"/>
          <w:b/>
          <w:sz w:val="28"/>
          <w:szCs w:val="28"/>
        </w:rPr>
      </w:pPr>
      <w:r>
        <w:rPr>
          <w:rFonts w:ascii="Times New Roman" w:hAnsi="Times New Roman"/>
          <w:b/>
          <w:sz w:val="28"/>
          <w:szCs w:val="28"/>
        </w:rPr>
        <w:t>Учебно-тематический план ( 15 занятий).</w:t>
      </w:r>
    </w:p>
    <w:tbl>
      <w:tblPr>
        <w:tblW w:w="0" w:type="auto"/>
        <w:tblInd w:w="-20" w:type="dxa"/>
        <w:tblLayout w:type="fixed"/>
        <w:tblLook w:val="0000" w:firstRow="0" w:lastRow="0" w:firstColumn="0" w:lastColumn="0" w:noHBand="0" w:noVBand="0"/>
      </w:tblPr>
      <w:tblGrid>
        <w:gridCol w:w="817"/>
        <w:gridCol w:w="7513"/>
        <w:gridCol w:w="1281"/>
      </w:tblGrid>
      <w:tr w:rsidR="00E72A8F" w:rsidTr="005B6532">
        <w:tc>
          <w:tcPr>
            <w:tcW w:w="817" w:type="dxa"/>
            <w:tcBorders>
              <w:top w:val="single" w:sz="4" w:space="0" w:color="000000"/>
              <w:left w:val="single" w:sz="4" w:space="0" w:color="000000"/>
              <w:bottom w:val="single" w:sz="4" w:space="0" w:color="000000"/>
            </w:tcBorders>
          </w:tcPr>
          <w:p w:rsidR="00E72A8F" w:rsidRDefault="00E72A8F" w:rsidP="005B6532">
            <w:pPr>
              <w:snapToGrid w:val="0"/>
              <w:jc w:val="center"/>
              <w:rPr>
                <w:rFonts w:ascii="Times New Roman" w:hAnsi="Times New Roman"/>
                <w:b/>
              </w:rPr>
            </w:pPr>
            <w:r>
              <w:rPr>
                <w:rFonts w:ascii="Times New Roman" w:hAnsi="Times New Roman"/>
                <w:b/>
                <w:sz w:val="28"/>
              </w:rPr>
              <w:t xml:space="preserve">№ </w:t>
            </w:r>
            <w:r>
              <w:rPr>
                <w:rFonts w:ascii="Times New Roman" w:hAnsi="Times New Roman"/>
                <w:b/>
              </w:rPr>
              <w:t>занятия</w:t>
            </w:r>
          </w:p>
        </w:tc>
        <w:tc>
          <w:tcPr>
            <w:tcW w:w="7513" w:type="dxa"/>
            <w:tcBorders>
              <w:top w:val="single" w:sz="4" w:space="0" w:color="000000"/>
              <w:left w:val="single" w:sz="4" w:space="0" w:color="000000"/>
              <w:bottom w:val="single" w:sz="4" w:space="0" w:color="000000"/>
            </w:tcBorders>
          </w:tcPr>
          <w:p w:rsidR="00E72A8F" w:rsidRDefault="00E72A8F" w:rsidP="005B6532">
            <w:pPr>
              <w:snapToGrid w:val="0"/>
              <w:jc w:val="center"/>
              <w:rPr>
                <w:rFonts w:ascii="Times New Roman" w:hAnsi="Times New Roman"/>
                <w:b/>
                <w:sz w:val="28"/>
              </w:rPr>
            </w:pPr>
            <w:r>
              <w:rPr>
                <w:rFonts w:ascii="Times New Roman" w:hAnsi="Times New Roman"/>
                <w:b/>
                <w:sz w:val="28"/>
              </w:rPr>
              <w:t>Тема</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b/>
                <w:sz w:val="18"/>
              </w:rPr>
            </w:pPr>
            <w:r>
              <w:rPr>
                <w:rFonts w:ascii="Times New Roman" w:hAnsi="Times New Roman"/>
                <w:b/>
                <w:sz w:val="18"/>
              </w:rPr>
              <w:t>Количество часов</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2"/>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Окружность.</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2"/>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Множества.</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2"/>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Пересечение и объединение множеств.</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2"/>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Решение логических задач.</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2"/>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spacing w:after="0"/>
              <w:rPr>
                <w:rFonts w:ascii="Times New Roman" w:hAnsi="Times New Roman"/>
                <w:sz w:val="28"/>
                <w:szCs w:val="28"/>
              </w:rPr>
            </w:pPr>
            <w:r>
              <w:rPr>
                <w:rFonts w:ascii="Times New Roman" w:hAnsi="Times New Roman"/>
                <w:sz w:val="28"/>
                <w:szCs w:val="28"/>
              </w:rPr>
              <w:t>Нумерация многозначных чисел.</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2"/>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Единицы массы. Грамм</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2"/>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Симметрия.</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2"/>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Таблица мер времени.</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2"/>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Сравнение, сложение и вычитание единиц времени.</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2"/>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Высказывание.</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2"/>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Решение составных уравнений.</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2"/>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 xml:space="preserve">Формулы  </w:t>
            </w:r>
            <w:r>
              <w:rPr>
                <w:rFonts w:ascii="Times New Roman" w:hAnsi="Times New Roman"/>
                <w:sz w:val="28"/>
                <w:szCs w:val="28"/>
                <w:lang w:val="en-US"/>
              </w:rPr>
              <w:t>P</w:t>
            </w:r>
            <w:r>
              <w:rPr>
                <w:rFonts w:ascii="Times New Roman" w:hAnsi="Times New Roman"/>
                <w:sz w:val="28"/>
                <w:szCs w:val="28"/>
              </w:rPr>
              <w:t xml:space="preserve"> и </w:t>
            </w:r>
            <w:r>
              <w:rPr>
                <w:rFonts w:ascii="Times New Roman" w:hAnsi="Times New Roman"/>
                <w:sz w:val="28"/>
                <w:szCs w:val="28"/>
                <w:lang w:val="en-US"/>
              </w:rPr>
              <w:t>S</w:t>
            </w:r>
            <w:r>
              <w:rPr>
                <w:rFonts w:ascii="Times New Roman" w:hAnsi="Times New Roman"/>
                <w:sz w:val="28"/>
                <w:szCs w:val="28"/>
              </w:rPr>
              <w:t xml:space="preserve"> прямоугольника.</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2"/>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Объем прямоугольного параллелепипеда.</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2"/>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Формула пути.</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2"/>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Умножение многозначного числа на круглое число.</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bl>
    <w:p w:rsidR="00E72A8F" w:rsidRDefault="00E72A8F" w:rsidP="00E72A8F">
      <w:pPr>
        <w:ind w:left="720"/>
        <w:jc w:val="center"/>
      </w:pPr>
    </w:p>
    <w:p w:rsidR="00E72A8F" w:rsidRDefault="00E72A8F" w:rsidP="00E72A8F">
      <w:pPr>
        <w:jc w:val="center"/>
        <w:rPr>
          <w:rFonts w:ascii="Times New Roman" w:hAnsi="Times New Roman"/>
          <w:b/>
          <w:sz w:val="28"/>
          <w:szCs w:val="28"/>
        </w:rPr>
      </w:pPr>
      <w:r>
        <w:rPr>
          <w:rFonts w:ascii="Times New Roman" w:hAnsi="Times New Roman"/>
          <w:b/>
          <w:sz w:val="28"/>
          <w:szCs w:val="28"/>
        </w:rPr>
        <w:t>4 класс.</w:t>
      </w:r>
    </w:p>
    <w:p w:rsidR="00E72A8F" w:rsidRDefault="00E72A8F" w:rsidP="00E72A8F">
      <w:pPr>
        <w:jc w:val="center"/>
        <w:rPr>
          <w:rFonts w:ascii="Times New Roman" w:hAnsi="Times New Roman"/>
          <w:b/>
          <w:sz w:val="28"/>
          <w:szCs w:val="28"/>
        </w:rPr>
      </w:pPr>
      <w:r>
        <w:rPr>
          <w:rFonts w:ascii="Times New Roman" w:hAnsi="Times New Roman"/>
          <w:b/>
          <w:sz w:val="28"/>
          <w:szCs w:val="28"/>
        </w:rPr>
        <w:t>Учебно-тематический план (15 занятий).</w:t>
      </w:r>
    </w:p>
    <w:tbl>
      <w:tblPr>
        <w:tblW w:w="0" w:type="auto"/>
        <w:tblInd w:w="-20" w:type="dxa"/>
        <w:tblLayout w:type="fixed"/>
        <w:tblLook w:val="0000" w:firstRow="0" w:lastRow="0" w:firstColumn="0" w:lastColumn="0" w:noHBand="0" w:noVBand="0"/>
      </w:tblPr>
      <w:tblGrid>
        <w:gridCol w:w="817"/>
        <w:gridCol w:w="7513"/>
        <w:gridCol w:w="1281"/>
      </w:tblGrid>
      <w:tr w:rsidR="00E72A8F" w:rsidTr="005B6532">
        <w:tc>
          <w:tcPr>
            <w:tcW w:w="817" w:type="dxa"/>
            <w:tcBorders>
              <w:top w:val="single" w:sz="4" w:space="0" w:color="000000"/>
              <w:left w:val="single" w:sz="4" w:space="0" w:color="000000"/>
              <w:bottom w:val="single" w:sz="4" w:space="0" w:color="000000"/>
            </w:tcBorders>
          </w:tcPr>
          <w:p w:rsidR="00E72A8F" w:rsidRDefault="00E72A8F" w:rsidP="005B6532">
            <w:pPr>
              <w:snapToGrid w:val="0"/>
              <w:jc w:val="center"/>
              <w:rPr>
                <w:rFonts w:ascii="Times New Roman" w:hAnsi="Times New Roman"/>
                <w:b/>
              </w:rPr>
            </w:pPr>
            <w:r>
              <w:rPr>
                <w:rFonts w:ascii="Times New Roman" w:hAnsi="Times New Roman"/>
                <w:b/>
                <w:sz w:val="28"/>
              </w:rPr>
              <w:t xml:space="preserve">№ </w:t>
            </w:r>
            <w:r>
              <w:rPr>
                <w:rFonts w:ascii="Times New Roman" w:hAnsi="Times New Roman"/>
                <w:b/>
              </w:rPr>
              <w:t>занятия</w:t>
            </w:r>
          </w:p>
        </w:tc>
        <w:tc>
          <w:tcPr>
            <w:tcW w:w="7513" w:type="dxa"/>
            <w:tcBorders>
              <w:top w:val="single" w:sz="4" w:space="0" w:color="000000"/>
              <w:left w:val="single" w:sz="4" w:space="0" w:color="000000"/>
              <w:bottom w:val="single" w:sz="4" w:space="0" w:color="000000"/>
            </w:tcBorders>
          </w:tcPr>
          <w:p w:rsidR="00E72A8F" w:rsidRDefault="00E72A8F" w:rsidP="005B6532">
            <w:pPr>
              <w:snapToGrid w:val="0"/>
              <w:jc w:val="center"/>
              <w:rPr>
                <w:rFonts w:ascii="Times New Roman" w:hAnsi="Times New Roman"/>
                <w:b/>
                <w:sz w:val="28"/>
              </w:rPr>
            </w:pPr>
            <w:r>
              <w:rPr>
                <w:rFonts w:ascii="Times New Roman" w:hAnsi="Times New Roman"/>
                <w:b/>
                <w:sz w:val="28"/>
              </w:rPr>
              <w:t>Тема</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b/>
                <w:sz w:val="18"/>
              </w:rPr>
            </w:pPr>
            <w:r>
              <w:rPr>
                <w:rFonts w:ascii="Times New Roman" w:hAnsi="Times New Roman"/>
                <w:b/>
                <w:sz w:val="18"/>
              </w:rPr>
              <w:t>Количество часов</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4"/>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Оценка суммы.</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4"/>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Приближенное вычисление площади.</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4"/>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Доли. Сравнение долей.</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4"/>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Дроби.</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4"/>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spacing w:after="0"/>
              <w:rPr>
                <w:rFonts w:ascii="Times New Roman" w:hAnsi="Times New Roman"/>
                <w:sz w:val="28"/>
                <w:szCs w:val="28"/>
              </w:rPr>
            </w:pPr>
            <w:r>
              <w:rPr>
                <w:rFonts w:ascii="Times New Roman" w:hAnsi="Times New Roman"/>
                <w:sz w:val="28"/>
                <w:szCs w:val="28"/>
              </w:rPr>
              <w:t>Сравнение дробей.</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4"/>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Нахождение части числа.</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4"/>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Сложение дробей.</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4"/>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Вычитание дробей.</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4"/>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Правильные и неправильные дроби.</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4"/>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Задачи на части.</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4"/>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Смешанные числа.</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4"/>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Сравнение углов.</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4"/>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Угловой градус.</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4"/>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Формула одновременного движения.</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r w:rsidR="00E72A8F" w:rsidTr="005B6532">
        <w:tc>
          <w:tcPr>
            <w:tcW w:w="817" w:type="dxa"/>
            <w:tcBorders>
              <w:top w:val="single" w:sz="4" w:space="0" w:color="000000"/>
              <w:left w:val="single" w:sz="4" w:space="0" w:color="000000"/>
              <w:bottom w:val="single" w:sz="4" w:space="0" w:color="000000"/>
            </w:tcBorders>
          </w:tcPr>
          <w:p w:rsidR="00E72A8F" w:rsidRDefault="00E72A8F" w:rsidP="00E72A8F">
            <w:pPr>
              <w:numPr>
                <w:ilvl w:val="0"/>
                <w:numId w:val="4"/>
              </w:numPr>
              <w:snapToGrid w:val="0"/>
              <w:rPr>
                <w:rFonts w:ascii="Times New Roman" w:hAnsi="Times New Roman"/>
                <w:sz w:val="28"/>
              </w:rPr>
            </w:pPr>
          </w:p>
        </w:tc>
        <w:tc>
          <w:tcPr>
            <w:tcW w:w="7513" w:type="dxa"/>
            <w:tcBorders>
              <w:top w:val="single" w:sz="4" w:space="0" w:color="000000"/>
              <w:left w:val="single" w:sz="4" w:space="0" w:color="000000"/>
              <w:bottom w:val="single" w:sz="4" w:space="0" w:color="000000"/>
            </w:tcBorders>
          </w:tcPr>
          <w:p w:rsidR="00E72A8F" w:rsidRDefault="00E72A8F" w:rsidP="005B6532">
            <w:pPr>
              <w:snapToGrid w:val="0"/>
              <w:rPr>
                <w:rFonts w:ascii="Times New Roman" w:hAnsi="Times New Roman"/>
                <w:sz w:val="28"/>
                <w:szCs w:val="28"/>
              </w:rPr>
            </w:pPr>
            <w:r>
              <w:rPr>
                <w:rFonts w:ascii="Times New Roman" w:hAnsi="Times New Roman"/>
                <w:sz w:val="28"/>
                <w:szCs w:val="28"/>
              </w:rPr>
              <w:t>Столбчатые и линейные диаграммы.</w:t>
            </w:r>
          </w:p>
        </w:tc>
        <w:tc>
          <w:tcPr>
            <w:tcW w:w="1281"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jc w:val="center"/>
              <w:rPr>
                <w:rFonts w:ascii="Times New Roman" w:hAnsi="Times New Roman"/>
                <w:sz w:val="28"/>
              </w:rPr>
            </w:pPr>
            <w:r>
              <w:rPr>
                <w:rFonts w:ascii="Times New Roman" w:hAnsi="Times New Roman"/>
                <w:sz w:val="28"/>
              </w:rPr>
              <w:t>1</w:t>
            </w:r>
          </w:p>
        </w:tc>
      </w:tr>
    </w:tbl>
    <w:p w:rsidR="00E72A8F" w:rsidRDefault="00E72A8F" w:rsidP="00E72A8F">
      <w:pPr>
        <w:jc w:val="center"/>
      </w:pPr>
    </w:p>
    <w:p w:rsidR="00E72A8F" w:rsidRDefault="00E72A8F" w:rsidP="00E72A8F">
      <w:pPr>
        <w:pStyle w:val="a3"/>
        <w:jc w:val="center"/>
        <w:rPr>
          <w:rFonts w:ascii="Times New Roman" w:hAnsi="Times New Roman"/>
          <w:b/>
          <w:bCs/>
          <w:color w:val="000000"/>
          <w:sz w:val="28"/>
          <w:szCs w:val="28"/>
          <w:u w:val="single"/>
        </w:rPr>
      </w:pPr>
      <w:r>
        <w:rPr>
          <w:rFonts w:ascii="Times New Roman" w:hAnsi="Times New Roman"/>
          <w:b/>
          <w:bCs/>
          <w:color w:val="000000"/>
          <w:sz w:val="28"/>
          <w:szCs w:val="28"/>
          <w:u w:val="single"/>
        </w:rPr>
        <w:t>Основные направления содержания деятельности</w:t>
      </w:r>
    </w:p>
    <w:p w:rsidR="00E72A8F" w:rsidRDefault="00E72A8F" w:rsidP="00E72A8F">
      <w:pPr>
        <w:spacing w:after="0"/>
        <w:jc w:val="both"/>
        <w:rPr>
          <w:rFonts w:ascii="Times New Roman" w:hAnsi="Times New Roman"/>
          <w:sz w:val="28"/>
          <w:szCs w:val="28"/>
        </w:rPr>
      </w:pPr>
      <w:r>
        <w:rPr>
          <w:rFonts w:ascii="Times New Roman" w:hAnsi="Times New Roman"/>
          <w:sz w:val="24"/>
          <w:szCs w:val="28"/>
        </w:rPr>
        <w:t xml:space="preserve">   </w:t>
      </w:r>
      <w:r>
        <w:rPr>
          <w:rFonts w:ascii="Times New Roman" w:hAnsi="Times New Roman"/>
          <w:sz w:val="28"/>
          <w:szCs w:val="28"/>
        </w:rPr>
        <w:t>Предлагаемая программа, преследуя цель вооружить ребенка новой компетенцией, предлагает использование следующих технологий:</w:t>
      </w:r>
    </w:p>
    <w:p w:rsidR="00E72A8F" w:rsidRDefault="00E72A8F" w:rsidP="00E72A8F">
      <w:pPr>
        <w:spacing w:after="0"/>
        <w:rPr>
          <w:rFonts w:ascii="Times New Roman" w:hAnsi="Times New Roman"/>
          <w:sz w:val="28"/>
          <w:szCs w:val="28"/>
        </w:rPr>
      </w:pPr>
    </w:p>
    <w:p w:rsidR="00E72A8F" w:rsidRDefault="00E72A8F" w:rsidP="00E72A8F">
      <w:pPr>
        <w:spacing w:after="0"/>
        <w:rPr>
          <w:rFonts w:ascii="Times New Roman" w:hAnsi="Times New Roman"/>
          <w:sz w:val="28"/>
          <w:szCs w:val="28"/>
        </w:rPr>
      </w:pPr>
      <w:r>
        <w:rPr>
          <w:rFonts w:ascii="Times New Roman" w:hAnsi="Times New Roman"/>
          <w:b/>
          <w:bCs/>
          <w:sz w:val="28"/>
          <w:szCs w:val="28"/>
        </w:rPr>
        <w:t>1.Овладение новыми знаниями, с использованием деятельностного метода обучения</w:t>
      </w:r>
      <w:r>
        <w:rPr>
          <w:rFonts w:ascii="Times New Roman" w:hAnsi="Times New Roman"/>
          <w:sz w:val="28"/>
          <w:szCs w:val="28"/>
        </w:rPr>
        <w:t>.</w:t>
      </w:r>
    </w:p>
    <w:p w:rsidR="00E72A8F" w:rsidRDefault="00E72A8F" w:rsidP="00E72A8F">
      <w:pPr>
        <w:spacing w:after="0"/>
        <w:jc w:val="center"/>
        <w:rPr>
          <w:rFonts w:ascii="Times New Roman" w:hAnsi="Times New Roman"/>
          <w:i/>
          <w:sz w:val="28"/>
          <w:szCs w:val="24"/>
        </w:rPr>
      </w:pPr>
      <w:r>
        <w:rPr>
          <w:rFonts w:ascii="Times New Roman" w:hAnsi="Times New Roman"/>
          <w:i/>
          <w:sz w:val="28"/>
          <w:szCs w:val="24"/>
        </w:rPr>
        <w:t>Что такое «деятельностный метод обучения?»</w:t>
      </w:r>
    </w:p>
    <w:p w:rsidR="00E72A8F" w:rsidRDefault="00E72A8F" w:rsidP="00E72A8F">
      <w:pPr>
        <w:spacing w:after="0"/>
        <w:jc w:val="both"/>
        <w:rPr>
          <w:rFonts w:ascii="Times New Roman" w:hAnsi="Times New Roman"/>
          <w:sz w:val="28"/>
          <w:szCs w:val="24"/>
        </w:rPr>
      </w:pPr>
      <w:r>
        <w:rPr>
          <w:rFonts w:ascii="Times New Roman" w:hAnsi="Times New Roman"/>
          <w:sz w:val="28"/>
          <w:szCs w:val="24"/>
        </w:rPr>
        <w:t xml:space="preserve"> </w:t>
      </w:r>
      <w:r>
        <w:rPr>
          <w:rFonts w:ascii="Times New Roman" w:hAnsi="Times New Roman"/>
          <w:sz w:val="28"/>
          <w:szCs w:val="24"/>
        </w:rPr>
        <w:tab/>
        <w:t xml:space="preserve">Это работа, построенная на системе принципов, главным из которых является принцип деятельности. Целые дидактические системы строятся на его основе. Примером такой системы является программа «Школа 2000».Л.Г.Петерсон. Это дидактическая система деятельностного метода, направленная на реализацию современных целей образования в массовой школе. </w:t>
      </w:r>
    </w:p>
    <w:p w:rsidR="00E72A8F" w:rsidRDefault="00E72A8F" w:rsidP="00E72A8F">
      <w:pPr>
        <w:spacing w:after="0"/>
        <w:jc w:val="both"/>
        <w:rPr>
          <w:rFonts w:ascii="Times New Roman" w:hAnsi="Times New Roman"/>
          <w:sz w:val="28"/>
          <w:szCs w:val="24"/>
        </w:rPr>
      </w:pPr>
      <w:r>
        <w:rPr>
          <w:rFonts w:ascii="Times New Roman" w:hAnsi="Times New Roman"/>
          <w:sz w:val="28"/>
          <w:szCs w:val="24"/>
        </w:rPr>
        <w:t>1.Принцип деятельности, заложенный в основу данной системы, предполагает обучение деятельности (постановку целей, выход из затруднений и т.д.)</w:t>
      </w:r>
    </w:p>
    <w:p w:rsidR="00E72A8F" w:rsidRDefault="00E72A8F" w:rsidP="00E72A8F">
      <w:pPr>
        <w:spacing w:after="0"/>
        <w:jc w:val="both"/>
        <w:rPr>
          <w:rFonts w:ascii="Times New Roman" w:hAnsi="Times New Roman"/>
          <w:sz w:val="28"/>
          <w:szCs w:val="24"/>
        </w:rPr>
      </w:pPr>
      <w:r>
        <w:rPr>
          <w:rFonts w:ascii="Times New Roman" w:hAnsi="Times New Roman"/>
          <w:sz w:val="28"/>
          <w:szCs w:val="24"/>
        </w:rPr>
        <w:t>2. Управляемый переход от деятельности в учебной ситуации к деятельности в жизни.</w:t>
      </w:r>
    </w:p>
    <w:p w:rsidR="00E72A8F" w:rsidRDefault="00E72A8F" w:rsidP="00E72A8F">
      <w:pPr>
        <w:spacing w:after="0"/>
        <w:jc w:val="both"/>
        <w:rPr>
          <w:rFonts w:ascii="Times New Roman" w:hAnsi="Times New Roman"/>
          <w:sz w:val="28"/>
          <w:szCs w:val="24"/>
        </w:rPr>
      </w:pPr>
      <w:r>
        <w:rPr>
          <w:rFonts w:ascii="Times New Roman" w:hAnsi="Times New Roman"/>
          <w:sz w:val="28"/>
          <w:szCs w:val="24"/>
        </w:rPr>
        <w:t>3.Переход от совместной деятельности к самостоятельной .</w:t>
      </w:r>
    </w:p>
    <w:p w:rsidR="00E72A8F" w:rsidRDefault="00E72A8F" w:rsidP="00E72A8F">
      <w:pPr>
        <w:spacing w:after="0"/>
        <w:jc w:val="both"/>
        <w:rPr>
          <w:rFonts w:ascii="Times New Roman" w:hAnsi="Times New Roman"/>
          <w:sz w:val="28"/>
          <w:szCs w:val="24"/>
        </w:rPr>
      </w:pPr>
      <w:r>
        <w:rPr>
          <w:rFonts w:ascii="Times New Roman" w:hAnsi="Times New Roman"/>
          <w:sz w:val="28"/>
          <w:szCs w:val="24"/>
        </w:rPr>
        <w:t xml:space="preserve">4. Опора на спонтанное развитие (т.е. на свой жизненный опыт, получаемый в процессе собственного развития).  </w:t>
      </w:r>
    </w:p>
    <w:p w:rsidR="00E72A8F" w:rsidRDefault="00E72A8F" w:rsidP="00E72A8F">
      <w:pPr>
        <w:spacing w:after="0"/>
        <w:jc w:val="both"/>
        <w:rPr>
          <w:rFonts w:ascii="Times New Roman" w:hAnsi="Times New Roman"/>
          <w:sz w:val="28"/>
          <w:szCs w:val="24"/>
        </w:rPr>
      </w:pPr>
    </w:p>
    <w:p w:rsidR="00E72A8F" w:rsidRDefault="00E72A8F" w:rsidP="00E72A8F">
      <w:pPr>
        <w:spacing w:after="0" w:line="240" w:lineRule="auto"/>
        <w:jc w:val="both"/>
        <w:rPr>
          <w:rFonts w:ascii="Times New Roman" w:hAnsi="Times New Roman"/>
          <w:sz w:val="28"/>
          <w:szCs w:val="24"/>
        </w:rPr>
      </w:pPr>
      <w:r>
        <w:rPr>
          <w:rFonts w:ascii="Times New Roman" w:hAnsi="Times New Roman"/>
          <w:i/>
          <w:sz w:val="28"/>
          <w:szCs w:val="24"/>
        </w:rPr>
        <w:t>Структура урока</w:t>
      </w:r>
      <w:r>
        <w:rPr>
          <w:rFonts w:ascii="Times New Roman" w:hAnsi="Times New Roman"/>
          <w:sz w:val="28"/>
          <w:szCs w:val="24"/>
        </w:rPr>
        <w:t>, построенного по ТДО,  включает в себя этапы:</w:t>
      </w:r>
    </w:p>
    <w:p w:rsidR="00E72A8F" w:rsidRDefault="00E72A8F" w:rsidP="00E72A8F">
      <w:pPr>
        <w:spacing w:after="0" w:line="240" w:lineRule="auto"/>
        <w:rPr>
          <w:rFonts w:ascii="Times New Roman" w:hAnsi="Times New Roman"/>
          <w:sz w:val="28"/>
          <w:szCs w:val="28"/>
        </w:rPr>
      </w:pPr>
      <w:r>
        <w:rPr>
          <w:rFonts w:ascii="Times New Roman" w:hAnsi="Times New Roman"/>
          <w:sz w:val="28"/>
          <w:szCs w:val="28"/>
        </w:rPr>
        <w:t>1.Самоопределение  к  учебной деятельности.</w:t>
      </w:r>
    </w:p>
    <w:p w:rsidR="00E72A8F" w:rsidRDefault="00E72A8F" w:rsidP="00E72A8F">
      <w:pPr>
        <w:spacing w:after="0" w:line="240" w:lineRule="auto"/>
        <w:rPr>
          <w:rFonts w:ascii="Times New Roman" w:hAnsi="Times New Roman"/>
          <w:sz w:val="28"/>
          <w:szCs w:val="28"/>
        </w:rPr>
      </w:pPr>
      <w:r>
        <w:rPr>
          <w:rFonts w:ascii="Times New Roman" w:hAnsi="Times New Roman"/>
          <w:sz w:val="28"/>
          <w:szCs w:val="28"/>
        </w:rPr>
        <w:t>2.  Актуализация знаний и фиксация затруднения в индивидуальной  деятельности.</w:t>
      </w:r>
    </w:p>
    <w:p w:rsidR="00E72A8F" w:rsidRDefault="00E72A8F" w:rsidP="00E72A8F">
      <w:pPr>
        <w:spacing w:after="0" w:line="240" w:lineRule="auto"/>
        <w:rPr>
          <w:rFonts w:ascii="Times New Roman" w:hAnsi="Times New Roman"/>
          <w:sz w:val="28"/>
          <w:szCs w:val="28"/>
        </w:rPr>
      </w:pPr>
      <w:r>
        <w:rPr>
          <w:rFonts w:ascii="Times New Roman" w:hAnsi="Times New Roman"/>
          <w:sz w:val="28"/>
          <w:szCs w:val="28"/>
        </w:rPr>
        <w:t>3.Выявление причины  затруднения и постановка цели деятельности.</w:t>
      </w:r>
    </w:p>
    <w:p w:rsidR="00E72A8F" w:rsidRDefault="00E72A8F" w:rsidP="00E72A8F">
      <w:pPr>
        <w:spacing w:after="0" w:line="240" w:lineRule="auto"/>
        <w:rPr>
          <w:rFonts w:ascii="Times New Roman" w:hAnsi="Times New Roman"/>
          <w:sz w:val="28"/>
          <w:szCs w:val="28"/>
        </w:rPr>
      </w:pPr>
      <w:r>
        <w:rPr>
          <w:rFonts w:ascii="Times New Roman" w:hAnsi="Times New Roman"/>
          <w:sz w:val="28"/>
          <w:szCs w:val="28"/>
        </w:rPr>
        <w:t>4.Построение  проекта выхода из затруднения.</w:t>
      </w:r>
    </w:p>
    <w:p w:rsidR="00E72A8F" w:rsidRDefault="00E72A8F" w:rsidP="00E72A8F">
      <w:pPr>
        <w:spacing w:after="0" w:line="240" w:lineRule="auto"/>
        <w:rPr>
          <w:rFonts w:ascii="Times New Roman" w:hAnsi="Times New Roman"/>
          <w:sz w:val="28"/>
          <w:szCs w:val="28"/>
        </w:rPr>
      </w:pPr>
      <w:r>
        <w:rPr>
          <w:rFonts w:ascii="Times New Roman" w:hAnsi="Times New Roman"/>
          <w:sz w:val="28"/>
          <w:szCs w:val="28"/>
        </w:rPr>
        <w:t>5.Первичное закрепление  в речи.</w:t>
      </w:r>
    </w:p>
    <w:p w:rsidR="00E72A8F" w:rsidRDefault="00E72A8F" w:rsidP="00E72A8F">
      <w:pPr>
        <w:spacing w:after="0" w:line="240" w:lineRule="auto"/>
        <w:rPr>
          <w:rFonts w:ascii="Times New Roman" w:hAnsi="Times New Roman"/>
          <w:sz w:val="28"/>
          <w:szCs w:val="28"/>
        </w:rPr>
      </w:pPr>
      <w:r>
        <w:rPr>
          <w:rFonts w:ascii="Times New Roman" w:hAnsi="Times New Roman"/>
          <w:sz w:val="28"/>
          <w:szCs w:val="28"/>
        </w:rPr>
        <w:t>6.Самостоятельная работа  с самопроверкой по эталону.</w:t>
      </w:r>
    </w:p>
    <w:p w:rsidR="00E72A8F" w:rsidRDefault="00E72A8F" w:rsidP="00E72A8F">
      <w:pPr>
        <w:spacing w:after="0" w:line="240" w:lineRule="auto"/>
        <w:rPr>
          <w:rFonts w:ascii="Times New Roman" w:hAnsi="Times New Roman"/>
          <w:sz w:val="28"/>
          <w:szCs w:val="28"/>
        </w:rPr>
      </w:pPr>
      <w:r>
        <w:rPr>
          <w:rFonts w:ascii="Times New Roman" w:hAnsi="Times New Roman"/>
          <w:sz w:val="28"/>
          <w:szCs w:val="28"/>
        </w:rPr>
        <w:t>7.Включение   в систему знаний и повторений.</w:t>
      </w:r>
    </w:p>
    <w:p w:rsidR="00E72A8F" w:rsidRDefault="00E72A8F" w:rsidP="00E72A8F">
      <w:pPr>
        <w:spacing w:after="0" w:line="240" w:lineRule="auto"/>
        <w:rPr>
          <w:rFonts w:ascii="Times New Roman" w:hAnsi="Times New Roman"/>
          <w:sz w:val="28"/>
          <w:szCs w:val="28"/>
        </w:rPr>
      </w:pPr>
      <w:r>
        <w:rPr>
          <w:rFonts w:ascii="Times New Roman" w:hAnsi="Times New Roman"/>
          <w:sz w:val="28"/>
          <w:szCs w:val="28"/>
        </w:rPr>
        <w:t>8.Рефлексия  учебной деятельности  на  уроке.</w:t>
      </w:r>
    </w:p>
    <w:p w:rsidR="00E72A8F" w:rsidRDefault="00E72A8F" w:rsidP="00E72A8F">
      <w:pPr>
        <w:spacing w:after="0"/>
        <w:rPr>
          <w:rFonts w:ascii="Times New Roman" w:hAnsi="Times New Roman"/>
          <w:sz w:val="28"/>
          <w:szCs w:val="28"/>
        </w:rPr>
      </w:pPr>
    </w:p>
    <w:p w:rsidR="00E72A8F" w:rsidRDefault="00E72A8F" w:rsidP="00E72A8F">
      <w:pPr>
        <w:spacing w:after="0"/>
        <w:ind w:firstLine="708"/>
        <w:jc w:val="both"/>
        <w:rPr>
          <w:rFonts w:ascii="Times New Roman" w:hAnsi="Times New Roman"/>
          <w:sz w:val="28"/>
          <w:szCs w:val="24"/>
        </w:rPr>
      </w:pPr>
      <w:r>
        <w:rPr>
          <w:rFonts w:ascii="Times New Roman" w:hAnsi="Times New Roman"/>
          <w:sz w:val="28"/>
          <w:szCs w:val="24"/>
        </w:rPr>
        <w:lastRenderedPageBreak/>
        <w:t xml:space="preserve">Таким образом, видно, что технология деятельностного обучения (ТДО) имеет много общего с исследовательской деятельностью. И может являться  основой для исследовательского обучения учащихся младших классов. </w:t>
      </w:r>
    </w:p>
    <w:p w:rsidR="00E72A8F" w:rsidRDefault="00E72A8F" w:rsidP="00E72A8F">
      <w:pPr>
        <w:spacing w:after="0"/>
        <w:jc w:val="both"/>
        <w:rPr>
          <w:rFonts w:ascii="Times New Roman" w:hAnsi="Times New Roman"/>
          <w:sz w:val="28"/>
          <w:szCs w:val="24"/>
        </w:rPr>
      </w:pPr>
      <w:r>
        <w:rPr>
          <w:rFonts w:ascii="Times New Roman" w:hAnsi="Times New Roman"/>
          <w:sz w:val="28"/>
          <w:szCs w:val="24"/>
        </w:rPr>
        <w:t xml:space="preserve">    В процессе урока, построенного по ТДО, учитель имеет возможность  уравновесить потребности детей гуманитарного склада и детей любящих решать логические задачи в одном занятии, чтобы творческие способности разной направленности реализовались именно в данный момент, на данном этапе. Работа по прогнозированию  выхода из затруднения  позволяет развивать литературно – творческую одаренность детей через формулирование лексических конструкций, в то время как математик старается придумать, просчитать, как можно больше всевозможных вариантов развития события. Наряду с освоением геометрических понятий, детям предлагается нарисовать художественный образ для лучшего запоминания. Происходит компенсация потребностей в знаниях и интересах. А поскольку задействованы все системы восприятия, то развитие это происходит непроизвольно. В нужный момент один  образ (умение) обязательно приведет, «притянет» за собой  то знание, компетенцию, так необходимую для дальнейшего продвижения вперед.</w:t>
      </w:r>
    </w:p>
    <w:p w:rsidR="00E72A8F" w:rsidRDefault="00E72A8F" w:rsidP="00E72A8F">
      <w:pPr>
        <w:spacing w:after="0"/>
        <w:ind w:firstLine="708"/>
        <w:jc w:val="both"/>
        <w:rPr>
          <w:rFonts w:ascii="Times New Roman" w:hAnsi="Times New Roman"/>
          <w:sz w:val="28"/>
          <w:szCs w:val="24"/>
        </w:rPr>
      </w:pPr>
      <w:r>
        <w:rPr>
          <w:rFonts w:ascii="Times New Roman" w:hAnsi="Times New Roman"/>
          <w:sz w:val="28"/>
          <w:szCs w:val="24"/>
        </w:rPr>
        <w:t xml:space="preserve"> </w:t>
      </w:r>
    </w:p>
    <w:p w:rsidR="00E72A8F" w:rsidRDefault="00E72A8F" w:rsidP="00E72A8F">
      <w:pPr>
        <w:spacing w:after="0"/>
        <w:ind w:firstLine="708"/>
        <w:jc w:val="both"/>
        <w:rPr>
          <w:rFonts w:ascii="Times New Roman" w:hAnsi="Times New Roman"/>
          <w:sz w:val="28"/>
          <w:szCs w:val="24"/>
        </w:rPr>
      </w:pPr>
    </w:p>
    <w:p w:rsidR="00E72A8F" w:rsidRDefault="00E72A8F" w:rsidP="00E72A8F">
      <w:pPr>
        <w:spacing w:after="0"/>
        <w:jc w:val="both"/>
        <w:rPr>
          <w:rFonts w:ascii="Times New Roman" w:hAnsi="Times New Roman"/>
          <w:b/>
          <w:bCs/>
          <w:sz w:val="28"/>
          <w:szCs w:val="28"/>
        </w:rPr>
      </w:pPr>
      <w:r>
        <w:rPr>
          <w:rFonts w:ascii="Times New Roman" w:hAnsi="Times New Roman"/>
          <w:b/>
          <w:bCs/>
          <w:sz w:val="28"/>
          <w:szCs w:val="28"/>
        </w:rPr>
        <w:t>2. Сочетание  деятельности  ребенка по овладению новым знанием  с исследованием.</w:t>
      </w:r>
    </w:p>
    <w:p w:rsidR="00E72A8F" w:rsidRDefault="00E72A8F" w:rsidP="00E72A8F">
      <w:pPr>
        <w:spacing w:after="0"/>
        <w:jc w:val="both"/>
        <w:rPr>
          <w:rFonts w:ascii="Times New Roman" w:hAnsi="Times New Roman"/>
          <w:sz w:val="28"/>
          <w:szCs w:val="28"/>
        </w:rPr>
      </w:pPr>
      <w:r>
        <w:rPr>
          <w:rFonts w:ascii="Times New Roman" w:hAnsi="Times New Roman"/>
          <w:sz w:val="28"/>
          <w:szCs w:val="28"/>
        </w:rPr>
        <w:t xml:space="preserve">   Особый акцент в программе сделан на внедрение технологии исследовательской деятельности путем интеграции исследований в образовательном процессе, что позволяет не перегружать детей проводить исследования со всем классом, активизировать их познавательную деятельность.</w:t>
      </w:r>
    </w:p>
    <w:p w:rsidR="00E72A8F" w:rsidRDefault="00E72A8F" w:rsidP="00E72A8F">
      <w:pPr>
        <w:spacing w:after="0"/>
        <w:ind w:firstLine="708"/>
        <w:jc w:val="both"/>
        <w:rPr>
          <w:rFonts w:ascii="Times New Roman" w:hAnsi="Times New Roman"/>
          <w:sz w:val="28"/>
          <w:szCs w:val="28"/>
        </w:rPr>
      </w:pPr>
      <w:r>
        <w:rPr>
          <w:rFonts w:ascii="Times New Roman" w:hAnsi="Times New Roman"/>
          <w:sz w:val="28"/>
          <w:szCs w:val="28"/>
        </w:rPr>
        <w:t xml:space="preserve">Исследование - это процесс поиска неизвестного, новых знаний. Ребенок, участвуя в нем, не предполагает заранее результат. А, выяснив для себя что-то новое, считает, что он сделал открытие. Некоторые думают, что такой подход вводит ребенка в заблуждение, он «переоткрывает» давно известное. Однако, следует заметить, что на данном этапе, а именно в начальной школе, такой подход не приносит вреда, так как согласно «Я-концепции» В.П. Вахтерова в младшем школьном возрасте происходит становление нового уровня самосознания. Выражается это в стремлении понять себя, свои возможности и особенности, свое сходство с другими людьми и свое отличие - уникальность и неповторимость. Повышение самооценки ребенка через мотив достижения успехов позволяет преподавателю расположить к себе ученика, вступать с ним в </w:t>
      </w:r>
      <w:r>
        <w:rPr>
          <w:rFonts w:ascii="Times New Roman" w:hAnsi="Times New Roman"/>
          <w:sz w:val="28"/>
          <w:szCs w:val="28"/>
        </w:rPr>
        <w:lastRenderedPageBreak/>
        <w:t xml:space="preserve">коммуникативную деятельность, решая тем самым различные образовательные задачи. Исследование чрезвычайно важно в деле развития логического мышления у младшего школьника. </w:t>
      </w:r>
    </w:p>
    <w:p w:rsidR="00E72A8F" w:rsidRDefault="00E72A8F" w:rsidP="00E72A8F">
      <w:pPr>
        <w:spacing w:after="0"/>
        <w:ind w:firstLine="708"/>
        <w:jc w:val="both"/>
        <w:rPr>
          <w:rFonts w:ascii="Times New Roman" w:hAnsi="Times New Roman"/>
          <w:sz w:val="28"/>
          <w:szCs w:val="28"/>
        </w:rPr>
      </w:pPr>
    </w:p>
    <w:p w:rsidR="00E72A8F" w:rsidRDefault="00E72A8F" w:rsidP="00E72A8F">
      <w:pPr>
        <w:spacing w:after="0"/>
        <w:jc w:val="both"/>
        <w:rPr>
          <w:rFonts w:ascii="Times New Roman" w:hAnsi="Times New Roman"/>
          <w:sz w:val="28"/>
          <w:szCs w:val="28"/>
        </w:rPr>
      </w:pPr>
      <w:r>
        <w:rPr>
          <w:rFonts w:ascii="Times New Roman" w:hAnsi="Times New Roman"/>
          <w:sz w:val="28"/>
          <w:szCs w:val="24"/>
        </w:rPr>
        <w:t xml:space="preserve">    </w:t>
      </w:r>
      <w:r>
        <w:rPr>
          <w:rFonts w:ascii="Times New Roman" w:hAnsi="Times New Roman"/>
          <w:sz w:val="28"/>
          <w:szCs w:val="28"/>
        </w:rPr>
        <w:t>В программу «Развитие логического мышления у детей младшего школьного возраста во внеурочной деятельности» включены задания на развитие логического мышления. Ученик должен не только грамотно и убедительно решать те или иные задачи, но и осознавать их логику. Поэтому важным методом обучения поиску, анализу является разъяснение ученику последовательности действий и операций.</w:t>
      </w:r>
    </w:p>
    <w:p w:rsidR="00E72A8F" w:rsidRDefault="00E72A8F" w:rsidP="00E72A8F">
      <w:pPr>
        <w:spacing w:after="0"/>
        <w:ind w:firstLine="708"/>
        <w:jc w:val="both"/>
        <w:rPr>
          <w:rFonts w:ascii="Times New Roman" w:hAnsi="Times New Roman"/>
          <w:sz w:val="28"/>
          <w:szCs w:val="28"/>
        </w:rPr>
      </w:pPr>
      <w:r>
        <w:rPr>
          <w:rFonts w:ascii="Times New Roman" w:hAnsi="Times New Roman"/>
          <w:sz w:val="28"/>
          <w:szCs w:val="28"/>
        </w:rPr>
        <w:t>В данном курсе объединены арифметический, алгебраический и геометрический материалы.  Алгебраическая линия дает представление о целых неотрицательных числах и основных арифметических действиях с ними, осознанное и прочное усвоение приемов устных и письменных вычислений,  ознакомление с величинами и их измерением. Геометрическая линия предполагает формирование у детей пространственных представлений, которое включает ознакомление учащихся с различными геометрическими фигурами и некоторыми их свойствами. Включение в программу элементов алгебраической пропедевтики способствует развитию абстрактного мышления детей.</w:t>
      </w:r>
    </w:p>
    <w:p w:rsidR="00E72A8F" w:rsidRDefault="00E72A8F" w:rsidP="00E72A8F">
      <w:pPr>
        <w:spacing w:before="280" w:after="0" w:line="360" w:lineRule="auto"/>
        <w:jc w:val="center"/>
        <w:rPr>
          <w:rFonts w:ascii="Times New Roman" w:hAnsi="Times New Roman"/>
          <w:b/>
          <w:color w:val="000000"/>
          <w:sz w:val="28"/>
          <w:szCs w:val="28"/>
        </w:rPr>
      </w:pPr>
      <w:r>
        <w:rPr>
          <w:rFonts w:ascii="Times New Roman" w:hAnsi="Times New Roman"/>
          <w:b/>
          <w:color w:val="000000"/>
          <w:sz w:val="28"/>
          <w:szCs w:val="28"/>
        </w:rPr>
        <w:t>Тема: «Свойства предметов»</w:t>
      </w:r>
    </w:p>
    <w:p w:rsidR="00E72A8F" w:rsidRDefault="00E72A8F" w:rsidP="00E72A8F">
      <w:pPr>
        <w:spacing w:line="360" w:lineRule="auto"/>
        <w:jc w:val="both"/>
        <w:rPr>
          <w:spacing w:val="-1"/>
          <w:sz w:val="28"/>
          <w:szCs w:val="28"/>
        </w:rPr>
      </w:pPr>
      <w:r>
        <w:rPr>
          <w:spacing w:val="-1"/>
          <w:sz w:val="28"/>
          <w:szCs w:val="28"/>
        </w:rPr>
        <w:t xml:space="preserve"> Практическая работа. Нарисуй и раскрась.</w:t>
      </w:r>
    </w:p>
    <w:p w:rsidR="00E72A8F" w:rsidRDefault="00E72A8F" w:rsidP="00E72A8F">
      <w:pPr>
        <w:tabs>
          <w:tab w:val="left" w:pos="720"/>
        </w:tabs>
        <w:jc w:val="both"/>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107950</wp:posOffset>
                </wp:positionV>
                <wp:extent cx="342900" cy="342900"/>
                <wp:effectExtent l="13335" t="10160" r="5715" b="889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64D2E" id="Прямоугольник 53" o:spid="_x0000_s1026" style="position:absolute;margin-left:-9pt;margin-top:8.5pt;width:27pt;height: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" strokeweight=".26mm"/>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565150</wp:posOffset>
                </wp:positionV>
                <wp:extent cx="457200" cy="342900"/>
                <wp:effectExtent l="22860" t="19685" r="15240" b="8890"/>
                <wp:wrapNone/>
                <wp:docPr id="52" name="Равнобедренный тре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triangle">
                          <a:avLst>
                            <a:gd name="adj" fmla="val 50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130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2" o:spid="_x0000_s1026" type="#_x0000_t5" style="position:absolute;margin-left:-9pt;margin-top:44.5pt;width:36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" strokeweight=".26mm"/>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1022350</wp:posOffset>
                </wp:positionV>
                <wp:extent cx="342900" cy="342900"/>
                <wp:effectExtent l="13335" t="10160" r="5715" b="889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61926E" id="Овал 51" o:spid="_x0000_s1026" style="position:absolute;margin-left:-9pt;margin-top:80.5pt;width:27pt;height:2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" strokeweight=".26mm">
                <v:stroke joinstyle="miter"/>
              </v:oval>
            </w:pict>
          </mc:Fallback>
        </mc:AlternateContent>
      </w:r>
      <w:r>
        <w:rPr>
          <w:sz w:val="28"/>
          <w:szCs w:val="28"/>
        </w:rPr>
        <w:tab/>
      </w:r>
    </w:p>
    <w:tbl>
      <w:tblPr>
        <w:tblW w:w="0" w:type="auto"/>
        <w:tblInd w:w="1070" w:type="dxa"/>
        <w:tblLayout w:type="fixed"/>
        <w:tblLook w:val="0000" w:firstRow="0" w:lastRow="0" w:firstColumn="0" w:lastColumn="0" w:noHBand="0" w:noVBand="0"/>
      </w:tblPr>
      <w:tblGrid>
        <w:gridCol w:w="1122"/>
        <w:gridCol w:w="1122"/>
        <w:gridCol w:w="1142"/>
      </w:tblGrid>
      <w:tr w:rsidR="00E72A8F" w:rsidTr="005B6532">
        <w:trPr>
          <w:trHeight w:val="537"/>
        </w:trPr>
        <w:tc>
          <w:tcPr>
            <w:tcW w:w="1122" w:type="dxa"/>
            <w:tcBorders>
              <w:top w:val="single" w:sz="4" w:space="0" w:color="000000"/>
              <w:left w:val="single" w:sz="4" w:space="0" w:color="000000"/>
              <w:bottom w:val="single" w:sz="4" w:space="0" w:color="000000"/>
            </w:tcBorders>
          </w:tcPr>
          <w:p w:rsidR="00E72A8F" w:rsidRDefault="00E72A8F" w:rsidP="005B6532">
            <w:pPr>
              <w:tabs>
                <w:tab w:val="left" w:pos="720"/>
              </w:tabs>
              <w:snapToGrid w:val="0"/>
              <w:jc w:val="both"/>
              <w:rPr>
                <w:sz w:val="28"/>
                <w:szCs w:val="28"/>
              </w:rPr>
            </w:pPr>
          </w:p>
          <w:p w:rsidR="00E72A8F" w:rsidRDefault="00E72A8F" w:rsidP="005B6532">
            <w:pPr>
              <w:tabs>
                <w:tab w:val="left" w:pos="720"/>
              </w:tabs>
              <w:jc w:val="both"/>
              <w:rPr>
                <w:sz w:val="28"/>
                <w:szCs w:val="28"/>
              </w:rPr>
            </w:pPr>
          </w:p>
        </w:tc>
        <w:tc>
          <w:tcPr>
            <w:tcW w:w="1122" w:type="dxa"/>
            <w:tcBorders>
              <w:top w:val="single" w:sz="4" w:space="0" w:color="000000"/>
              <w:left w:val="single" w:sz="4" w:space="0" w:color="000000"/>
              <w:bottom w:val="single" w:sz="4" w:space="0" w:color="000000"/>
            </w:tcBorders>
          </w:tcPr>
          <w:p w:rsidR="00E72A8F" w:rsidRDefault="00E72A8F" w:rsidP="005B6532">
            <w:pPr>
              <w:tabs>
                <w:tab w:val="left" w:pos="720"/>
              </w:tabs>
              <w:snapToGrid w:val="0"/>
              <w:jc w:val="both"/>
              <w:rPr>
                <w:sz w:val="28"/>
                <w:szCs w:val="28"/>
              </w:rPr>
            </w:pPr>
          </w:p>
        </w:tc>
        <w:tc>
          <w:tcPr>
            <w:tcW w:w="1142" w:type="dxa"/>
            <w:tcBorders>
              <w:top w:val="single" w:sz="4" w:space="0" w:color="000000"/>
              <w:left w:val="single" w:sz="4" w:space="0" w:color="000000"/>
              <w:bottom w:val="single" w:sz="4" w:space="0" w:color="000000"/>
              <w:right w:val="single" w:sz="4" w:space="0" w:color="000000"/>
            </w:tcBorders>
          </w:tcPr>
          <w:p w:rsidR="00E72A8F" w:rsidRDefault="00E72A8F" w:rsidP="005B6532">
            <w:pPr>
              <w:tabs>
                <w:tab w:val="left" w:pos="720"/>
              </w:tabs>
              <w:snapToGrid w:val="0"/>
              <w:jc w:val="both"/>
              <w:rPr>
                <w:sz w:val="28"/>
                <w:szCs w:val="28"/>
              </w:rPr>
            </w:pPr>
          </w:p>
        </w:tc>
      </w:tr>
      <w:tr w:rsidR="00E72A8F" w:rsidTr="005B6532">
        <w:trPr>
          <w:trHeight w:val="599"/>
        </w:trPr>
        <w:tc>
          <w:tcPr>
            <w:tcW w:w="1122" w:type="dxa"/>
            <w:tcBorders>
              <w:top w:val="single" w:sz="4" w:space="0" w:color="000000"/>
              <w:left w:val="single" w:sz="4" w:space="0" w:color="000000"/>
              <w:bottom w:val="single" w:sz="4" w:space="0" w:color="000000"/>
            </w:tcBorders>
          </w:tcPr>
          <w:p w:rsidR="00E72A8F" w:rsidRDefault="00E72A8F" w:rsidP="005B6532">
            <w:pPr>
              <w:tabs>
                <w:tab w:val="left" w:pos="720"/>
              </w:tabs>
              <w:snapToGrid w:val="0"/>
              <w:jc w:val="both"/>
              <w:rPr>
                <w:sz w:val="28"/>
                <w:szCs w:val="28"/>
              </w:rPr>
            </w:pPr>
            <w:r>
              <w:rPr>
                <w:sz w:val="28"/>
                <w:szCs w:val="28"/>
              </w:rPr>
              <w:t xml:space="preserve"> </w:t>
            </w:r>
          </w:p>
        </w:tc>
        <w:tc>
          <w:tcPr>
            <w:tcW w:w="1122" w:type="dxa"/>
            <w:tcBorders>
              <w:top w:val="single" w:sz="4" w:space="0" w:color="000000"/>
              <w:left w:val="single" w:sz="4" w:space="0" w:color="000000"/>
              <w:bottom w:val="single" w:sz="4" w:space="0" w:color="000000"/>
            </w:tcBorders>
          </w:tcPr>
          <w:p w:rsidR="00E72A8F" w:rsidRDefault="00E72A8F" w:rsidP="005B6532">
            <w:pPr>
              <w:tabs>
                <w:tab w:val="left" w:pos="720"/>
              </w:tabs>
              <w:snapToGrid w:val="0"/>
              <w:jc w:val="both"/>
              <w:rPr>
                <w:sz w:val="28"/>
                <w:szCs w:val="28"/>
              </w:rPr>
            </w:pPr>
          </w:p>
        </w:tc>
        <w:tc>
          <w:tcPr>
            <w:tcW w:w="1142" w:type="dxa"/>
            <w:tcBorders>
              <w:top w:val="single" w:sz="4" w:space="0" w:color="000000"/>
              <w:left w:val="single" w:sz="4" w:space="0" w:color="000000"/>
              <w:bottom w:val="single" w:sz="4" w:space="0" w:color="000000"/>
              <w:right w:val="single" w:sz="4" w:space="0" w:color="000000"/>
            </w:tcBorders>
          </w:tcPr>
          <w:p w:rsidR="00E72A8F" w:rsidRDefault="00E72A8F" w:rsidP="005B6532">
            <w:pPr>
              <w:tabs>
                <w:tab w:val="left" w:pos="720"/>
              </w:tabs>
              <w:snapToGrid w:val="0"/>
              <w:jc w:val="both"/>
              <w:rPr>
                <w:sz w:val="28"/>
                <w:szCs w:val="28"/>
              </w:rPr>
            </w:pPr>
          </w:p>
        </w:tc>
      </w:tr>
      <w:tr w:rsidR="00E72A8F" w:rsidTr="005B6532">
        <w:trPr>
          <w:trHeight w:val="679"/>
        </w:trPr>
        <w:tc>
          <w:tcPr>
            <w:tcW w:w="1122" w:type="dxa"/>
            <w:tcBorders>
              <w:top w:val="single" w:sz="4" w:space="0" w:color="000000"/>
              <w:left w:val="single" w:sz="4" w:space="0" w:color="000000"/>
              <w:bottom w:val="single" w:sz="4" w:space="0" w:color="000000"/>
            </w:tcBorders>
          </w:tcPr>
          <w:p w:rsidR="00E72A8F" w:rsidRDefault="00E72A8F" w:rsidP="005B6532">
            <w:pPr>
              <w:tabs>
                <w:tab w:val="left" w:pos="720"/>
              </w:tabs>
              <w:snapToGrid w:val="0"/>
              <w:jc w:val="both"/>
              <w:rPr>
                <w:sz w:val="28"/>
                <w:szCs w:val="28"/>
              </w:rPr>
            </w:pPr>
          </w:p>
        </w:tc>
        <w:tc>
          <w:tcPr>
            <w:tcW w:w="1122" w:type="dxa"/>
            <w:tcBorders>
              <w:top w:val="single" w:sz="4" w:space="0" w:color="000000"/>
              <w:left w:val="single" w:sz="4" w:space="0" w:color="000000"/>
              <w:bottom w:val="single" w:sz="4" w:space="0" w:color="000000"/>
            </w:tcBorders>
          </w:tcPr>
          <w:p w:rsidR="00E72A8F" w:rsidRDefault="00E72A8F" w:rsidP="005B6532">
            <w:pPr>
              <w:tabs>
                <w:tab w:val="left" w:pos="720"/>
              </w:tabs>
              <w:snapToGrid w:val="0"/>
              <w:jc w:val="both"/>
              <w:rPr>
                <w:sz w:val="28"/>
                <w:szCs w:val="28"/>
              </w:rPr>
            </w:pPr>
          </w:p>
        </w:tc>
        <w:tc>
          <w:tcPr>
            <w:tcW w:w="1142" w:type="dxa"/>
            <w:tcBorders>
              <w:top w:val="single" w:sz="4" w:space="0" w:color="000000"/>
              <w:left w:val="single" w:sz="4" w:space="0" w:color="000000"/>
              <w:bottom w:val="single" w:sz="4" w:space="0" w:color="000000"/>
              <w:right w:val="single" w:sz="4" w:space="0" w:color="000000"/>
            </w:tcBorders>
          </w:tcPr>
          <w:p w:rsidR="00E72A8F" w:rsidRDefault="00E72A8F" w:rsidP="005B6532">
            <w:pPr>
              <w:tabs>
                <w:tab w:val="left" w:pos="720"/>
              </w:tabs>
              <w:snapToGrid w:val="0"/>
              <w:jc w:val="both"/>
              <w:rPr>
                <w:sz w:val="28"/>
                <w:szCs w:val="28"/>
              </w:rPr>
            </w:pPr>
          </w:p>
        </w:tc>
      </w:tr>
    </w:tbl>
    <w:p w:rsidR="00E72A8F" w:rsidRDefault="00E72A8F" w:rsidP="00E72A8F">
      <w:pPr>
        <w:tabs>
          <w:tab w:val="left" w:pos="720"/>
        </w:tabs>
        <w:spacing w:line="360" w:lineRule="auto"/>
        <w:jc w:val="both"/>
        <w:rPr>
          <w:sz w:val="28"/>
          <w:szCs w:val="28"/>
        </w:rPr>
      </w:pPr>
      <w:r>
        <w:rPr>
          <w:sz w:val="28"/>
          <w:szCs w:val="28"/>
        </w:rPr>
        <w:t>-Разложи фигуры так, чтобы в каждой строке были фигуры одинаковой формы, в каждом столбике - фигуры одного цвета.</w:t>
      </w:r>
    </w:p>
    <w:p w:rsidR="00E72A8F" w:rsidRDefault="00E72A8F" w:rsidP="00E72A8F">
      <w:pPr>
        <w:tabs>
          <w:tab w:val="left" w:pos="720"/>
        </w:tabs>
        <w:spacing w:line="360" w:lineRule="auto"/>
        <w:jc w:val="both"/>
        <w:rPr>
          <w:sz w:val="28"/>
          <w:szCs w:val="28"/>
        </w:rPr>
      </w:pPr>
      <w:r>
        <w:rPr>
          <w:sz w:val="28"/>
          <w:szCs w:val="28"/>
        </w:rPr>
        <w:t>- Сколько строк в нашей таблице?</w:t>
      </w:r>
    </w:p>
    <w:p w:rsidR="00E72A8F" w:rsidRDefault="00E72A8F" w:rsidP="00E72A8F">
      <w:pPr>
        <w:tabs>
          <w:tab w:val="left" w:pos="720"/>
        </w:tabs>
        <w:spacing w:line="360" w:lineRule="auto"/>
        <w:jc w:val="both"/>
        <w:rPr>
          <w:sz w:val="28"/>
          <w:szCs w:val="28"/>
        </w:rPr>
      </w:pPr>
      <w:r>
        <w:rPr>
          <w:sz w:val="28"/>
          <w:szCs w:val="28"/>
        </w:rPr>
        <w:t>- Сколько столбцов?</w:t>
      </w:r>
    </w:p>
    <w:p w:rsidR="00E72A8F" w:rsidRDefault="00E72A8F" w:rsidP="00E72A8F">
      <w:pPr>
        <w:tabs>
          <w:tab w:val="left" w:pos="720"/>
        </w:tabs>
        <w:spacing w:line="360" w:lineRule="auto"/>
        <w:jc w:val="both"/>
        <w:rPr>
          <w:sz w:val="28"/>
          <w:szCs w:val="28"/>
        </w:rPr>
      </w:pPr>
      <w:r>
        <w:rPr>
          <w:sz w:val="28"/>
          <w:szCs w:val="28"/>
        </w:rPr>
        <w:lastRenderedPageBreak/>
        <w:t>- Назовите фигуры первой строки, первого столбца? Что общего?</w:t>
      </w:r>
    </w:p>
    <w:p w:rsidR="00E72A8F" w:rsidRDefault="00E72A8F" w:rsidP="00E72A8F">
      <w:pPr>
        <w:tabs>
          <w:tab w:val="left" w:pos="720"/>
        </w:tabs>
        <w:spacing w:line="360" w:lineRule="auto"/>
        <w:jc w:val="both"/>
        <w:rPr>
          <w:sz w:val="28"/>
          <w:szCs w:val="28"/>
        </w:rPr>
      </w:pPr>
      <w:r>
        <w:rPr>
          <w:sz w:val="28"/>
          <w:szCs w:val="28"/>
        </w:rPr>
        <w:t>- Какая фигура расположена во 2-й строке и 3 столбце?</w:t>
      </w:r>
    </w:p>
    <w:p w:rsidR="00E72A8F" w:rsidRDefault="00E72A8F" w:rsidP="00E72A8F">
      <w:pPr>
        <w:tabs>
          <w:tab w:val="left" w:pos="720"/>
        </w:tabs>
        <w:spacing w:line="360" w:lineRule="auto"/>
        <w:jc w:val="both"/>
        <w:rPr>
          <w:sz w:val="28"/>
          <w:szCs w:val="28"/>
        </w:rPr>
      </w:pPr>
      <w:r>
        <w:rPr>
          <w:sz w:val="28"/>
          <w:szCs w:val="28"/>
        </w:rPr>
        <w:t>- Придумайте свои вопросы по таблице и задайте их соседу по парте. (работа в парах).</w:t>
      </w:r>
    </w:p>
    <w:p w:rsidR="00E72A8F" w:rsidRDefault="00E72A8F" w:rsidP="00E72A8F">
      <w:pPr>
        <w:spacing w:before="280" w:after="0"/>
        <w:jc w:val="center"/>
        <w:rPr>
          <w:b/>
          <w:bCs/>
          <w:sz w:val="28"/>
          <w:szCs w:val="28"/>
        </w:rPr>
      </w:pPr>
      <w:r>
        <w:rPr>
          <w:b/>
          <w:bCs/>
          <w:sz w:val="28"/>
          <w:szCs w:val="28"/>
        </w:rPr>
        <w:t>Тема: «Число и цифра 3. Состав числа 3»</w:t>
      </w:r>
    </w:p>
    <w:p w:rsidR="00E72A8F" w:rsidRDefault="00E72A8F" w:rsidP="00E72A8F">
      <w:pPr>
        <w:pStyle w:val="a6"/>
        <w:spacing w:after="0"/>
      </w:pPr>
    </w:p>
    <w:p w:rsidR="00E72A8F" w:rsidRDefault="00E72A8F" w:rsidP="00E72A8F">
      <w:pPr>
        <w:jc w:val="both"/>
        <w:rPr>
          <w:sz w:val="28"/>
          <w:szCs w:val="28"/>
        </w:rPr>
      </w:pPr>
      <w:r>
        <w:rPr>
          <w:sz w:val="28"/>
          <w:szCs w:val="28"/>
        </w:rPr>
        <w:t>Решение задачи.</w:t>
      </w:r>
    </w:p>
    <w:p w:rsidR="00E72A8F" w:rsidRDefault="00E72A8F" w:rsidP="00E72A8F">
      <w:pPr>
        <w:jc w:val="both"/>
        <w:rPr>
          <w:sz w:val="28"/>
          <w:szCs w:val="28"/>
        </w:rPr>
      </w:pPr>
      <w:r>
        <w:rPr>
          <w:sz w:val="28"/>
          <w:szCs w:val="28"/>
        </w:rPr>
        <w:t xml:space="preserve">    Пирамидка состоит из трех колец разного цвета: желтого, красного и синего. Раскрась пирамидки разными способами. Сколько разных пирамидок у тебя получилось? </w:t>
      </w:r>
    </w:p>
    <w:p w:rsidR="00E72A8F" w:rsidRDefault="00E72A8F" w:rsidP="00E72A8F">
      <w:pPr>
        <w:jc w:val="both"/>
        <w:rPr>
          <w:sz w:val="28"/>
          <w:szCs w:val="28"/>
        </w:rPr>
      </w:pPr>
    </w:p>
    <w:p w:rsidR="00E72A8F" w:rsidRDefault="00E72A8F" w:rsidP="00E72A8F">
      <w:pPr>
        <w:jc w:val="center"/>
        <w:rPr>
          <w:sz w:val="28"/>
          <w:szCs w:val="28"/>
        </w:rPr>
      </w:pPr>
    </w:p>
    <w:p w:rsidR="00E72A8F" w:rsidRDefault="00E72A8F" w:rsidP="00E72A8F">
      <w:pPr>
        <w:jc w:val="center"/>
        <w:rPr>
          <w:sz w:val="28"/>
          <w:szCs w:val="28"/>
          <w:lang w:val="ru-RU"/>
        </w:rPr>
      </w:pPr>
      <w:r>
        <w:rPr>
          <w:noProof/>
          <w:lang w:eastAsia="ru-RU"/>
        </w:rPr>
        <mc:AlternateContent>
          <mc:Choice Requires="wpg">
            <w:drawing>
              <wp:anchor distT="0" distB="0" distL="0" distR="0" simplePos="0" relativeHeight="251662336" behindDoc="0" locked="0" layoutInCell="1" allowOverlap="1">
                <wp:simplePos x="0" y="0"/>
                <wp:positionH relativeFrom="column">
                  <wp:posOffset>685800</wp:posOffset>
                </wp:positionH>
                <wp:positionV relativeFrom="paragraph">
                  <wp:posOffset>3175</wp:posOffset>
                </wp:positionV>
                <wp:extent cx="3771265" cy="1370965"/>
                <wp:effectExtent l="13335" t="6350" r="6350" b="13335"/>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265" cy="1370965"/>
                          <a:chOff x="1080" y="5"/>
                          <a:chExt cx="5938" cy="2158"/>
                        </a:xfrm>
                      </wpg:grpSpPr>
                      <wps:wsp>
                        <wps:cNvPr id="48" name="Rectangle 6"/>
                        <wps:cNvSpPr>
                          <a:spLocks noChangeArrowheads="1"/>
                        </wps:cNvSpPr>
                        <wps:spPr bwMode="auto">
                          <a:xfrm>
                            <a:off x="3060" y="5"/>
                            <a:ext cx="2158" cy="71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9" name="Rectangle 7"/>
                        <wps:cNvSpPr>
                          <a:spLocks noChangeArrowheads="1"/>
                        </wps:cNvSpPr>
                        <wps:spPr bwMode="auto">
                          <a:xfrm>
                            <a:off x="1980" y="725"/>
                            <a:ext cx="4138" cy="71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0" name="Rectangle 8"/>
                        <wps:cNvSpPr>
                          <a:spLocks noChangeArrowheads="1"/>
                        </wps:cNvSpPr>
                        <wps:spPr bwMode="auto">
                          <a:xfrm>
                            <a:off x="1080" y="1445"/>
                            <a:ext cx="5938" cy="71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BB658" id="Группа 47" o:spid="_x0000_s1026" style="position:absolute;margin-left:54pt;margin-top:.25pt;width:296.95pt;height:107.95pt;z-index:251662336;mso-wrap-distance-left:0;mso-wrap-distance-right:0" coordorigin="1080,5" coordsize="5938,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">
                <v:rect id="Rectangle 6" o:spid="_x0000_s1027" style="position:absolute;left:3060;top:5;width:2158;height:7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IEcAA&#10;AADbAAAADwAAAGRycy9kb3ducmV2LnhtbERPzWqDQBC+B/IOywR6S9bUUopxDSHQ4qEHtXmAwZ2s&#10;EndW3K3at+8eCj1+fP/5ebWDmGnyvWMFx0MCgrh1umej4Pb1vn8D4QOyxsExKfghD+diu8kx027h&#10;muYmGBFD2GeooAthzKT0bUcW/cGNxJG7u8liiHAyUk+4xHA7yOckeZUWe44NHY507ah9NN9Wgbmt&#10;VZXWS3ot7+lixtJ/fgxeqafdejmBCLSGf/Gfu9QKXuLY+CX+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tIEcAAAADbAAAADwAAAAAAAAAAAAAAAACYAgAAZHJzL2Rvd25y&#10;ZXYueG1sUEsFBgAAAAAEAAQA9QAAAIUDAAAAAA==&#10;" strokeweight=".26mm"/>
                <v:rect id="Rectangle 7" o:spid="_x0000_s1028" style="position:absolute;left:1980;top:725;width:4138;height:7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isMA&#10;AADbAAAADwAAAGRycy9kb3ducmV2LnhtbESPwWrDMBBE74X8g9hAbrWcuJTGiRJCoMGHHuzUH7BY&#10;G9nEWhlLjd2/rwqFHoeZecPsj7PtxYNG3zlWsE5SEMSN0x0bBfXn+/MbCB+QNfaOScE3eTgeFk97&#10;zLWbuKLHNRgRIexzVNCGMORS+qYliz5xA3H0bm60GKIcjdQjThFue7lJ01dpseO40OJA55aa+/XL&#10;KjD1XJZZNWXn4pZNZij8x6X3Sq2W82kHItAc/sN/7UIreNnC75f4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tisMAAADbAAAADwAAAAAAAAAAAAAAAACYAgAAZHJzL2Rv&#10;d25yZXYueG1sUEsFBgAAAAAEAAQA9QAAAIgDAAAAAA==&#10;" strokeweight=".26mm"/>
                <v:rect id="Rectangle 8" o:spid="_x0000_s1029" style="position:absolute;left:1080;top:1445;width:5938;height:7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SysAA&#10;AADbAAAADwAAAGRycy9kb3ducmV2LnhtbERPzWqDQBC+B/IOywR6S9ZUWopxDSHQ4qEHtXmAwZ2s&#10;EndW3K3at+8eCj1+fP/5ebWDmGnyvWMFx0MCgrh1umej4Pb1vn8D4QOyxsExKfghD+diu8kx027h&#10;muYmGBFD2GeooAthzKT0bUcW/cGNxJG7u8liiHAyUk+4xHA7yOckeZUWe44NHY507ah9NN9Wgbmt&#10;VZXWS3ot7+lixtJ/fgxeqafdejmBCLSGf/Gfu9QKXuL6+CX+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TSysAAAADbAAAADwAAAAAAAAAAAAAAAACYAgAAZHJzL2Rvd25y&#10;ZXYueG1sUEsFBgAAAAAEAAQA9QAAAIUDAAAAAA==&#10;" strokeweight=".26mm"/>
              </v:group>
            </w:pict>
          </mc:Fallback>
        </mc:AlternateContent>
      </w:r>
    </w:p>
    <w:p w:rsidR="00E72A8F" w:rsidRDefault="00E72A8F" w:rsidP="00E72A8F">
      <w:pPr>
        <w:jc w:val="center"/>
        <w:rPr>
          <w:sz w:val="28"/>
          <w:szCs w:val="28"/>
        </w:rPr>
      </w:pPr>
    </w:p>
    <w:p w:rsidR="00E72A8F" w:rsidRDefault="00E72A8F" w:rsidP="00E72A8F">
      <w:pPr>
        <w:jc w:val="center"/>
        <w:rPr>
          <w:sz w:val="28"/>
          <w:szCs w:val="28"/>
        </w:rPr>
      </w:pPr>
    </w:p>
    <w:p w:rsidR="00E72A8F" w:rsidRDefault="00E72A8F" w:rsidP="00E72A8F">
      <w:pPr>
        <w:jc w:val="center"/>
        <w:rPr>
          <w:sz w:val="28"/>
          <w:szCs w:val="28"/>
        </w:rPr>
      </w:pPr>
    </w:p>
    <w:p w:rsidR="00E72A8F" w:rsidRDefault="00E72A8F" w:rsidP="00E72A8F">
      <w:pPr>
        <w:jc w:val="center"/>
        <w:rPr>
          <w:sz w:val="28"/>
          <w:szCs w:val="28"/>
        </w:rPr>
      </w:pPr>
    </w:p>
    <w:p w:rsidR="00E72A8F" w:rsidRDefault="00E72A8F" w:rsidP="00E72A8F">
      <w:pPr>
        <w:jc w:val="both"/>
        <w:rPr>
          <w:sz w:val="28"/>
          <w:szCs w:val="28"/>
        </w:rPr>
      </w:pPr>
      <w:r>
        <w:rPr>
          <w:sz w:val="28"/>
          <w:szCs w:val="28"/>
        </w:rPr>
        <w:t>(Это простейшая комбинаторная задача, которая решается перебором. Чтобы найти все возможные варианты, надо правильно организовать перебор. Если внизу будет желтое кольцо, то средним может быть как красное, так и синее кольца. Тогда вверху будет соответственно синее или красное кольцо. Продолжая рассуждать аналогичным образом, получим что всего получится 6 пирамидок: ЖКС, ЖСК, КЖС, КСЖ, СЖК, СКЖ, При решении этой задачи можно также воспользоваться деревом возможностей).</w:t>
      </w:r>
    </w:p>
    <w:p w:rsidR="00E72A8F" w:rsidRDefault="00E72A8F" w:rsidP="00E72A8F"/>
    <w:p w:rsidR="00E72A8F" w:rsidRDefault="00E72A8F" w:rsidP="00E72A8F">
      <w:r>
        <w:t xml:space="preserve">                                                                                                                                                                                                                                           </w:t>
      </w:r>
    </w:p>
    <w:p w:rsidR="00E72A8F" w:rsidRDefault="00E72A8F" w:rsidP="00E72A8F">
      <w:r>
        <w:rPr>
          <w:noProof/>
          <w:lang w:eastAsia="ru-RU"/>
        </w:rPr>
        <mc:AlternateContent>
          <mc:Choice Requires="wpg">
            <w:drawing>
              <wp:anchor distT="0" distB="0" distL="0" distR="0" simplePos="0" relativeHeight="251664384" behindDoc="0" locked="0" layoutInCell="1" allowOverlap="1">
                <wp:simplePos x="0" y="0"/>
                <wp:positionH relativeFrom="column">
                  <wp:posOffset>2171700</wp:posOffset>
                </wp:positionH>
                <wp:positionV relativeFrom="paragraph">
                  <wp:posOffset>78740</wp:posOffset>
                </wp:positionV>
                <wp:extent cx="1600200" cy="1028065"/>
                <wp:effectExtent l="3810" t="0" r="0" b="1270"/>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065"/>
                          <a:chOff x="3420" y="124"/>
                          <a:chExt cx="2519" cy="1618"/>
                        </a:xfrm>
                      </wpg:grpSpPr>
                      <wpg:grpSp>
                        <wpg:cNvPr id="37" name="Group 21"/>
                        <wpg:cNvGrpSpPr>
                          <a:grpSpLocks/>
                        </wpg:cNvGrpSpPr>
                        <wpg:grpSpPr bwMode="auto">
                          <a:xfrm>
                            <a:off x="3949" y="485"/>
                            <a:ext cx="1282" cy="1120"/>
                            <a:chOff x="3949" y="485"/>
                            <a:chExt cx="1282" cy="1120"/>
                          </a:xfrm>
                        </wpg:grpSpPr>
                        <wps:wsp>
                          <wps:cNvPr id="38" name="Line 22"/>
                          <wps:cNvCnPr>
                            <a:cxnSpLocks noChangeShapeType="1"/>
                          </wps:cNvCnPr>
                          <wps:spPr bwMode="auto">
                            <a:xfrm flipH="1">
                              <a:off x="3961" y="485"/>
                              <a:ext cx="718" cy="35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3"/>
                          <wps:cNvCnPr>
                            <a:cxnSpLocks noChangeShapeType="1"/>
                          </wps:cNvCnPr>
                          <wps:spPr bwMode="auto">
                            <a:xfrm>
                              <a:off x="4501" y="485"/>
                              <a:ext cx="718" cy="35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24"/>
                          <wps:cNvCnPr>
                            <a:cxnSpLocks noChangeShapeType="1"/>
                          </wps:cNvCnPr>
                          <wps:spPr bwMode="auto">
                            <a:xfrm>
                              <a:off x="3949" y="803"/>
                              <a:ext cx="22" cy="802"/>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25"/>
                          <wps:cNvCnPr>
                            <a:cxnSpLocks noChangeShapeType="1"/>
                          </wps:cNvCnPr>
                          <wps:spPr bwMode="auto">
                            <a:xfrm>
                              <a:off x="5210" y="803"/>
                              <a:ext cx="22" cy="802"/>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2" name="Text Box 26"/>
                        <wps:cNvSpPr txBox="1">
                          <a:spLocks noChangeArrowheads="1"/>
                        </wps:cNvSpPr>
                        <wps:spPr bwMode="auto">
                          <a:xfrm>
                            <a:off x="3420" y="1384"/>
                            <a:ext cx="358"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xbxContent>
                        </wps:txbx>
                        <wps:bodyPr rot="0" vert="horz" wrap="square" lIns="91440" tIns="45720" rIns="91440" bIns="45720" anchor="t" anchorCtr="0">
                          <a:noAutofit/>
                        </wps:bodyPr>
                      </wps:wsp>
                      <wps:wsp>
                        <wps:cNvPr id="43" name="Text Box 27"/>
                        <wps:cNvSpPr txBox="1">
                          <a:spLocks noChangeArrowheads="1"/>
                        </wps:cNvSpPr>
                        <wps:spPr bwMode="auto">
                          <a:xfrm>
                            <a:off x="3420" y="664"/>
                            <a:ext cx="358"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p>
                          </w:txbxContent>
                        </wps:txbx>
                        <wps:bodyPr rot="0" vert="horz" wrap="square" lIns="91440" tIns="45720" rIns="91440" bIns="45720" anchor="t" anchorCtr="0">
                          <a:noAutofit/>
                        </wps:bodyPr>
                      </wps:wsp>
                      <wps:wsp>
                        <wps:cNvPr id="44" name="Text Box 28"/>
                        <wps:cNvSpPr txBox="1">
                          <a:spLocks noChangeArrowheads="1"/>
                        </wps:cNvSpPr>
                        <wps:spPr bwMode="auto">
                          <a:xfrm>
                            <a:off x="4321" y="124"/>
                            <a:ext cx="538"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
                          </w:txbxContent>
                        </wps:txbx>
                        <wps:bodyPr rot="0" vert="horz" wrap="square" lIns="91440" tIns="45720" rIns="91440" bIns="45720" anchor="t" anchorCtr="0">
                          <a:noAutofit/>
                        </wps:bodyPr>
                      </wps:wsp>
                      <wps:wsp>
                        <wps:cNvPr id="45" name="Text Box 29"/>
                        <wps:cNvSpPr txBox="1">
                          <a:spLocks noChangeArrowheads="1"/>
                        </wps:cNvSpPr>
                        <wps:spPr bwMode="auto">
                          <a:xfrm>
                            <a:off x="5401" y="664"/>
                            <a:ext cx="358"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xbxContent>
                        </wps:txbx>
                        <wps:bodyPr rot="0" vert="horz" wrap="square" lIns="91440" tIns="45720" rIns="91440" bIns="45720" anchor="t" anchorCtr="0">
                          <a:noAutofit/>
                        </wps:bodyPr>
                      </wps:wsp>
                      <wps:wsp>
                        <wps:cNvPr id="46" name="Text Box 30"/>
                        <wps:cNvSpPr txBox="1">
                          <a:spLocks noChangeArrowheads="1"/>
                        </wps:cNvSpPr>
                        <wps:spPr bwMode="auto">
                          <a:xfrm>
                            <a:off x="5401" y="1384"/>
                            <a:ext cx="538"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Группа 36" o:spid="_x0000_s1026" style="position:absolute;margin-left:171pt;margin-top:6.2pt;width:126pt;height:80.95pt;z-index:251664384;mso-wrap-distance-left:0;mso-wrap-distance-right:0" coordorigin="3420,124" coordsize="2519,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">
                <v:group id="Group 21" o:spid="_x0000_s1027" style="position:absolute;left:3949;top:485;width:1282;height:1120" coordorigin="3949,485" coordsize="1282,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22" o:spid="_x0000_s1028" style="position:absolute;flip:x;visibility:visible;mso-wrap-style:square" from="3961,485" to="467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cr5r8AAADbAAAADwAAAGRycy9kb3ducmV2LnhtbERPTYvCMBC9C/6HMII3m7qiSNe0LAuC&#10;HjxYBa9jM9uWTSa1iVr/vTks7PHxvjfFYI14UO9bxwrmSQqCuHK65VrB+bSdrUH4gKzROCYFL/JQ&#10;5OPRBjPtnnykRxlqEUPYZ6igCaHLpPRVQxZ94jriyP243mKIsK+l7vEZw62RH2m6khZbjg0NdvTd&#10;UPVb3q0Cc622zg50bRFv98vBLPcl7pWaToavTxCBhvAv/nPvtIJFHBu/xB8g8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bcr5r8AAADbAAAADwAAAAAAAAAAAAAAAACh&#10;AgAAZHJzL2Rvd25yZXYueG1sUEsFBgAAAAAEAAQA+QAAAI0DAAAAAA==&#10;" strokeweight=".26mm">
                    <v:stroke joinstyle="miter"/>
                  </v:line>
                  <v:line id="Line 23" o:spid="_x0000_s1029" style="position:absolute;visibility:visible;mso-wrap-style:square" from="4501,485" to="52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AiHcIAAADbAAAADwAAAGRycy9kb3ducmV2LnhtbESP0WrCQBRE3wX/YblC33TTNohGV9Fi&#10;pYIv2n7AJXvNhmbvJtnVpH/vFgQfh5k5wyzXva3EjVpfOlbwOklAEOdOl1wo+Pn+HM9A+ICssXJM&#10;Cv7Iw3o1HCwx067jE93OoRARwj5DBSaEOpPS54Ys+omriaN3ca3FEGVbSN1iF+G2km9JMpUWS44L&#10;Bmv6MJT/nq9Wgdyl8yY1TZduGzpimuTusPdKvYz6zQJEoD48w4/2l1bwPof/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AiHcIAAADbAAAADwAAAAAAAAAAAAAA&#10;AAChAgAAZHJzL2Rvd25yZXYueG1sUEsFBgAAAAAEAAQA+QAAAJADAAAAAA==&#10;" strokeweight=".26mm">
                    <v:stroke joinstyle="miter"/>
                  </v:line>
                  <v:line id="Line 24" o:spid="_x0000_s1030" style="position:absolute;visibility:visible;mso-wrap-style:square" from="3949,803" to="3971,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4/cAAAADbAAAADwAAAGRycy9kb3ducmV2LnhtbERP3WrCMBS+F/YO4Qx2p+kkDK3Gsskm&#10;DrzR7QEOzbEpa07aJmvr25uLwS4/vv9tMblGDNSH2rOG50UGgrj0puZKw/fXx3wFIkRkg41n0nCj&#10;AMXuYbbF3PiRzzRcYiVSCIccNdgY21zKUFpyGBa+JU7c1fcOY4J9JU2PYwp3jVxm2Yt0WHNqsNjS&#10;3lL5c/l1GuS7WnfKdqN66+iEKiv95yFo/fQ4vW5ARJriv/jPfTQaVFqfvqQfIH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c+P3AAAAA2wAAAA8AAAAAAAAAAAAAAAAA&#10;oQIAAGRycy9kb3ducmV2LnhtbFBLBQYAAAAABAAEAPkAAACOAwAAAAA=&#10;" strokeweight=".26mm">
                    <v:stroke joinstyle="miter"/>
                  </v:line>
                  <v:line id="Line 25" o:spid="_x0000_s1031" style="position:absolute;visibility:visible;mso-wrap-style:square" from="5210,803" to="523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dZsMAAADbAAAADwAAAGRycy9kb3ducmV2LnhtbESPUWvCMBSF34X9h3AHvmmqhKGdUbbh&#10;ZANf7PYDLs1dU9bctE1m6783A8HHwznnO5zNbnSNOFMfas8aFvMMBHHpTc2Vhu+v99kKRIjIBhvP&#10;pOFCAXbbh8kGc+MHPtG5iJVIEA45arAxtrmUobTkMMx9S5y8H987jEn2lTQ9DgnuGrnMsifpsOa0&#10;YLGlN0vlb/HnNMi9WnfKdoN67eiIKiv95yFoPX0cX55BRBrjPXxrfxgNagH/X9IP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QXWbDAAAA2wAAAA8AAAAAAAAAAAAA&#10;AAAAoQIAAGRycy9kb3ducmV2LnhtbFBLBQYAAAAABAAEAPkAAACRAwAAAAA=&#10;" strokeweight=".26mm">
                    <v:stroke joinstyle="miter"/>
                  </v:line>
                </v:group>
                <v:shapetype id="_x0000_t202" coordsize="21600,21600" o:spt="202" path="m,l,21600r21600,l21600,xe">
                  <v:stroke joinstyle="miter"/>
                  <v:path gradientshapeok="t" o:connecttype="rect"/>
                </v:shapetype>
                <v:shape id="Text Box 26" o:spid="_x0000_s1032" type="#_x0000_t202" style="position:absolute;left:3420;top:1384;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stroke joinstyle="round"/>
                  <v:textbox>
                    <w:txbxContent>
                      <w:p w:rsidR="00E72A8F" w:rsidRDefault="00E72A8F" w:rsidP="00E72A8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xbxContent>
                  </v:textbox>
                </v:shape>
                <v:shape id="Text Box 27" o:spid="_x0000_s1033" type="#_x0000_t202" style="position:absolute;left:3420;top:664;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stroke joinstyle="round"/>
                  <v:textbox>
                    <w:txbxContent>
                      <w:p w:rsidR="00E72A8F" w:rsidRDefault="00E72A8F" w:rsidP="00E72A8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p>
                    </w:txbxContent>
                  </v:textbox>
                </v:shape>
                <v:shape id="Text Box 28" o:spid="_x0000_s1034" type="#_x0000_t202" style="position:absolute;left:4321;top:124;width:53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stroke joinstyle="round"/>
                  <v:textbox>
                    <w:txbxContent>
                      <w:p w:rsidR="00E72A8F" w:rsidRDefault="00E72A8F" w:rsidP="00E72A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
                    </w:txbxContent>
                  </v:textbox>
                </v:shape>
                <v:shape id="Text Box 29" o:spid="_x0000_s1035" type="#_x0000_t202" style="position:absolute;left:5401;top:664;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stroke joinstyle="round"/>
                  <v:textbox>
                    <w:txbxContent>
                      <w:p w:rsidR="00E72A8F" w:rsidRDefault="00E72A8F" w:rsidP="00E72A8F">
                        <w:pP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xbxContent>
                  </v:textbox>
                </v:shape>
                <v:shape id="Text Box 30" o:spid="_x0000_s1036" type="#_x0000_t202" style="position:absolute;left:5401;top:1384;width:53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stroke joinstyle="round"/>
                  <v:textbox>
                    <w:txbxContent>
                      <w:p w:rsidR="00E72A8F" w:rsidRDefault="00E72A8F" w:rsidP="00E72A8F">
                        <w:pPr>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p>
                    </w:txbxContent>
                  </v:textbox>
                </v:shape>
              </v:group>
            </w:pict>
          </mc:Fallback>
        </mc:AlternateContent>
      </w:r>
    </w:p>
    <w:p w:rsidR="00E72A8F" w:rsidRDefault="00E72A8F" w:rsidP="00E72A8F">
      <w:r>
        <w:lastRenderedPageBreak/>
        <w:t xml:space="preserve">                                                                                                           </w:t>
      </w:r>
      <w:r>
        <w:rPr>
          <w:noProof/>
          <w:lang w:eastAsia="ru-RU"/>
        </w:rPr>
        <mc:AlternateContent>
          <mc:Choice Requires="wpg">
            <w:drawing>
              <wp:anchor distT="0" distB="0" distL="0" distR="0" simplePos="0" relativeHeight="251663360" behindDoc="0" locked="0" layoutInCell="1" allowOverlap="1">
                <wp:simplePos x="0" y="0"/>
                <wp:positionH relativeFrom="column">
                  <wp:posOffset>114300</wp:posOffset>
                </wp:positionH>
                <wp:positionV relativeFrom="paragraph">
                  <wp:posOffset>78740</wp:posOffset>
                </wp:positionV>
                <wp:extent cx="1600200" cy="1028065"/>
                <wp:effectExtent l="3810" t="0" r="0" b="254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065"/>
                          <a:chOff x="180" y="124"/>
                          <a:chExt cx="2519" cy="1618"/>
                        </a:xfrm>
                      </wpg:grpSpPr>
                      <wpg:grpSp>
                        <wpg:cNvPr id="26" name="Group 10"/>
                        <wpg:cNvGrpSpPr>
                          <a:grpSpLocks/>
                        </wpg:cNvGrpSpPr>
                        <wpg:grpSpPr bwMode="auto">
                          <a:xfrm>
                            <a:off x="709" y="485"/>
                            <a:ext cx="1282" cy="1120"/>
                            <a:chOff x="709" y="485"/>
                            <a:chExt cx="1282" cy="1120"/>
                          </a:xfrm>
                        </wpg:grpSpPr>
                        <wps:wsp>
                          <wps:cNvPr id="27" name="Line 11"/>
                          <wps:cNvCnPr>
                            <a:cxnSpLocks noChangeShapeType="1"/>
                          </wps:cNvCnPr>
                          <wps:spPr bwMode="auto">
                            <a:xfrm flipH="1">
                              <a:off x="721" y="485"/>
                              <a:ext cx="718" cy="35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2"/>
                          <wps:cNvCnPr>
                            <a:cxnSpLocks noChangeShapeType="1"/>
                          </wps:cNvCnPr>
                          <wps:spPr bwMode="auto">
                            <a:xfrm>
                              <a:off x="1261" y="485"/>
                              <a:ext cx="718" cy="35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3"/>
                          <wps:cNvCnPr>
                            <a:cxnSpLocks noChangeShapeType="1"/>
                          </wps:cNvCnPr>
                          <wps:spPr bwMode="auto">
                            <a:xfrm>
                              <a:off x="709" y="803"/>
                              <a:ext cx="22" cy="802"/>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4"/>
                          <wps:cNvCnPr>
                            <a:cxnSpLocks noChangeShapeType="1"/>
                          </wps:cNvCnPr>
                          <wps:spPr bwMode="auto">
                            <a:xfrm>
                              <a:off x="1970" y="803"/>
                              <a:ext cx="22" cy="802"/>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1" name="Text Box 15"/>
                        <wps:cNvSpPr txBox="1">
                          <a:spLocks noChangeArrowheads="1"/>
                        </wps:cNvSpPr>
                        <wps:spPr bwMode="auto">
                          <a:xfrm>
                            <a:off x="180" y="1384"/>
                            <a:ext cx="358"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xbxContent>
                        </wps:txbx>
                        <wps:bodyPr rot="0" vert="horz" wrap="square" lIns="91440" tIns="45720" rIns="91440" bIns="45720" anchor="t" anchorCtr="0">
                          <a:noAutofit/>
                        </wps:bodyPr>
                      </wps:wsp>
                      <wps:wsp>
                        <wps:cNvPr id="32" name="Text Box 16"/>
                        <wps:cNvSpPr txBox="1">
                          <a:spLocks noChangeArrowheads="1"/>
                        </wps:cNvSpPr>
                        <wps:spPr bwMode="auto">
                          <a:xfrm>
                            <a:off x="180" y="664"/>
                            <a:ext cx="358"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
                          </w:txbxContent>
                        </wps:txbx>
                        <wps:bodyPr rot="0" vert="horz" wrap="square" lIns="91440" tIns="45720" rIns="91440" bIns="45720" anchor="t" anchorCtr="0">
                          <a:noAutofit/>
                        </wps:bodyPr>
                      </wps:wsp>
                      <wps:wsp>
                        <wps:cNvPr id="33" name="Text Box 17"/>
                        <wps:cNvSpPr txBox="1">
                          <a:spLocks noChangeArrowheads="1"/>
                        </wps:cNvSpPr>
                        <wps:spPr bwMode="auto">
                          <a:xfrm>
                            <a:off x="1081" y="124"/>
                            <a:ext cx="538"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p>
                          </w:txbxContent>
                        </wps:txbx>
                        <wps:bodyPr rot="0" vert="horz" wrap="square" lIns="91440" tIns="45720" rIns="91440" bIns="45720" anchor="t" anchorCtr="0">
                          <a:noAutofit/>
                        </wps:bodyPr>
                      </wps:wsp>
                      <wps:wsp>
                        <wps:cNvPr id="34" name="Text Box 18"/>
                        <wps:cNvSpPr txBox="1">
                          <a:spLocks noChangeArrowheads="1"/>
                        </wps:cNvSpPr>
                        <wps:spPr bwMode="auto">
                          <a:xfrm>
                            <a:off x="2161" y="664"/>
                            <a:ext cx="358"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xbxContent>
                        </wps:txbx>
                        <wps:bodyPr rot="0" vert="horz" wrap="square" lIns="91440" tIns="45720" rIns="91440" bIns="45720" anchor="t" anchorCtr="0">
                          <a:noAutofit/>
                        </wps:bodyPr>
                      </wps:wsp>
                      <wps:wsp>
                        <wps:cNvPr id="35" name="Text Box 19"/>
                        <wps:cNvSpPr txBox="1">
                          <a:spLocks noChangeArrowheads="1"/>
                        </wps:cNvSpPr>
                        <wps:spPr bwMode="auto">
                          <a:xfrm>
                            <a:off x="2161" y="1384"/>
                            <a:ext cx="538"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37" style="position:absolute;margin-left:9pt;margin-top:6.2pt;width:126pt;height:80.95pt;z-index:251663360;mso-wrap-distance-left:0;mso-wrap-distance-right:0" coordorigin="180,124" coordsize="2519,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">
                <v:group id="Group 10" o:spid="_x0000_s1038" style="position:absolute;left:709;top:485;width:1282;height:1120" coordorigin="709,485" coordsize="1282,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11" o:spid="_x0000_s1039" style="position:absolute;flip:x;visibility:visible;mso-wrap-style:square" from="721,485" to="143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ScAAAADbAAAADwAAAGRycy9kb3ducmV2LnhtbESPQYvCMBSE74L/ITzBm6YKrlKNIgvC&#10;evBgFbw+m2dbTF5qE7X+e7MgeBxm5htmsWqtEQ9qfOVYwWiYgCDOna64UHA8bAYzED4gazSOScGL&#10;PKyW3c4CU+2evKdHFgoRIexTVFCGUKdS+rwki37oauLoXVxjMUTZFFI3+Ixwa+Q4SX6kxYrjQok1&#10;/ZaUX7O7VWDO+cbZls4V4u1+2pnJNsOtUv1eu56DCNSGb/jT/tMKxlP4/xJ/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xKUnAAAAA2wAAAA8AAAAAAAAAAAAAAAAA&#10;oQIAAGRycy9kb3ducmV2LnhtbFBLBQYAAAAABAAEAPkAAACOAwAAAAA=&#10;" strokeweight=".26mm">
                    <v:stroke joinstyle="miter"/>
                  </v:line>
                  <v:line id="Line 12" o:spid="_x0000_s1040" style="position:absolute;visibility:visible;mso-wrap-style:square" from="1261,485" to="197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RW8AAAADbAAAADwAAAGRycy9kb3ducmV2LnhtbERP3WrCMBS+F/YO4Qy8s+mkyNYZZRsq&#10;E3Zjtwc4NGdNWXPSJtHWt18uBC8/vv/1drKduJAPrWMFT1kOgrh2uuVGwc/3fvEMIkRkjZ1jUnCl&#10;ANvNw2yNpXYjn+hSxUakEA4lKjAx9qWUoTZkMWSuJ07cr/MWY4K+kdrjmMJtJ5d5vpIWW04NBnv6&#10;MFT/VWerQO6Kl6Eww1i8D/SFRV674yEoNX+c3l5BRJriXXxzf2o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1EVvAAAAA2wAAAA8AAAAAAAAAAAAAAAAA&#10;oQIAAGRycy9kb3ducmV2LnhtbFBLBQYAAAAABAAEAPkAAACOAwAAAAA=&#10;" strokeweight=".26mm">
                    <v:stroke joinstyle="miter"/>
                  </v:line>
                  <v:line id="Line 13" o:spid="_x0000_s1041" style="position:absolute;visibility:visible;mso-wrap-style:square" from="709,803" to="731,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0wMMAAADbAAAADwAAAGRycy9kb3ducmV2LnhtbESP3WrCQBSE7wXfYTlC73SjhNJEV1HR&#10;0kJv/HmAQ/aYDWbPJtnVpG/fLRR6OczMN8xqM9haPKnzlWMF81kCgrhwuuJSwfVynL6B8AFZY+2Y&#10;FHyTh816PFphrl3PJ3qeQykihH2OCkwITS6lLwxZ9DPXEEfv5jqLIcqulLrDPsJtLRdJ8iotVhwX&#10;DDa0N1Tczw+rQB7SrE1N26e7lr4wTQr3+e6VepkM2yWIQEP4D/+1P7SCRQa/X+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5tMDDAAAA2wAAAA8AAAAAAAAAAAAA&#10;AAAAoQIAAGRycy9kb3ducmV2LnhtbFBLBQYAAAAABAAEAPkAAACRAwAAAAA=&#10;" strokeweight=".26mm">
                    <v:stroke joinstyle="miter"/>
                  </v:line>
                  <v:line id="Line 14" o:spid="_x0000_s1042" style="position:absolute;visibility:visible;mso-wrap-style:square" from="1970,803" to="199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LgMAAAADbAAAADwAAAGRycy9kb3ducmV2LnhtbERP3WrCMBS+F3yHcAbeabqtiOtMixtT&#10;FLzR7QEOzVlT1py0TWbr25sLwcuP739djLYRF+p97VjB8yIBQVw6XXOl4Od7O1+B8AFZY+OYFFzJ&#10;Q5FPJ2vMtBv4RJdzqEQMYZ+hAhNCm0npS0MW/cK1xJH7db3FEGFfSd3jEMNtI1+SZCkt1hwbDLb0&#10;aaj8O/9bBfIrfetS0w3pR0dHTJPSHXZeqdnTuHkHEWgMD/HdvdcKXuP6+CX+AJ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6ai4DAAAAA2wAAAA8AAAAAAAAAAAAAAAAA&#10;oQIAAGRycy9kb3ducmV2LnhtbFBLBQYAAAAABAAEAPkAAACOAwAAAAA=&#10;" strokeweight=".26mm">
                    <v:stroke joinstyle="miter"/>
                  </v:line>
                </v:group>
                <v:shape id="Text Box 15" o:spid="_x0000_s1043" type="#_x0000_t202" style="position:absolute;left:180;top:1384;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stroke joinstyle="round"/>
                  <v:textbox>
                    <w:txbxContent>
                      <w:p w:rsidR="00E72A8F" w:rsidRDefault="00E72A8F" w:rsidP="00E72A8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xbxContent>
                  </v:textbox>
                </v:shape>
                <v:shape id="Text Box 16" o:spid="_x0000_s1044" type="#_x0000_t202" style="position:absolute;left:180;top:664;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stroke joinstyle="round"/>
                  <v:textbox>
                    <w:txbxContent>
                      <w:p w:rsidR="00E72A8F" w:rsidRDefault="00E72A8F" w:rsidP="00E72A8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
                    </w:txbxContent>
                  </v:textbox>
                </v:shape>
                <v:shape id="Text Box 17" o:spid="_x0000_s1045" type="#_x0000_t202" style="position:absolute;left:1081;top:124;width:53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stroke joinstyle="round"/>
                  <v:textbox>
                    <w:txbxContent>
                      <w:p w:rsidR="00E72A8F" w:rsidRDefault="00E72A8F" w:rsidP="00E72A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p>
                    </w:txbxContent>
                  </v:textbox>
                </v:shape>
                <v:shape id="Text Box 18" o:spid="_x0000_s1046" type="#_x0000_t202" style="position:absolute;left:2161;top:664;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stroke joinstyle="round"/>
                  <v:textbox>
                    <w:txbxContent>
                      <w:p w:rsidR="00E72A8F" w:rsidRDefault="00E72A8F" w:rsidP="00E72A8F">
                        <w:pP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xbxContent>
                  </v:textbox>
                </v:shape>
                <v:shape id="Text Box 19" o:spid="_x0000_s1047" type="#_x0000_t202" style="position:absolute;left:2161;top:1384;width:53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stroke joinstyle="round"/>
                  <v:textbox>
                    <w:txbxContent>
                      <w:p w:rsidR="00E72A8F" w:rsidRDefault="00E72A8F" w:rsidP="00E72A8F">
                        <w:pP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
                    </w:txbxContent>
                  </v:textbox>
                </v:shape>
              </v:group>
            </w:pict>
          </mc:Fallback>
        </mc:AlternateContent>
      </w:r>
    </w:p>
    <w:p w:rsidR="00E72A8F" w:rsidRDefault="00E72A8F" w:rsidP="00E72A8F">
      <w:r>
        <w:t xml:space="preserve">                                                                                              </w:t>
      </w:r>
      <w:r>
        <w:rPr>
          <w:noProof/>
          <w:lang w:eastAsia="ru-RU"/>
        </w:rPr>
        <mc:AlternateContent>
          <mc:Choice Requires="wpg">
            <w:drawing>
              <wp:anchor distT="0" distB="0" distL="0" distR="0" simplePos="0" relativeHeight="251665408" behindDoc="0" locked="0" layoutInCell="1" allowOverlap="1">
                <wp:simplePos x="0" y="0"/>
                <wp:positionH relativeFrom="column">
                  <wp:posOffset>4229100</wp:posOffset>
                </wp:positionH>
                <wp:positionV relativeFrom="paragraph">
                  <wp:posOffset>78740</wp:posOffset>
                </wp:positionV>
                <wp:extent cx="1600200" cy="1028065"/>
                <wp:effectExtent l="3810" t="0" r="0" b="317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065"/>
                          <a:chOff x="6660" y="124"/>
                          <a:chExt cx="2519" cy="1618"/>
                        </a:xfrm>
                      </wpg:grpSpPr>
                      <wpg:grpSp>
                        <wpg:cNvPr id="15" name="Group 32"/>
                        <wpg:cNvGrpSpPr>
                          <a:grpSpLocks/>
                        </wpg:cNvGrpSpPr>
                        <wpg:grpSpPr bwMode="auto">
                          <a:xfrm>
                            <a:off x="7189" y="485"/>
                            <a:ext cx="1282" cy="1120"/>
                            <a:chOff x="7189" y="485"/>
                            <a:chExt cx="1282" cy="1120"/>
                          </a:xfrm>
                        </wpg:grpSpPr>
                        <wps:wsp>
                          <wps:cNvPr id="16" name="Line 33"/>
                          <wps:cNvCnPr>
                            <a:cxnSpLocks noChangeShapeType="1"/>
                          </wps:cNvCnPr>
                          <wps:spPr bwMode="auto">
                            <a:xfrm flipH="1">
                              <a:off x="7201" y="485"/>
                              <a:ext cx="718" cy="35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34"/>
                          <wps:cNvCnPr>
                            <a:cxnSpLocks noChangeShapeType="1"/>
                          </wps:cNvCnPr>
                          <wps:spPr bwMode="auto">
                            <a:xfrm>
                              <a:off x="7741" y="485"/>
                              <a:ext cx="718" cy="35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35"/>
                          <wps:cNvCnPr>
                            <a:cxnSpLocks noChangeShapeType="1"/>
                          </wps:cNvCnPr>
                          <wps:spPr bwMode="auto">
                            <a:xfrm>
                              <a:off x="7189" y="803"/>
                              <a:ext cx="22" cy="802"/>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36"/>
                          <wps:cNvCnPr>
                            <a:cxnSpLocks noChangeShapeType="1"/>
                          </wps:cNvCnPr>
                          <wps:spPr bwMode="auto">
                            <a:xfrm>
                              <a:off x="8450" y="803"/>
                              <a:ext cx="22" cy="802"/>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 name="Text Box 37"/>
                        <wps:cNvSpPr txBox="1">
                          <a:spLocks noChangeArrowheads="1"/>
                        </wps:cNvSpPr>
                        <wps:spPr bwMode="auto">
                          <a:xfrm>
                            <a:off x="6660" y="1384"/>
                            <a:ext cx="358"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
                          </w:txbxContent>
                        </wps:txbx>
                        <wps:bodyPr rot="0" vert="horz" wrap="square" lIns="91440" tIns="45720" rIns="91440" bIns="45720" anchor="t" anchorCtr="0">
                          <a:noAutofit/>
                        </wps:bodyPr>
                      </wps:wsp>
                      <wps:wsp>
                        <wps:cNvPr id="21" name="Text Box 38"/>
                        <wps:cNvSpPr txBox="1">
                          <a:spLocks noChangeArrowheads="1"/>
                        </wps:cNvSpPr>
                        <wps:spPr bwMode="auto">
                          <a:xfrm>
                            <a:off x="6660" y="664"/>
                            <a:ext cx="358"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p>
                          </w:txbxContent>
                        </wps:txbx>
                        <wps:bodyPr rot="0" vert="horz" wrap="square" lIns="91440" tIns="45720" rIns="91440" bIns="45720" anchor="t" anchorCtr="0">
                          <a:noAutofit/>
                        </wps:bodyPr>
                      </wps:wsp>
                      <wps:wsp>
                        <wps:cNvPr id="22" name="Text Box 39"/>
                        <wps:cNvSpPr txBox="1">
                          <a:spLocks noChangeArrowheads="1"/>
                        </wps:cNvSpPr>
                        <wps:spPr bwMode="auto">
                          <a:xfrm>
                            <a:off x="7561" y="124"/>
                            <a:ext cx="538"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xbxContent>
                        </wps:txbx>
                        <wps:bodyPr rot="0" vert="horz" wrap="square" lIns="91440" tIns="45720" rIns="91440" bIns="45720" anchor="t" anchorCtr="0">
                          <a:noAutofit/>
                        </wps:bodyPr>
                      </wps:wsp>
                      <wps:wsp>
                        <wps:cNvPr id="23" name="Text Box 40"/>
                        <wps:cNvSpPr txBox="1">
                          <a:spLocks noChangeArrowheads="1"/>
                        </wps:cNvSpPr>
                        <wps:spPr bwMode="auto">
                          <a:xfrm>
                            <a:off x="8641" y="664"/>
                            <a:ext cx="358"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
                          </w:txbxContent>
                        </wps:txbx>
                        <wps:bodyPr rot="0" vert="horz" wrap="square" lIns="91440" tIns="45720" rIns="91440" bIns="45720" anchor="t" anchorCtr="0">
                          <a:noAutofit/>
                        </wps:bodyPr>
                      </wps:wsp>
                      <wps:wsp>
                        <wps:cNvPr id="24" name="Text Box 41"/>
                        <wps:cNvSpPr txBox="1">
                          <a:spLocks noChangeArrowheads="1"/>
                        </wps:cNvSpPr>
                        <wps:spPr bwMode="auto">
                          <a:xfrm>
                            <a:off x="8641" y="1384"/>
                            <a:ext cx="538"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48" style="position:absolute;margin-left:333pt;margin-top:6.2pt;width:126pt;height:80.95pt;z-index:251665408;mso-wrap-distance-left:0;mso-wrap-distance-right:0" coordorigin="6660,124" coordsize="2519,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">
                <v:group id="Group 32" o:spid="_x0000_s1049" style="position:absolute;left:7189;top:485;width:1282;height:1120" coordorigin="7189,485" coordsize="1282,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33" o:spid="_x0000_s1050" style="position:absolute;flip:x;visibility:visible;mso-wrap-style:square" from="7201,485" to="79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Gb8AAAADbAAAADwAAAGRycy9kb3ducmV2LnhtbERPTWvCQBC9F/wPywjemo2CUtKsIkJA&#10;Dx6aFnqdZMckuDsbsxuN/75bKPQ2j/c5+W6yRtxp8J1jBcskBUFcO91xo+Drs3h9A+EDskbjmBQ8&#10;ycNuO3vJMdPuwR90L0MjYgj7DBW0IfSZlL5uyaJPXE8cuYsbLIYIh0bqAR8x3Bq5StONtNhxbGix&#10;p0NL9bUcrQJT1YWzE1Ud4m38Ppv1qcSTUov5tH8HEWgK/+I/91HH+Rv4/SUeIL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RRm/AAAAA2wAAAA8AAAAAAAAAAAAAAAAA&#10;oQIAAGRycy9kb3ducmV2LnhtbFBLBQYAAAAABAAEAPkAAACOAwAAAAA=&#10;" strokeweight=".26mm">
                    <v:stroke joinstyle="miter"/>
                  </v:line>
                  <v:line id="Line 34" o:spid="_x0000_s1051" style="position:absolute;visibility:visible;mso-wrap-style:square" from="7741,485" to="845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PlMEAAADbAAAADwAAAGRycy9kb3ducmV2LnhtbERPzWrCQBC+C77DMkJvumkJtcZsREtb&#10;KnjR+gBDdsyGZmeT7Nakb98tCN7m4/udfDPaRlyp97VjBY+LBARx6XTNlYLz1/v8BYQPyBobx6Tg&#10;lzxsiukkx0y7gY90PYVKxBD2GSowIbSZlL40ZNEvXEscuYvrLYYI+0rqHocYbhv5lCTP0mLNscFg&#10;S6+Gyu/Tj1Ug39JVl5puSHcdHTBNSrf/8Eo9zMbtGkSgMdzFN/enjvOX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xk+UwQAAANsAAAAPAAAAAAAAAAAAAAAA&#10;AKECAABkcnMvZG93bnJldi54bWxQSwUGAAAAAAQABAD5AAAAjwMAAAAA&#10;" strokeweight=".26mm">
                    <v:stroke joinstyle="miter"/>
                  </v:line>
                  <v:line id="Line 35" o:spid="_x0000_s1052" style="position:absolute;visibility:visible;mso-wrap-style:square" from="7189,803" to="7211,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5sMAAADbAAAADwAAAGRycy9kb3ducmV2LnhtbESPQW/CMAyF75P4D5GRuI2UqZq2QkAw&#10;wbRJuwz4AVZjmorGaZtAu38/HybtZus9v/d5tRl9o+7UxzqwgcU8A0VcBltzZeB8Ojy+gIoJ2WIT&#10;mAz8UITNevKwwsKGgb/pfkyVkhCOBRpwKbWF1rF05DHOQ0ss2iX0HpOsfaVtj4OE+0Y/Zdmz9liz&#10;NDhs6c1ReT3evAG9z1+73HVDvuvoC/OsDJ/v0ZjZdNwuQSUa07/57/rDCr7Ayi8y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Z2+bDAAAA2wAAAA8AAAAAAAAAAAAA&#10;AAAAoQIAAGRycy9kb3ducmV2LnhtbFBLBQYAAAAABAAEAPkAAACRAwAAAAA=&#10;" strokeweight=".26mm">
                    <v:stroke joinstyle="miter"/>
                  </v:line>
                  <v:line id="Line 36" o:spid="_x0000_s1053" style="position:absolute;visibility:visible;mso-wrap-style:square" from="8450,803" to="847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fcAAAADbAAAADwAAAGRycy9kb3ducmV2LnhtbERPzWrCQBC+C77DMoI33bQE0dQ1VGlF&#10;wUttH2DITrOh2dkku03i27tCobf5+H5nm4+2Fj11vnKs4GmZgCAunK64VPD1+b5Yg/ABWWPtmBTc&#10;yEO+m062mGk38Af111CKGMI+QwUmhCaT0heGLPqla4gj9+06iyHCrpS6wyGG21o+J8lKWqw4Nhhs&#10;6GCo+Ln+WgXyLd20qWmHdN/SBdOkcOejV2o+G19fQAQaw7/4z33Scf4GHr/E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Vfn3AAAAA2wAAAA8AAAAAAAAAAAAAAAAA&#10;oQIAAGRycy9kb3ducmV2LnhtbFBLBQYAAAAABAAEAPkAAACOAwAAAAA=&#10;" strokeweight=".26mm">
                    <v:stroke joinstyle="miter"/>
                  </v:line>
                </v:group>
                <v:shape id="Text Box 37" o:spid="_x0000_s1054" type="#_x0000_t202" style="position:absolute;left:6660;top:1384;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stroke joinstyle="round"/>
                  <v:textbox>
                    <w:txbxContent>
                      <w:p w:rsidR="00E72A8F" w:rsidRDefault="00E72A8F" w:rsidP="00E72A8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
                    </w:txbxContent>
                  </v:textbox>
                </v:shape>
                <v:shape id="Text Box 38" o:spid="_x0000_s1055" type="#_x0000_t202" style="position:absolute;left:6660;top:664;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stroke joinstyle="round"/>
                  <v:textbox>
                    <w:txbxContent>
                      <w:p w:rsidR="00E72A8F" w:rsidRDefault="00E72A8F" w:rsidP="00E72A8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p>
                    </w:txbxContent>
                  </v:textbox>
                </v:shape>
                <v:shape id="Text Box 39" o:spid="_x0000_s1056" type="#_x0000_t202" style="position:absolute;left:7561;top:124;width:53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stroke joinstyle="round"/>
                  <v:textbox>
                    <w:txbxContent>
                      <w:p w:rsidR="00E72A8F" w:rsidRDefault="00E72A8F" w:rsidP="00E72A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xbxContent>
                  </v:textbox>
                </v:shape>
                <v:shape id="Text Box 40" o:spid="_x0000_s1057" type="#_x0000_t202" style="position:absolute;left:8641;top:664;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stroke joinstyle="round"/>
                  <v:textbox>
                    <w:txbxContent>
                      <w:p w:rsidR="00E72A8F" w:rsidRDefault="00E72A8F" w:rsidP="00E72A8F">
                        <w:pP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
                    </w:txbxContent>
                  </v:textbox>
                </v:shape>
                <v:shape id="Text Box 41" o:spid="_x0000_s1058" type="#_x0000_t202" style="position:absolute;left:8641;top:1384;width:53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stroke joinstyle="round"/>
                  <v:textbox>
                    <w:txbxContent>
                      <w:p w:rsidR="00E72A8F" w:rsidRDefault="00E72A8F" w:rsidP="00E72A8F">
                        <w:pPr>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p>
                    </w:txbxContent>
                  </v:textbox>
                </v:shape>
              </v:group>
            </w:pict>
          </mc:Fallback>
        </mc:AlternateContent>
      </w:r>
    </w:p>
    <w:p w:rsidR="00E72A8F" w:rsidRDefault="00E72A8F" w:rsidP="00E72A8F"/>
    <w:p w:rsidR="00E72A8F" w:rsidRDefault="00E72A8F" w:rsidP="00E72A8F"/>
    <w:p w:rsidR="00E72A8F" w:rsidRDefault="00E72A8F" w:rsidP="00E72A8F"/>
    <w:p w:rsidR="00E72A8F" w:rsidRDefault="00E72A8F" w:rsidP="00E72A8F">
      <w:r>
        <w:t xml:space="preserve">                                                                                                           </w:t>
      </w:r>
    </w:p>
    <w:p w:rsidR="00E72A8F" w:rsidRDefault="00E72A8F" w:rsidP="00E72A8F">
      <w:pPr>
        <w:spacing w:line="360" w:lineRule="auto"/>
        <w:jc w:val="center"/>
        <w:rPr>
          <w:b/>
          <w:sz w:val="28"/>
          <w:szCs w:val="28"/>
        </w:rPr>
      </w:pPr>
      <w:r>
        <w:rPr>
          <w:b/>
          <w:sz w:val="28"/>
          <w:szCs w:val="28"/>
        </w:rPr>
        <w:t>Тема: Четырехугольник</w:t>
      </w:r>
    </w:p>
    <w:p w:rsidR="00E72A8F" w:rsidRDefault="00E72A8F" w:rsidP="00E72A8F">
      <w:pPr>
        <w:tabs>
          <w:tab w:val="left" w:pos="1275"/>
        </w:tabs>
        <w:spacing w:line="360" w:lineRule="auto"/>
        <w:rPr>
          <w:sz w:val="28"/>
          <w:szCs w:val="28"/>
        </w:rPr>
      </w:pPr>
      <w:r>
        <w:rPr>
          <w:sz w:val="28"/>
          <w:szCs w:val="28"/>
        </w:rPr>
        <w:t>Моделирование:</w:t>
      </w:r>
    </w:p>
    <w:p w:rsidR="00E72A8F" w:rsidRDefault="00E72A8F" w:rsidP="00E72A8F">
      <w:pPr>
        <w:tabs>
          <w:tab w:val="left" w:pos="1275"/>
        </w:tabs>
        <w:spacing w:line="360" w:lineRule="auto"/>
        <w:rPr>
          <w:sz w:val="28"/>
          <w:szCs w:val="28"/>
        </w:rPr>
      </w:pPr>
      <w:r>
        <w:rPr>
          <w:sz w:val="28"/>
          <w:szCs w:val="28"/>
        </w:rPr>
        <w:t xml:space="preserve"> Составить:</w:t>
      </w:r>
    </w:p>
    <w:p w:rsidR="00E72A8F" w:rsidRDefault="00E72A8F" w:rsidP="00E72A8F">
      <w:pPr>
        <w:tabs>
          <w:tab w:val="left" w:pos="1275"/>
        </w:tabs>
        <w:spacing w:line="360" w:lineRule="auto"/>
        <w:rPr>
          <w:sz w:val="28"/>
          <w:szCs w:val="28"/>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32385</wp:posOffset>
                </wp:positionV>
                <wp:extent cx="228600" cy="114300"/>
                <wp:effectExtent l="13335" t="10160" r="5715"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912165" id="Прямоугольник 13" o:spid="_x0000_s1026" style="position:absolute;margin-left:225pt;margin-top:2.55pt;width:18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" strokeweight=".26mm"/>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32385</wp:posOffset>
                </wp:positionV>
                <wp:extent cx="0" cy="114300"/>
                <wp:effectExtent l="13335" t="10160" r="5715" b="88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DDE279" id="Прямая соединительная линия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5pt" to="23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" strokeweight=".26mm">
                <v:stroke joinstyle="miter"/>
              </v:line>
            </w:pict>
          </mc:Fallback>
        </mc:AlternateContent>
      </w:r>
      <w:r>
        <w:rPr>
          <w:sz w:val="28"/>
          <w:szCs w:val="28"/>
        </w:rPr>
        <w:t xml:space="preserve">- два равных квадрата из 7 палочек: </w:t>
      </w:r>
    </w:p>
    <w:p w:rsidR="00E72A8F" w:rsidRDefault="00E72A8F" w:rsidP="00E72A8F">
      <w:pPr>
        <w:tabs>
          <w:tab w:val="left" w:pos="1275"/>
        </w:tabs>
        <w:spacing w:line="360" w:lineRule="auto"/>
        <w:rPr>
          <w:sz w:val="28"/>
          <w:szCs w:val="28"/>
        </w:rPr>
      </w:pPr>
      <w:r>
        <w:rPr>
          <w:sz w:val="28"/>
          <w:szCs w:val="28"/>
        </w:rPr>
        <w:t>-</w: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68580</wp:posOffset>
                </wp:positionV>
                <wp:extent cx="342900" cy="114300"/>
                <wp:effectExtent l="13335" t="12700" r="5715"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2B50B6" id="Прямоугольник 11" o:spid="_x0000_s1026" style="position:absolute;margin-left:234pt;margin-top:5.4pt;width:27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" strokeweight=".26mm"/>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68580</wp:posOffset>
                </wp:positionV>
                <wp:extent cx="0" cy="114300"/>
                <wp:effectExtent l="13335" t="12700" r="5715" b="63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BED39"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pt" to="24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" strokeweight=".26mm">
                <v:stroke joinstyle="miter"/>
              </v:lin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3200400</wp:posOffset>
                </wp:positionH>
                <wp:positionV relativeFrom="paragraph">
                  <wp:posOffset>68580</wp:posOffset>
                </wp:positionV>
                <wp:extent cx="0" cy="114300"/>
                <wp:effectExtent l="13335" t="12700" r="5715" b="63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D4BE68"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" strokeweight=".26mm">
                <v:stroke joinstyle="miter"/>
              </v:line>
            </w:pict>
          </mc:Fallback>
        </mc:AlternateContent>
      </w:r>
      <w:r>
        <w:rPr>
          <w:sz w:val="28"/>
          <w:szCs w:val="28"/>
        </w:rPr>
        <w:t xml:space="preserve"> три разных квадрата из 10 палочек:</w:t>
      </w:r>
    </w:p>
    <w:p w:rsidR="00E72A8F" w:rsidRDefault="00E72A8F" w:rsidP="00E72A8F">
      <w:pPr>
        <w:shd w:val="clear" w:color="auto" w:fill="FFFFFF"/>
        <w:rPr>
          <w:sz w:val="28"/>
          <w:szCs w:val="28"/>
        </w:rPr>
      </w:pPr>
    </w:p>
    <w:p w:rsidR="00E72A8F" w:rsidRDefault="00E72A8F" w:rsidP="00E72A8F">
      <w:pPr>
        <w:tabs>
          <w:tab w:val="left" w:pos="1275"/>
        </w:tabs>
        <w:spacing w:line="360" w:lineRule="auto"/>
        <w:jc w:val="center"/>
        <w:rPr>
          <w:b/>
          <w:sz w:val="28"/>
          <w:szCs w:val="28"/>
        </w:rPr>
      </w:pPr>
      <w:r>
        <w:rPr>
          <w:b/>
          <w:sz w:val="28"/>
          <w:szCs w:val="28"/>
        </w:rPr>
        <w:t>Тема: «Состав числа 5. Пятиугольник»</w:t>
      </w:r>
    </w:p>
    <w:p w:rsidR="00E72A8F" w:rsidRDefault="00E72A8F" w:rsidP="00E72A8F">
      <w:pPr>
        <w:tabs>
          <w:tab w:val="left" w:pos="4170"/>
        </w:tabs>
        <w:spacing w:line="360" w:lineRule="auto"/>
        <w:rPr>
          <w:sz w:val="28"/>
          <w:szCs w:val="28"/>
          <w:u w:val="single"/>
        </w:rPr>
      </w:pPr>
      <w:r>
        <w:rPr>
          <w:sz w:val="28"/>
          <w:szCs w:val="28"/>
          <w:u w:val="single"/>
        </w:rPr>
        <w:t>Работа с геометрическим лото.</w:t>
      </w:r>
      <w:r>
        <w:rPr>
          <w:sz w:val="28"/>
          <w:szCs w:val="28"/>
          <w:u w:val="single"/>
        </w:rPr>
        <w:tab/>
      </w:r>
    </w:p>
    <w:p w:rsidR="00E72A8F" w:rsidRDefault="00E72A8F" w:rsidP="00E72A8F">
      <w:pPr>
        <w:spacing w:line="360" w:lineRule="auto"/>
        <w:rPr>
          <w:sz w:val="28"/>
          <w:szCs w:val="28"/>
        </w:rPr>
      </w:pPr>
      <w:r>
        <w:rPr>
          <w:sz w:val="28"/>
          <w:szCs w:val="28"/>
        </w:rPr>
        <w:t>- Выложите на парте данную группу фигур.</w:t>
      </w:r>
    </w:p>
    <w:p w:rsidR="00E72A8F" w:rsidRDefault="00E72A8F" w:rsidP="00E72A8F">
      <w:pPr>
        <w:spacing w:line="360" w:lineRule="auto"/>
        <w:rPr>
          <w:sz w:val="28"/>
          <w:szCs w:val="28"/>
          <w:lang w:val="ru-RU"/>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60960</wp:posOffset>
                </wp:positionV>
                <wp:extent cx="457200" cy="457200"/>
                <wp:effectExtent l="13335" t="16510" r="15240" b="12065"/>
                <wp:wrapNone/>
                <wp:docPr id="8" name="Равнобедренный тре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triangle">
                          <a:avLst>
                            <a:gd name="adj" fmla="val 50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jc w:val="center"/>
                              <w:rPr>
                                <w:rFonts w:ascii="Times New Roman" w:eastAsia="Times New Roman" w:hAnsi="Times New Roman" w:cs="Times New Roman"/>
                              </w:rPr>
                            </w:pPr>
                            <w:r>
                              <w:rPr>
                                <w:rFonts w:ascii="Times New Roman" w:eastAsia="Times New Roman" w:hAnsi="Times New Roman" w:cs="Times New Roman"/>
                              </w:rPr>
                              <w:t>ж</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8" o:spid="_x0000_s1059" type="#_x0000_t5" style="position:absolute;margin-left:9pt;margin-top:4.8pt;width:3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" strokeweight=".26mm">
                <v:textbox>
                  <w:txbxContent>
                    <w:p w:rsidR="00E72A8F" w:rsidRDefault="00E72A8F" w:rsidP="00E72A8F">
                      <w:pPr>
                        <w:jc w:val="center"/>
                        <w:rPr>
                          <w:rFonts w:ascii="Times New Roman" w:eastAsia="Times New Roman" w:hAnsi="Times New Roman" w:cs="Times New Roman"/>
                        </w:rPr>
                      </w:pPr>
                      <w:r>
                        <w:rPr>
                          <w:rFonts w:ascii="Times New Roman" w:eastAsia="Times New Roman" w:hAnsi="Times New Roman" w:cs="Times New Roman"/>
                        </w:rPr>
                        <w:t>ж</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175260</wp:posOffset>
                </wp:positionV>
                <wp:extent cx="457200" cy="342900"/>
                <wp:effectExtent l="22860" t="16510" r="15240" b="12065"/>
                <wp:wrapNone/>
                <wp:docPr id="7" name="Равнобедренный тре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triangle">
                          <a:avLst>
                            <a:gd name="adj" fmla="val 50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ж</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7" o:spid="_x0000_s1060" type="#_x0000_t5" style="position:absolute;margin-left:1in;margin-top:13.8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" strokeweight=".26mm">
                <v:textbox>
                  <w:txbxContent>
                    <w:p w:rsidR="00E72A8F" w:rsidRDefault="00E72A8F" w:rsidP="00E72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ж</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1485900</wp:posOffset>
                </wp:positionH>
                <wp:positionV relativeFrom="paragraph">
                  <wp:posOffset>518160</wp:posOffset>
                </wp:positionV>
                <wp:extent cx="342900" cy="342900"/>
                <wp:effectExtent l="13335" t="16510" r="15240" b="12065"/>
                <wp:wrapNone/>
                <wp:docPr id="6" name="Равнобедренный тре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triangle">
                          <a:avLst>
                            <a:gd name="adj" fmla="val 50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 o:spid="_x0000_s1061" type="#_x0000_t5" style="position:absolute;margin-left:117pt;margin-top:40.8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" strokeweight=".26mm">
                <v:textbox>
                  <w:txbxContent>
                    <w:p w:rsidR="00E72A8F" w:rsidRDefault="00E72A8F" w:rsidP="00E72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975360</wp:posOffset>
                </wp:positionV>
                <wp:extent cx="342900" cy="342900"/>
                <wp:effectExtent l="13335" t="16510" r="15240" b="12065"/>
                <wp:wrapNone/>
                <wp:docPr id="5" name="Равнобедренный тре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triangle">
                          <a:avLst>
                            <a:gd name="adj" fmla="val 50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 o:spid="_x0000_s1062" type="#_x0000_t5" style="position:absolute;margin-left:90pt;margin-top:76.8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" strokeweight=".26mm">
                <v:textbox>
                  <w:txbxContent>
                    <w:p w:rsidR="00E72A8F" w:rsidRDefault="00E72A8F" w:rsidP="00E72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632460</wp:posOffset>
                </wp:positionV>
                <wp:extent cx="457200" cy="457200"/>
                <wp:effectExtent l="13335" t="6985" r="5715" b="1206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A8F" w:rsidRDefault="00E72A8F" w:rsidP="00E72A8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4" o:spid="_x0000_s1063" style="position:absolute;margin-left:9pt;margin-top:49.8pt;width:3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" strokeweight=".26mm">
                <v:stroke joinstyle="miter"/>
                <v:textbox>
                  <w:txbxContent>
                    <w:p w:rsidR="00E72A8F" w:rsidRDefault="00E72A8F" w:rsidP="00E72A8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p>
                  </w:txbxContent>
                </v:textbox>
              </v:oval>
            </w:pict>
          </mc:Fallback>
        </mc:AlternateContent>
      </w:r>
    </w:p>
    <w:p w:rsidR="00E72A8F" w:rsidRDefault="00E72A8F" w:rsidP="00E72A8F">
      <w:pPr>
        <w:rPr>
          <w:sz w:val="28"/>
          <w:szCs w:val="28"/>
        </w:rPr>
      </w:pPr>
    </w:p>
    <w:p w:rsidR="00E72A8F" w:rsidRDefault="00E72A8F" w:rsidP="00E72A8F">
      <w:pPr>
        <w:rPr>
          <w:sz w:val="28"/>
          <w:szCs w:val="28"/>
        </w:rPr>
      </w:pPr>
    </w:p>
    <w:p w:rsidR="00E72A8F" w:rsidRDefault="00E72A8F" w:rsidP="00E72A8F">
      <w:pPr>
        <w:rPr>
          <w:sz w:val="28"/>
          <w:szCs w:val="28"/>
        </w:rPr>
      </w:pPr>
    </w:p>
    <w:p w:rsidR="00E72A8F" w:rsidRDefault="00E72A8F" w:rsidP="00E72A8F">
      <w:pPr>
        <w:rPr>
          <w:sz w:val="28"/>
          <w:szCs w:val="28"/>
        </w:rPr>
      </w:pPr>
    </w:p>
    <w:p w:rsidR="00E72A8F" w:rsidRDefault="00E72A8F" w:rsidP="00E72A8F">
      <w:pPr>
        <w:rPr>
          <w:sz w:val="28"/>
          <w:szCs w:val="28"/>
        </w:rPr>
      </w:pPr>
    </w:p>
    <w:p w:rsidR="00E72A8F" w:rsidRDefault="00E72A8F" w:rsidP="00E72A8F">
      <w:pPr>
        <w:rPr>
          <w:sz w:val="28"/>
          <w:szCs w:val="28"/>
        </w:rPr>
      </w:pPr>
    </w:p>
    <w:p w:rsidR="00E72A8F" w:rsidRDefault="00E72A8F" w:rsidP="00E72A8F">
      <w:pPr>
        <w:tabs>
          <w:tab w:val="left" w:pos="1275"/>
        </w:tabs>
        <w:spacing w:line="360" w:lineRule="auto"/>
        <w:jc w:val="center"/>
        <w:rPr>
          <w:b/>
          <w:sz w:val="28"/>
          <w:szCs w:val="28"/>
        </w:rPr>
      </w:pPr>
    </w:p>
    <w:p w:rsidR="00E72A8F" w:rsidRDefault="00E72A8F" w:rsidP="00E72A8F">
      <w:pPr>
        <w:tabs>
          <w:tab w:val="left" w:pos="960"/>
        </w:tabs>
        <w:spacing w:line="360" w:lineRule="auto"/>
        <w:rPr>
          <w:sz w:val="28"/>
          <w:szCs w:val="28"/>
        </w:rPr>
      </w:pPr>
      <w:r>
        <w:rPr>
          <w:sz w:val="28"/>
          <w:szCs w:val="28"/>
        </w:rPr>
        <w:lastRenderedPageBreak/>
        <w:t>- Разбейте их на части по цвету, форме и размеру.</w:t>
      </w:r>
    </w:p>
    <w:p w:rsidR="00E72A8F" w:rsidRDefault="00E72A8F" w:rsidP="00E72A8F">
      <w:pPr>
        <w:tabs>
          <w:tab w:val="left" w:pos="960"/>
        </w:tabs>
        <w:spacing w:line="360" w:lineRule="auto"/>
        <w:rPr>
          <w:sz w:val="28"/>
          <w:szCs w:val="28"/>
        </w:rPr>
      </w:pPr>
      <w:r>
        <w:rPr>
          <w:sz w:val="28"/>
          <w:szCs w:val="28"/>
        </w:rPr>
        <w:t>- Называйте состав числа 5.</w:t>
      </w:r>
    </w:p>
    <w:p w:rsidR="00E72A8F" w:rsidRDefault="00E72A8F" w:rsidP="00E72A8F">
      <w:pPr>
        <w:tabs>
          <w:tab w:val="left" w:pos="960"/>
        </w:tabs>
        <w:spacing w:line="360" w:lineRule="auto"/>
        <w:rPr>
          <w:sz w:val="28"/>
          <w:szCs w:val="28"/>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-3810</wp:posOffset>
                </wp:positionV>
                <wp:extent cx="114300" cy="1143000"/>
                <wp:effectExtent l="13335" t="11430" r="5715" b="7620"/>
                <wp:wrapNone/>
                <wp:docPr id="3" name="Левая кругл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ket">
                          <a:avLst>
                            <a:gd name="adj" fmla="val 83333"/>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8BA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3" o:spid="_x0000_s1026" type="#_x0000_t85" style="position:absolute;margin-left:-9pt;margin-top:-.3pt;width:9pt;height:90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" strokeweight=".26mm">
                <v:stroke joinstyle="miter"/>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-3810</wp:posOffset>
                </wp:positionV>
                <wp:extent cx="114300" cy="1143000"/>
                <wp:effectExtent l="13335" t="11430" r="5715" b="7620"/>
                <wp:wrapNone/>
                <wp:docPr id="2" name="Правая кругл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ket">
                          <a:avLst>
                            <a:gd name="adj" fmla="val 83333"/>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F207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 o:spid="_x0000_s1026" type="#_x0000_t86" style="position:absolute;margin-left:81pt;margin-top:-.3pt;width:9pt;height:90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" strokeweight=".26mm">
                <v:stroke joinstyle="miter"/>
              </v:shape>
            </w:pict>
          </mc:Fallback>
        </mc:AlternateContent>
      </w:r>
      <w:r>
        <w:rPr>
          <w:sz w:val="28"/>
          <w:szCs w:val="28"/>
        </w:rPr>
        <w:t>5 – это 4 и 1;</w:t>
      </w:r>
    </w:p>
    <w:p w:rsidR="00E72A8F" w:rsidRDefault="00E72A8F" w:rsidP="00E72A8F">
      <w:pPr>
        <w:tabs>
          <w:tab w:val="left" w:pos="960"/>
        </w:tabs>
        <w:spacing w:line="360" w:lineRule="auto"/>
        <w:rPr>
          <w:sz w:val="28"/>
          <w:szCs w:val="28"/>
        </w:rPr>
      </w:pPr>
      <w:r>
        <w:rPr>
          <w:sz w:val="28"/>
          <w:szCs w:val="28"/>
        </w:rPr>
        <w:t>5 – это 3 и 2;</w:t>
      </w:r>
    </w:p>
    <w:p w:rsidR="00E72A8F" w:rsidRDefault="00E72A8F" w:rsidP="00E72A8F">
      <w:pPr>
        <w:tabs>
          <w:tab w:val="left" w:pos="960"/>
        </w:tabs>
        <w:spacing w:line="360" w:lineRule="auto"/>
        <w:rPr>
          <w:sz w:val="28"/>
          <w:szCs w:val="28"/>
        </w:rPr>
      </w:pPr>
      <w:r>
        <w:rPr>
          <w:sz w:val="28"/>
          <w:szCs w:val="28"/>
        </w:rPr>
        <w:t>5 – это 2 и 3;</w:t>
      </w:r>
    </w:p>
    <w:p w:rsidR="00E72A8F" w:rsidRDefault="00E72A8F" w:rsidP="00E72A8F">
      <w:pPr>
        <w:tabs>
          <w:tab w:val="left" w:pos="960"/>
        </w:tabs>
        <w:spacing w:line="360" w:lineRule="auto"/>
        <w:rPr>
          <w:sz w:val="28"/>
          <w:szCs w:val="28"/>
        </w:rPr>
      </w:pPr>
      <w:r>
        <w:rPr>
          <w:sz w:val="28"/>
          <w:szCs w:val="28"/>
        </w:rPr>
        <w:t>5 – это 1 и 4.</w:t>
      </w:r>
    </w:p>
    <w:p w:rsidR="00E72A8F" w:rsidRDefault="00E72A8F" w:rsidP="00E72A8F"/>
    <w:p w:rsidR="00E72A8F" w:rsidRDefault="00E72A8F" w:rsidP="00E72A8F">
      <w:pPr>
        <w:spacing w:line="360" w:lineRule="auto"/>
        <w:jc w:val="center"/>
        <w:rPr>
          <w:b/>
          <w:sz w:val="28"/>
          <w:szCs w:val="28"/>
        </w:rPr>
      </w:pPr>
      <w:r>
        <w:rPr>
          <w:b/>
          <w:sz w:val="28"/>
          <w:szCs w:val="28"/>
        </w:rPr>
        <w:t>Тема: «Величины и их измерение. Объем»</w:t>
      </w:r>
    </w:p>
    <w:p w:rsidR="00E72A8F" w:rsidRDefault="00E72A8F" w:rsidP="00E72A8F">
      <w:pPr>
        <w:spacing w:line="360" w:lineRule="auto"/>
        <w:jc w:val="both"/>
        <w:rPr>
          <w:sz w:val="28"/>
          <w:szCs w:val="28"/>
        </w:rPr>
      </w:pPr>
      <w:r>
        <w:rPr>
          <w:sz w:val="28"/>
          <w:szCs w:val="28"/>
        </w:rPr>
        <w:t>1. В бутылке, стакане, кувшине и банке находится молоко, лимонад, квас и вода. Известно, что вода и молоко не в бутылке, сосуд с лимонадом стоит между кувшином и сосудом с квасом, в банке не лимонад и не вода. Стакан стоит около банки и сосуда с молоком. В какой сосуд налита каждая из жидкостей?</w:t>
      </w:r>
    </w:p>
    <w:p w:rsidR="00E72A8F" w:rsidRDefault="00E72A8F" w:rsidP="00E72A8F">
      <w:pPr>
        <w:spacing w:line="360" w:lineRule="auto"/>
        <w:jc w:val="both"/>
        <w:rPr>
          <w:sz w:val="28"/>
          <w:szCs w:val="28"/>
        </w:rPr>
      </w:pPr>
      <w:r>
        <w:rPr>
          <w:spacing w:val="-9"/>
          <w:sz w:val="28"/>
          <w:szCs w:val="28"/>
        </w:rPr>
        <w:tab/>
      </w:r>
      <w:r>
        <w:rPr>
          <w:sz w:val="28"/>
          <w:szCs w:val="28"/>
        </w:rPr>
        <w:t>Решение этой задачи лучше сделать в таблице.</w:t>
      </w:r>
    </w:p>
    <w:tbl>
      <w:tblPr>
        <w:tblW w:w="0" w:type="auto"/>
        <w:tblInd w:w="-10" w:type="dxa"/>
        <w:tblLayout w:type="fixed"/>
        <w:tblLook w:val="0000" w:firstRow="0" w:lastRow="0" w:firstColumn="0" w:lastColumn="0" w:noHBand="0" w:noVBand="0"/>
      </w:tblPr>
      <w:tblGrid>
        <w:gridCol w:w="1914"/>
        <w:gridCol w:w="1914"/>
        <w:gridCol w:w="1914"/>
        <w:gridCol w:w="1914"/>
        <w:gridCol w:w="1935"/>
      </w:tblGrid>
      <w:tr w:rsidR="00E72A8F" w:rsidTr="005B6532">
        <w:trPr>
          <w:trHeight w:val="246"/>
        </w:trPr>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p>
        </w:tc>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 xml:space="preserve">Бутылка </w:t>
            </w:r>
          </w:p>
        </w:tc>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 xml:space="preserve">Стакан </w:t>
            </w:r>
          </w:p>
        </w:tc>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 xml:space="preserve">Кувшин </w:t>
            </w:r>
          </w:p>
        </w:tc>
        <w:tc>
          <w:tcPr>
            <w:tcW w:w="1935"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 xml:space="preserve">Банка </w:t>
            </w:r>
          </w:p>
        </w:tc>
      </w:tr>
      <w:tr w:rsidR="00E72A8F" w:rsidTr="005B6532">
        <w:trPr>
          <w:trHeight w:val="268"/>
        </w:trPr>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Молоко</w:t>
            </w:r>
          </w:p>
        </w:tc>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w:t>
            </w:r>
          </w:p>
        </w:tc>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w:t>
            </w:r>
          </w:p>
        </w:tc>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w:t>
            </w:r>
          </w:p>
        </w:tc>
        <w:tc>
          <w:tcPr>
            <w:tcW w:w="1935"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w:t>
            </w:r>
          </w:p>
        </w:tc>
      </w:tr>
      <w:tr w:rsidR="00E72A8F" w:rsidTr="005B6532">
        <w:trPr>
          <w:trHeight w:val="317"/>
        </w:trPr>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 xml:space="preserve">Лимонад </w:t>
            </w:r>
          </w:p>
        </w:tc>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w:t>
            </w:r>
          </w:p>
        </w:tc>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w:t>
            </w:r>
          </w:p>
        </w:tc>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w:t>
            </w:r>
          </w:p>
        </w:tc>
        <w:tc>
          <w:tcPr>
            <w:tcW w:w="1935"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w:t>
            </w:r>
          </w:p>
        </w:tc>
      </w:tr>
      <w:tr w:rsidR="00E72A8F" w:rsidTr="005B6532">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 xml:space="preserve">Квас </w:t>
            </w:r>
          </w:p>
        </w:tc>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w:t>
            </w:r>
          </w:p>
        </w:tc>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w:t>
            </w:r>
          </w:p>
        </w:tc>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w:t>
            </w:r>
          </w:p>
        </w:tc>
        <w:tc>
          <w:tcPr>
            <w:tcW w:w="1935"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w:t>
            </w:r>
          </w:p>
        </w:tc>
      </w:tr>
      <w:tr w:rsidR="00E72A8F" w:rsidTr="005B6532">
        <w:trPr>
          <w:trHeight w:val="418"/>
        </w:trPr>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 xml:space="preserve">Вода </w:t>
            </w:r>
          </w:p>
        </w:tc>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w:t>
            </w:r>
          </w:p>
        </w:tc>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w:t>
            </w:r>
          </w:p>
        </w:tc>
        <w:tc>
          <w:tcPr>
            <w:tcW w:w="1914" w:type="dxa"/>
            <w:tcBorders>
              <w:top w:val="single" w:sz="4" w:space="0" w:color="000000"/>
              <w:left w:val="single" w:sz="4" w:space="0" w:color="000000"/>
              <w:bottom w:val="single" w:sz="4" w:space="0" w:color="000000"/>
            </w:tcBorders>
          </w:tcPr>
          <w:p w:rsidR="00E72A8F" w:rsidRDefault="00E72A8F" w:rsidP="005B6532">
            <w:pPr>
              <w:snapToGrid w:val="0"/>
              <w:spacing w:line="360" w:lineRule="auto"/>
              <w:jc w:val="center"/>
              <w:rPr>
                <w:sz w:val="28"/>
                <w:szCs w:val="28"/>
              </w:rPr>
            </w:pPr>
            <w:r>
              <w:rPr>
                <w:sz w:val="28"/>
                <w:szCs w:val="28"/>
              </w:rPr>
              <w:t>-</w:t>
            </w:r>
          </w:p>
        </w:tc>
        <w:tc>
          <w:tcPr>
            <w:tcW w:w="1935" w:type="dxa"/>
            <w:tcBorders>
              <w:top w:val="single" w:sz="4" w:space="0" w:color="000000"/>
              <w:left w:val="single" w:sz="4" w:space="0" w:color="000000"/>
              <w:bottom w:val="single" w:sz="4" w:space="0" w:color="000000"/>
              <w:right w:val="single" w:sz="4" w:space="0" w:color="000000"/>
            </w:tcBorders>
          </w:tcPr>
          <w:p w:rsidR="00E72A8F" w:rsidRDefault="00E72A8F" w:rsidP="005B6532">
            <w:pPr>
              <w:snapToGrid w:val="0"/>
              <w:spacing w:line="360" w:lineRule="auto"/>
              <w:jc w:val="center"/>
              <w:rPr>
                <w:sz w:val="28"/>
                <w:szCs w:val="28"/>
              </w:rPr>
            </w:pPr>
            <w:r>
              <w:rPr>
                <w:sz w:val="28"/>
                <w:szCs w:val="28"/>
              </w:rPr>
              <w:t>-</w:t>
            </w:r>
          </w:p>
        </w:tc>
      </w:tr>
    </w:tbl>
    <w:p w:rsidR="00E72A8F" w:rsidRDefault="00E72A8F" w:rsidP="00E72A8F">
      <w:pPr>
        <w:spacing w:line="360" w:lineRule="auto"/>
        <w:jc w:val="both"/>
      </w:pPr>
    </w:p>
    <w:p w:rsidR="00E72A8F" w:rsidRDefault="00E72A8F" w:rsidP="00E72A8F">
      <w:pPr>
        <w:spacing w:line="360" w:lineRule="auto"/>
        <w:jc w:val="both"/>
        <w:rPr>
          <w:sz w:val="28"/>
          <w:szCs w:val="28"/>
        </w:rPr>
      </w:pPr>
      <w:r>
        <w:rPr>
          <w:sz w:val="28"/>
          <w:szCs w:val="28"/>
        </w:rPr>
        <w:t>Читая условие задачи, заполняем таблицу:</w:t>
      </w:r>
    </w:p>
    <w:p w:rsidR="00E72A8F" w:rsidRDefault="00E72A8F" w:rsidP="00E72A8F">
      <w:pPr>
        <w:numPr>
          <w:ilvl w:val="0"/>
          <w:numId w:val="3"/>
        </w:numPr>
        <w:spacing w:line="360" w:lineRule="auto"/>
        <w:jc w:val="both"/>
        <w:rPr>
          <w:sz w:val="28"/>
          <w:szCs w:val="28"/>
        </w:rPr>
      </w:pPr>
      <w:r>
        <w:rPr>
          <w:sz w:val="28"/>
          <w:szCs w:val="28"/>
        </w:rPr>
        <w:lastRenderedPageBreak/>
        <w:t>Вода и молоко – не в бутылке, ставим «-« на пересечении граф «молоко» и «бутылка».</w:t>
      </w:r>
    </w:p>
    <w:p w:rsidR="00E72A8F" w:rsidRDefault="00E72A8F" w:rsidP="00E72A8F">
      <w:pPr>
        <w:numPr>
          <w:ilvl w:val="0"/>
          <w:numId w:val="3"/>
        </w:numPr>
        <w:spacing w:line="360" w:lineRule="auto"/>
        <w:jc w:val="both"/>
        <w:rPr>
          <w:sz w:val="28"/>
          <w:szCs w:val="28"/>
        </w:rPr>
      </w:pPr>
      <w:r>
        <w:rPr>
          <w:sz w:val="28"/>
          <w:szCs w:val="28"/>
        </w:rPr>
        <w:t>Если сосуд с лимонадом стоит между кувшином и сосудом с квасом, то в кувшине не лимонад и не квас. Ставим «-« в соответствующих графах.</w:t>
      </w:r>
    </w:p>
    <w:p w:rsidR="00E72A8F" w:rsidRDefault="00E72A8F" w:rsidP="00E72A8F">
      <w:pPr>
        <w:numPr>
          <w:ilvl w:val="0"/>
          <w:numId w:val="3"/>
        </w:numPr>
        <w:spacing w:line="360" w:lineRule="auto"/>
        <w:jc w:val="both"/>
        <w:rPr>
          <w:sz w:val="28"/>
          <w:szCs w:val="28"/>
        </w:rPr>
      </w:pPr>
      <w:r>
        <w:rPr>
          <w:sz w:val="28"/>
          <w:szCs w:val="28"/>
        </w:rPr>
        <w:t>В банке не лимонад и не вода, ставим «-« в соответствующих графах.</w:t>
      </w:r>
    </w:p>
    <w:p w:rsidR="00E72A8F" w:rsidRDefault="00E72A8F" w:rsidP="00E72A8F">
      <w:pPr>
        <w:numPr>
          <w:ilvl w:val="0"/>
          <w:numId w:val="3"/>
        </w:numPr>
        <w:spacing w:line="360" w:lineRule="auto"/>
        <w:jc w:val="both"/>
        <w:rPr>
          <w:sz w:val="28"/>
          <w:szCs w:val="28"/>
        </w:rPr>
      </w:pPr>
      <w:r>
        <w:rPr>
          <w:sz w:val="28"/>
          <w:szCs w:val="28"/>
        </w:rPr>
        <w:t>Если стакан стоит около банки и сосуда с молоком, то в стакане не молоко и в банке не молоко.</w:t>
      </w:r>
    </w:p>
    <w:p w:rsidR="00E72A8F" w:rsidRDefault="00E72A8F" w:rsidP="00E72A8F">
      <w:pPr>
        <w:spacing w:line="360" w:lineRule="auto"/>
        <w:ind w:left="360"/>
        <w:jc w:val="both"/>
        <w:rPr>
          <w:sz w:val="28"/>
          <w:szCs w:val="28"/>
        </w:rPr>
      </w:pPr>
      <w:r>
        <w:rPr>
          <w:sz w:val="28"/>
          <w:szCs w:val="28"/>
        </w:rPr>
        <w:t>По таблице видно, что молоко в кувшине, квас в банке, вода в стакане, лимонад в бутылке.</w:t>
      </w:r>
    </w:p>
    <w:p w:rsidR="00E72A8F" w:rsidRDefault="00E72A8F" w:rsidP="00E72A8F"/>
    <w:p w:rsidR="00E72A8F" w:rsidRDefault="00E72A8F" w:rsidP="00E72A8F">
      <w:pPr>
        <w:spacing w:line="360" w:lineRule="auto"/>
        <w:jc w:val="both"/>
        <w:rPr>
          <w:sz w:val="28"/>
          <w:szCs w:val="28"/>
        </w:rPr>
      </w:pPr>
      <w:r>
        <w:rPr>
          <w:sz w:val="28"/>
          <w:szCs w:val="28"/>
        </w:rPr>
        <w:t>2. Как с помощью пятилитровой кастрюли и трехлитровой банки налить из водопроводного крана в ведро ровно 4 литра воды?</w:t>
      </w:r>
    </w:p>
    <w:p w:rsidR="00E72A8F" w:rsidRDefault="00E72A8F" w:rsidP="00E72A8F">
      <w:pPr>
        <w:spacing w:line="360" w:lineRule="auto"/>
        <w:jc w:val="both"/>
        <w:rPr>
          <w:sz w:val="28"/>
          <w:szCs w:val="28"/>
        </w:rPr>
      </w:pPr>
      <w:r>
        <w:rPr>
          <w:sz w:val="28"/>
          <w:szCs w:val="28"/>
        </w:rPr>
        <w:t>(С помощью трехлитровой банки в кастрюлю надо налить 5 л, тогда в банке останется 1 л воды ее выливаем в ведро. Далее добавляем в это ведро банкой 3 л).</w:t>
      </w:r>
    </w:p>
    <w:p w:rsidR="00E72A8F" w:rsidRDefault="00E72A8F" w:rsidP="00E72A8F"/>
    <w:p w:rsidR="00E72A8F" w:rsidRDefault="00E72A8F" w:rsidP="00E72A8F"/>
    <w:p w:rsidR="00E72A8F" w:rsidRDefault="00E72A8F" w:rsidP="00E72A8F">
      <w:pPr>
        <w:shd w:val="clear" w:color="auto" w:fill="FFFFFF"/>
        <w:tabs>
          <w:tab w:val="left" w:pos="1275"/>
        </w:tabs>
        <w:spacing w:line="360" w:lineRule="auto"/>
        <w:jc w:val="center"/>
      </w:pPr>
    </w:p>
    <w:p w:rsidR="00E72A8F" w:rsidRDefault="00E72A8F" w:rsidP="00E72A8F">
      <w:pPr>
        <w:shd w:val="clear" w:color="auto" w:fill="FFFFFF"/>
        <w:tabs>
          <w:tab w:val="left" w:pos="1275"/>
        </w:tabs>
        <w:spacing w:line="360" w:lineRule="auto"/>
        <w:jc w:val="center"/>
      </w:pPr>
    </w:p>
    <w:p w:rsidR="00E72A8F" w:rsidRDefault="00E72A8F" w:rsidP="00E72A8F">
      <w:pPr>
        <w:shd w:val="clear" w:color="auto" w:fill="FFFFFF"/>
        <w:tabs>
          <w:tab w:val="left" w:pos="1275"/>
        </w:tabs>
        <w:spacing w:line="360" w:lineRule="auto"/>
        <w:jc w:val="center"/>
      </w:pPr>
    </w:p>
    <w:p w:rsidR="00E72A8F" w:rsidRDefault="00E72A8F" w:rsidP="00E72A8F">
      <w:pPr>
        <w:shd w:val="clear" w:color="auto" w:fill="FFFFFF"/>
        <w:tabs>
          <w:tab w:val="left" w:pos="1275"/>
        </w:tabs>
        <w:spacing w:line="360" w:lineRule="auto"/>
        <w:jc w:val="center"/>
      </w:pPr>
    </w:p>
    <w:p w:rsidR="00E72A8F" w:rsidRDefault="00E72A8F" w:rsidP="00E72A8F">
      <w:pPr>
        <w:shd w:val="clear" w:color="auto" w:fill="FFFFFF"/>
        <w:tabs>
          <w:tab w:val="left" w:pos="1275"/>
        </w:tabs>
        <w:spacing w:line="360" w:lineRule="auto"/>
        <w:jc w:val="center"/>
      </w:pPr>
    </w:p>
    <w:p w:rsidR="00E72A8F" w:rsidRDefault="00E72A8F" w:rsidP="00E72A8F">
      <w:pPr>
        <w:shd w:val="clear" w:color="auto" w:fill="FFFFFF"/>
        <w:tabs>
          <w:tab w:val="left" w:pos="1275"/>
        </w:tabs>
        <w:spacing w:line="360" w:lineRule="auto"/>
        <w:jc w:val="center"/>
      </w:pPr>
    </w:p>
    <w:p w:rsidR="00E72A8F" w:rsidRDefault="00E72A8F" w:rsidP="00E72A8F">
      <w:pPr>
        <w:shd w:val="clear" w:color="auto" w:fill="FFFFFF"/>
        <w:tabs>
          <w:tab w:val="left" w:pos="1275"/>
        </w:tabs>
        <w:spacing w:line="360" w:lineRule="auto"/>
        <w:jc w:val="center"/>
      </w:pPr>
    </w:p>
    <w:p w:rsidR="00E72A8F" w:rsidRDefault="00E72A8F" w:rsidP="00E72A8F">
      <w:pPr>
        <w:shd w:val="clear" w:color="auto" w:fill="FFFFFF"/>
        <w:tabs>
          <w:tab w:val="left" w:pos="1275"/>
        </w:tabs>
        <w:spacing w:line="360" w:lineRule="auto"/>
        <w:jc w:val="center"/>
      </w:pPr>
    </w:p>
    <w:p w:rsidR="00E72A8F" w:rsidRDefault="00E72A8F" w:rsidP="00E72A8F">
      <w:pPr>
        <w:shd w:val="clear" w:color="auto" w:fill="FFFFFF"/>
        <w:tabs>
          <w:tab w:val="left" w:pos="1275"/>
        </w:tabs>
        <w:spacing w:line="360" w:lineRule="auto"/>
        <w:jc w:val="center"/>
      </w:pPr>
    </w:p>
    <w:p w:rsidR="00E72A8F" w:rsidRDefault="00E72A8F" w:rsidP="00E72A8F">
      <w:pPr>
        <w:shd w:val="clear" w:color="auto" w:fill="FFFFFF"/>
        <w:tabs>
          <w:tab w:val="left" w:pos="1275"/>
        </w:tabs>
        <w:spacing w:line="360" w:lineRule="auto"/>
        <w:jc w:val="center"/>
      </w:pPr>
    </w:p>
    <w:p w:rsidR="00E72A8F" w:rsidRDefault="00E72A8F" w:rsidP="00E72A8F">
      <w:pPr>
        <w:shd w:val="clear" w:color="auto" w:fill="FFFFFF"/>
        <w:tabs>
          <w:tab w:val="left" w:pos="1275"/>
        </w:tabs>
        <w:spacing w:line="360" w:lineRule="auto"/>
        <w:jc w:val="center"/>
      </w:pPr>
    </w:p>
    <w:p w:rsidR="00E72A8F" w:rsidRDefault="00E72A8F" w:rsidP="00E72A8F">
      <w:pPr>
        <w:shd w:val="clear" w:color="auto" w:fill="FFFFFF"/>
        <w:tabs>
          <w:tab w:val="left" w:pos="1275"/>
        </w:tabs>
        <w:spacing w:line="360" w:lineRule="auto"/>
        <w:jc w:val="center"/>
        <w:rPr>
          <w:b/>
          <w:sz w:val="28"/>
          <w:szCs w:val="28"/>
        </w:rPr>
      </w:pPr>
      <w:r>
        <w:rPr>
          <w:b/>
          <w:sz w:val="28"/>
          <w:szCs w:val="28"/>
        </w:rPr>
        <w:t>Тема: «Игра «Танграм»</w:t>
      </w:r>
    </w:p>
    <w:p w:rsidR="00E72A8F" w:rsidRDefault="00E72A8F" w:rsidP="00E72A8F">
      <w:pPr>
        <w:shd w:val="clear" w:color="auto" w:fill="FFFFFF"/>
        <w:spacing w:line="360" w:lineRule="auto"/>
        <w:jc w:val="both"/>
        <w:rPr>
          <w:sz w:val="28"/>
          <w:szCs w:val="28"/>
        </w:rPr>
      </w:pPr>
      <w:r>
        <w:rPr>
          <w:sz w:val="28"/>
          <w:szCs w:val="28"/>
        </w:rPr>
        <w:t>1. Используя все части «Танграма», заполните внутреннюю часть фигуры.</w:t>
      </w:r>
    </w:p>
    <w:p w:rsidR="00E72A8F" w:rsidRDefault="00E72A8F" w:rsidP="00E72A8F">
      <w:pPr>
        <w:shd w:val="clear" w:color="auto" w:fill="FFFFFF"/>
        <w:spacing w:line="360" w:lineRule="auto"/>
        <w:jc w:val="both"/>
        <w:rPr>
          <w:sz w:val="28"/>
          <w:szCs w:val="28"/>
        </w:rPr>
      </w:pPr>
      <w:r>
        <w:rPr>
          <w:sz w:val="28"/>
          <w:szCs w:val="28"/>
        </w:rPr>
        <w:t>2. Составьте любую из предложенных фигур.</w:t>
      </w:r>
    </w:p>
    <w:p w:rsidR="00E72A8F" w:rsidRDefault="00E72A8F" w:rsidP="00E72A8F">
      <w:pPr>
        <w:widowControl w:val="0"/>
        <w:autoSpaceDE w:val="0"/>
        <w:spacing w:before="280" w:after="0" w:line="1" w:lineRule="exact"/>
        <w:rPr>
          <w:b/>
          <w:sz w:val="2"/>
          <w:szCs w:val="2"/>
        </w:rPr>
      </w:pPr>
    </w:p>
    <w:p w:rsidR="00E72A8F" w:rsidRDefault="00E72A8F" w:rsidP="00E72A8F">
      <w:pPr>
        <w:pStyle w:val="a6"/>
        <w:spacing w:after="0"/>
        <w:rPr>
          <w:b/>
          <w:sz w:val="27"/>
          <w:szCs w:val="27"/>
        </w:rPr>
      </w:pPr>
    </w:p>
    <w:p w:rsidR="00E72A8F" w:rsidRDefault="00E72A8F" w:rsidP="00E72A8F">
      <w:pPr>
        <w:pStyle w:val="a6"/>
        <w:spacing w:after="0"/>
        <w:rPr>
          <w:b/>
          <w:sz w:val="27"/>
          <w:szCs w:val="27"/>
        </w:rPr>
      </w:pPr>
      <w:r>
        <w:rPr>
          <w:b/>
          <w:noProof/>
          <w:sz w:val="27"/>
          <w:szCs w:val="27"/>
          <w:lang w:eastAsia="ru-RU"/>
        </w:rPr>
        <w:drawing>
          <wp:inline distT="0" distB="0" distL="0" distR="0">
            <wp:extent cx="5505450" cy="5010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5010150"/>
                    </a:xfrm>
                    <a:prstGeom prst="rect">
                      <a:avLst/>
                    </a:prstGeom>
                    <a:solidFill>
                      <a:srgbClr val="FFFFFF"/>
                    </a:solidFill>
                    <a:ln>
                      <a:noFill/>
                    </a:ln>
                  </pic:spPr>
                </pic:pic>
              </a:graphicData>
            </a:graphic>
          </wp:inline>
        </w:drawing>
      </w:r>
    </w:p>
    <w:p w:rsidR="00E72A8F" w:rsidRDefault="00E72A8F" w:rsidP="00E72A8F">
      <w:pPr>
        <w:pStyle w:val="a6"/>
        <w:spacing w:after="0"/>
        <w:rPr>
          <w:b/>
          <w:sz w:val="27"/>
          <w:szCs w:val="27"/>
        </w:rPr>
      </w:pPr>
    </w:p>
    <w:p w:rsidR="00E72A8F" w:rsidRDefault="00E72A8F" w:rsidP="00E72A8F">
      <w:pPr>
        <w:pStyle w:val="a6"/>
        <w:spacing w:after="0"/>
        <w:rPr>
          <w:b/>
          <w:sz w:val="27"/>
          <w:szCs w:val="27"/>
        </w:rPr>
      </w:pPr>
    </w:p>
    <w:p w:rsidR="00E72A8F" w:rsidRDefault="00E72A8F" w:rsidP="00E72A8F">
      <w:pPr>
        <w:pStyle w:val="a6"/>
        <w:spacing w:after="0"/>
        <w:rPr>
          <w:b/>
          <w:sz w:val="27"/>
          <w:szCs w:val="27"/>
        </w:rPr>
      </w:pPr>
    </w:p>
    <w:p w:rsidR="00E72A8F" w:rsidRDefault="00E72A8F" w:rsidP="00E72A8F">
      <w:pPr>
        <w:pStyle w:val="a6"/>
        <w:spacing w:after="0"/>
        <w:rPr>
          <w:b/>
          <w:sz w:val="27"/>
          <w:szCs w:val="27"/>
        </w:rPr>
      </w:pPr>
    </w:p>
    <w:p w:rsidR="00E72A8F" w:rsidRDefault="00E72A8F" w:rsidP="00E72A8F">
      <w:pPr>
        <w:pStyle w:val="a6"/>
        <w:spacing w:after="0"/>
        <w:rPr>
          <w:b/>
          <w:sz w:val="27"/>
          <w:szCs w:val="27"/>
        </w:rPr>
      </w:pPr>
    </w:p>
    <w:p w:rsidR="00E72A8F" w:rsidRDefault="00E72A8F" w:rsidP="00E72A8F">
      <w:pPr>
        <w:pStyle w:val="a6"/>
        <w:spacing w:after="0"/>
        <w:rPr>
          <w:b/>
          <w:sz w:val="27"/>
          <w:szCs w:val="27"/>
        </w:rPr>
      </w:pPr>
    </w:p>
    <w:p w:rsidR="00E72A8F" w:rsidRDefault="00E72A8F" w:rsidP="00E72A8F">
      <w:pPr>
        <w:jc w:val="both"/>
        <w:rPr>
          <w:rFonts w:ascii="Times New Roman" w:hAnsi="Times New Roman"/>
          <w:sz w:val="28"/>
          <w:szCs w:val="28"/>
        </w:rPr>
      </w:pPr>
      <w:r>
        <w:rPr>
          <w:rFonts w:ascii="Times New Roman" w:hAnsi="Times New Roman"/>
          <w:b/>
          <w:sz w:val="28"/>
          <w:szCs w:val="28"/>
        </w:rPr>
        <w:t>Вывод:</w:t>
      </w:r>
      <w:r>
        <w:rPr>
          <w:rFonts w:ascii="Times New Roman" w:hAnsi="Times New Roman"/>
          <w:sz w:val="28"/>
          <w:szCs w:val="28"/>
        </w:rPr>
        <w:t xml:space="preserve"> Изучение программы «Развитие логического мышления у детей младшего школьного возраста во внеурочной деятельности» создает прочную основу для дальнейшего изучения  математики, способствует расширению знаний в данной области. </w:t>
      </w:r>
    </w:p>
    <w:p w:rsidR="00E72A8F" w:rsidRDefault="00E72A8F" w:rsidP="00E72A8F">
      <w:pPr>
        <w:jc w:val="center"/>
      </w:pPr>
    </w:p>
    <w:p w:rsidR="00E72A8F" w:rsidRDefault="00E72A8F" w:rsidP="00E72A8F">
      <w:pPr>
        <w:jc w:val="center"/>
        <w:rPr>
          <w:rFonts w:ascii="Times New Roman" w:hAnsi="Times New Roman"/>
          <w:b/>
          <w:bCs/>
          <w:sz w:val="28"/>
          <w:szCs w:val="28"/>
        </w:rPr>
      </w:pPr>
    </w:p>
    <w:p w:rsidR="00E72A8F" w:rsidRDefault="00E72A8F" w:rsidP="00E72A8F">
      <w:pPr>
        <w:pStyle w:val="a3"/>
        <w:jc w:val="center"/>
        <w:rPr>
          <w:rFonts w:ascii="Times New Roman" w:hAnsi="Times New Roman"/>
          <w:b/>
        </w:rPr>
      </w:pPr>
    </w:p>
    <w:p w:rsidR="00E72A8F" w:rsidRDefault="00E72A8F" w:rsidP="00E72A8F">
      <w:pPr>
        <w:jc w:val="both"/>
      </w:pPr>
    </w:p>
    <w:p w:rsidR="00E72A8F" w:rsidRDefault="00E72A8F" w:rsidP="00E72A8F">
      <w:pPr>
        <w:jc w:val="center"/>
        <w:rPr>
          <w:rFonts w:ascii="Times New Roman" w:hAnsi="Times New Roman"/>
          <w:b/>
          <w:sz w:val="28"/>
          <w:szCs w:val="28"/>
        </w:rPr>
      </w:pPr>
    </w:p>
    <w:p w:rsidR="00E72A8F" w:rsidRDefault="00E72A8F" w:rsidP="00E72A8F">
      <w:pPr>
        <w:jc w:val="center"/>
        <w:rPr>
          <w:rFonts w:ascii="Times New Roman" w:hAnsi="Times New Roman"/>
          <w:b/>
          <w:sz w:val="28"/>
          <w:szCs w:val="28"/>
        </w:rPr>
      </w:pPr>
    </w:p>
    <w:p w:rsidR="00E72A8F" w:rsidRDefault="00E72A8F" w:rsidP="00E72A8F">
      <w:pPr>
        <w:jc w:val="center"/>
        <w:rPr>
          <w:rFonts w:ascii="Times New Roman" w:hAnsi="Times New Roman"/>
          <w:b/>
          <w:sz w:val="28"/>
          <w:szCs w:val="28"/>
        </w:rPr>
      </w:pPr>
    </w:p>
    <w:p w:rsidR="00E72A8F" w:rsidRDefault="00E72A8F" w:rsidP="00E72A8F">
      <w:pPr>
        <w:jc w:val="center"/>
        <w:rPr>
          <w:rFonts w:ascii="Times New Roman" w:hAnsi="Times New Roman"/>
          <w:b/>
          <w:sz w:val="28"/>
          <w:szCs w:val="28"/>
        </w:rPr>
      </w:pPr>
    </w:p>
    <w:p w:rsidR="00E72A8F" w:rsidRDefault="00E72A8F" w:rsidP="00E72A8F">
      <w:pPr>
        <w:jc w:val="center"/>
        <w:rPr>
          <w:rFonts w:ascii="Times New Roman" w:hAnsi="Times New Roman"/>
          <w:b/>
          <w:sz w:val="28"/>
          <w:szCs w:val="28"/>
        </w:rPr>
      </w:pPr>
    </w:p>
    <w:p w:rsidR="00E72A8F" w:rsidRDefault="00E72A8F" w:rsidP="00E72A8F">
      <w:pPr>
        <w:jc w:val="center"/>
        <w:rPr>
          <w:rFonts w:ascii="Times New Roman" w:hAnsi="Times New Roman"/>
          <w:b/>
          <w:sz w:val="28"/>
          <w:szCs w:val="28"/>
        </w:rPr>
      </w:pPr>
    </w:p>
    <w:p w:rsidR="00776D2A" w:rsidRDefault="00776D2A">
      <w:bookmarkStart w:id="0" w:name="_GoBack"/>
      <w:bookmarkEnd w:id="0"/>
    </w:p>
    <w:sectPr w:rsidR="00776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C"/>
    <w:multiLevelType w:val="singleLevel"/>
    <w:tmpl w:val="0000000C"/>
    <w:name w:val="WW8Num12"/>
    <w:lvl w:ilvl="0">
      <w:start w:val="1"/>
      <w:numFmt w:val="decimal"/>
      <w:lvlText w:val="%1."/>
      <w:lvlJc w:val="center"/>
      <w:pPr>
        <w:tabs>
          <w:tab w:val="num" w:pos="0"/>
        </w:tabs>
        <w:ind w:left="720" w:hanging="360"/>
      </w:pPr>
    </w:lvl>
  </w:abstractNum>
  <w:abstractNum w:abstractNumId="2">
    <w:nsid w:val="00000014"/>
    <w:multiLevelType w:val="singleLevel"/>
    <w:tmpl w:val="00000014"/>
    <w:name w:val="WW8Num20"/>
    <w:lvl w:ilvl="0">
      <w:start w:val="1"/>
      <w:numFmt w:val="decimal"/>
      <w:lvlText w:val="%1."/>
      <w:lvlJc w:val="left"/>
      <w:pPr>
        <w:tabs>
          <w:tab w:val="num" w:pos="0"/>
        </w:tabs>
        <w:ind w:left="720" w:hanging="360"/>
      </w:pPr>
    </w:lvl>
  </w:abstractNum>
  <w:abstractNum w:abstractNumId="3">
    <w:nsid w:val="00000017"/>
    <w:multiLevelType w:val="singleLevel"/>
    <w:tmpl w:val="00000017"/>
    <w:name w:val="WW8Num23"/>
    <w:lvl w:ilvl="0">
      <w:start w:val="1"/>
      <w:numFmt w:val="decimal"/>
      <w:lvlText w:val="%1."/>
      <w:lvlJc w:val="center"/>
      <w:pPr>
        <w:tabs>
          <w:tab w:val="num" w:pos="0"/>
        </w:tabs>
        <w:ind w:left="720" w:hanging="360"/>
      </w:pPr>
    </w:lvl>
  </w:abstractNum>
  <w:abstractNum w:abstractNumId="4">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8F"/>
    <w:rsid w:val="00776D2A"/>
    <w:rsid w:val="00E72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5:chartTrackingRefBased/>
  <w15:docId w15:val="{DBCB73F1-7A1C-40A8-B0BB-2ADC14BF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A8F"/>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2A8F"/>
    <w:pPr>
      <w:spacing w:after="120"/>
    </w:pPr>
  </w:style>
  <w:style w:type="character" w:customStyle="1" w:styleId="a4">
    <w:name w:val="Основной текст Знак"/>
    <w:basedOn w:val="a0"/>
    <w:link w:val="a3"/>
    <w:rsid w:val="00E72A8F"/>
    <w:rPr>
      <w:rFonts w:ascii="Calibri" w:eastAsia="Calibri" w:hAnsi="Calibri" w:cs="Calibri"/>
      <w:lang w:eastAsia="ar-SA"/>
    </w:rPr>
  </w:style>
  <w:style w:type="paragraph" w:styleId="a5">
    <w:name w:val="No Spacing"/>
    <w:qFormat/>
    <w:rsid w:val="00E72A8F"/>
    <w:pPr>
      <w:suppressAutoHyphens/>
      <w:spacing w:after="0" w:line="240" w:lineRule="auto"/>
    </w:pPr>
    <w:rPr>
      <w:rFonts w:ascii="Calibri" w:eastAsia="Calibri" w:hAnsi="Calibri" w:cs="Calibri"/>
      <w:lang w:eastAsia="ar-SA"/>
    </w:rPr>
  </w:style>
  <w:style w:type="paragraph" w:styleId="a6">
    <w:name w:val="Normal (Web)"/>
    <w:basedOn w:val="a"/>
    <w:rsid w:val="00E72A8F"/>
    <w:pPr>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2325</Words>
  <Characters>13255</Characters>
  <Application>Microsoft Office Word</Application>
  <DocSecurity>0</DocSecurity>
  <Lines>110</Lines>
  <Paragraphs>31</Paragraphs>
  <ScaleCrop>false</ScaleCrop>
  <Company/>
  <LinksUpToDate>false</LinksUpToDate>
  <CharactersWithSpaces>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2015-02-02T10:31:00Z</dcterms:created>
  <dcterms:modified xsi:type="dcterms:W3CDTF">2015-02-02T10:32:00Z</dcterms:modified>
</cp:coreProperties>
</file>