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A5" w:rsidRDefault="00F006A5" w:rsidP="00F006A5">
      <w:pPr>
        <w:spacing w:line="36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F006A5">
        <w:rPr>
          <w:rFonts w:eastAsia="Times New Roman"/>
          <w:b/>
          <w:bCs/>
          <w:kern w:val="36"/>
          <w:lang w:eastAsia="ru-RU"/>
        </w:rPr>
        <w:t xml:space="preserve">Консультация для родителей на тему </w:t>
      </w:r>
    </w:p>
    <w:p w:rsidR="00F006A5" w:rsidRPr="00F006A5" w:rsidRDefault="00F006A5" w:rsidP="00F006A5">
      <w:pPr>
        <w:spacing w:line="36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F006A5">
        <w:rPr>
          <w:rFonts w:eastAsia="Times New Roman"/>
          <w:b/>
          <w:bCs/>
          <w:kern w:val="36"/>
          <w:lang w:eastAsia="ru-RU"/>
        </w:rPr>
        <w:t>«Воспитание навыков здорового образа жизни в семье»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>В здоровый образ жизни ребенка обязательно входят следующие составляющие:</w:t>
      </w:r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>- правильное и качественное питание;</w:t>
      </w:r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>- занятия физкультурой, спортом;</w:t>
      </w:r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>- равномерное сочетание умственных и физических нагрузок;</w:t>
      </w:r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- адекватные возрасту эмоциональные нагрузки.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Казалось бы, в нашем списке нет ничего невероятного или сверхъестественного, однако дети продолжают часто болеть. </w:t>
      </w:r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</w:t>
      </w:r>
      <w:r w:rsidRPr="00F006A5">
        <w:rPr>
          <w:rFonts w:eastAsia="Times New Roman"/>
          <w:lang w:eastAsia="ru-RU"/>
        </w:rPr>
        <w:lastRenderedPageBreak/>
        <w:t xml:space="preserve">когда ребенок пойдет в садик или в школу, эта задача частично ляжет и на воспитателей и учителей.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F006A5">
        <w:rPr>
          <w:rFonts w:eastAsia="Times New Roman"/>
          <w:lang w:eastAsia="ru-RU"/>
        </w:rPr>
        <w:t>моржевать</w:t>
      </w:r>
      <w:proofErr w:type="spellEnd"/>
      <w:r w:rsidRPr="00F006A5">
        <w:rPr>
          <w:rFonts w:eastAsia="Times New Roman"/>
          <w:lang w:eastAsia="ru-RU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F006A5">
        <w:rPr>
          <w:rFonts w:eastAsia="Times New Roman"/>
          <w:lang w:eastAsia="ru-RU"/>
        </w:rPr>
        <w:t xml:space="preserve">Одевайте, не стесняя его движений (особенно в зимнее время, чтобы он смог свободно бегать. </w:t>
      </w:r>
      <w:proofErr w:type="gramEnd"/>
    </w:p>
    <w:p w:rsidR="00F006A5" w:rsidRPr="00F006A5" w:rsidRDefault="00F006A5" w:rsidP="00F006A5">
      <w:pPr>
        <w:spacing w:line="360" w:lineRule="auto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Частью здорового образа жизни являются и прогулки перед сном. Ребенок будет лучше спать и получит заряд большей энергии.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 </w:t>
      </w:r>
    </w:p>
    <w:p w:rsidR="00F006A5" w:rsidRPr="00F006A5" w:rsidRDefault="00F006A5" w:rsidP="00F006A5">
      <w:pPr>
        <w:spacing w:line="360" w:lineRule="auto"/>
        <w:ind w:firstLine="708"/>
        <w:jc w:val="both"/>
        <w:rPr>
          <w:rFonts w:eastAsia="Times New Roman"/>
          <w:lang w:eastAsia="ru-RU"/>
        </w:rPr>
      </w:pPr>
      <w:r w:rsidRPr="00F006A5">
        <w:rPr>
          <w:rFonts w:eastAsia="Times New Roman"/>
          <w:lang w:eastAsia="ru-RU"/>
        </w:rPr>
        <w:t xml:space="preserve"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 </w:t>
      </w:r>
    </w:p>
    <w:p w:rsidR="00291AD7" w:rsidRPr="00F006A5" w:rsidRDefault="00291AD7" w:rsidP="008F1A5F">
      <w:bookmarkStart w:id="0" w:name="_GoBack"/>
      <w:bookmarkEnd w:id="0"/>
    </w:p>
    <w:sectPr w:rsidR="00291AD7" w:rsidRPr="00F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A5"/>
    <w:rsid w:val="000524ED"/>
    <w:rsid w:val="00291AD7"/>
    <w:rsid w:val="005450C7"/>
    <w:rsid w:val="008F1A5F"/>
    <w:rsid w:val="00A76487"/>
    <w:rsid w:val="00AF3C40"/>
    <w:rsid w:val="00CF2FF4"/>
    <w:rsid w:val="00F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6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A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6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6A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6A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3</cp:revision>
  <dcterms:created xsi:type="dcterms:W3CDTF">2014-01-30T13:22:00Z</dcterms:created>
  <dcterms:modified xsi:type="dcterms:W3CDTF">2015-03-05T14:13:00Z</dcterms:modified>
</cp:coreProperties>
</file>