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4D" w:rsidRDefault="00461C4D" w:rsidP="008C22F9">
      <w:pPr>
        <w:spacing w:after="0" w:line="240" w:lineRule="auto"/>
        <w:rPr>
          <w:rFonts w:ascii="Times New Roman" w:eastAsia="Times New Roman" w:hAnsi="Times New Roman" w:cs="Times New Roman"/>
          <w:b/>
          <w:color w:val="000000"/>
          <w:sz w:val="28"/>
          <w:szCs w:val="28"/>
          <w:lang w:eastAsia="ru-RU"/>
        </w:rPr>
      </w:pPr>
      <w:bookmarkStart w:id="0" w:name="bookmark0"/>
      <w:r>
        <w:rPr>
          <w:rFonts w:ascii="Times New Roman" w:eastAsia="Times New Roman" w:hAnsi="Times New Roman" w:cs="Times New Roman"/>
          <w:b/>
          <w:color w:val="000000"/>
          <w:sz w:val="28"/>
          <w:szCs w:val="28"/>
          <w:lang w:eastAsia="ru-RU"/>
        </w:rPr>
        <w:t>Разработки внеклассных мероприятий для учащихся  начальных классов, которые можно использовать для проведения предметных недель в начальной школе по литературному чтению, русскому языку</w:t>
      </w:r>
      <w:r w:rsidR="007D51CA">
        <w:rPr>
          <w:rFonts w:ascii="Times New Roman" w:eastAsia="Times New Roman" w:hAnsi="Times New Roman" w:cs="Times New Roman"/>
          <w:b/>
          <w:color w:val="000000"/>
          <w:sz w:val="28"/>
          <w:szCs w:val="28"/>
          <w:lang w:eastAsia="ru-RU"/>
        </w:rPr>
        <w:t>, математике и окружающему миру,</w:t>
      </w:r>
    </w:p>
    <w:p w:rsidR="008C22F9" w:rsidRDefault="007D51CA" w:rsidP="008C22F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w:t>
      </w:r>
      <w:r w:rsidR="008C22F9">
        <w:rPr>
          <w:rFonts w:ascii="Times New Roman" w:eastAsia="Times New Roman" w:hAnsi="Times New Roman" w:cs="Times New Roman"/>
          <w:b/>
          <w:color w:val="000000"/>
          <w:sz w:val="28"/>
          <w:szCs w:val="28"/>
          <w:lang w:eastAsia="ru-RU"/>
        </w:rPr>
        <w:t xml:space="preserve"> целью развития познавательных способностей у детей, интереса к предмету и сплочённости коллектива</w:t>
      </w:r>
      <w:r>
        <w:rPr>
          <w:rFonts w:ascii="Times New Roman" w:eastAsia="Times New Roman" w:hAnsi="Times New Roman" w:cs="Times New Roman"/>
          <w:b/>
          <w:color w:val="000000"/>
          <w:sz w:val="28"/>
          <w:szCs w:val="28"/>
          <w:lang w:eastAsia="ru-RU"/>
        </w:rPr>
        <w:t>.</w:t>
      </w:r>
    </w:p>
    <w:p w:rsidR="00461C4D" w:rsidRDefault="007D51CA" w:rsidP="008C22F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Составила: у</w:t>
      </w:r>
      <w:r w:rsidR="00461C4D">
        <w:rPr>
          <w:rFonts w:ascii="Times New Roman" w:eastAsia="Times New Roman" w:hAnsi="Times New Roman" w:cs="Times New Roman"/>
          <w:b/>
          <w:color w:val="000000"/>
          <w:sz w:val="28"/>
          <w:szCs w:val="28"/>
          <w:lang w:eastAsia="ru-RU"/>
        </w:rPr>
        <w:t>читель начальных классов МАОУ «НОШ №1»</w:t>
      </w:r>
      <w:r w:rsidR="008C22F9">
        <w:rPr>
          <w:rFonts w:ascii="Times New Roman" w:eastAsia="Times New Roman" w:hAnsi="Times New Roman" w:cs="Times New Roman"/>
          <w:b/>
          <w:color w:val="000000"/>
          <w:sz w:val="28"/>
          <w:szCs w:val="28"/>
          <w:lang w:eastAsia="ru-RU"/>
        </w:rPr>
        <w:t xml:space="preserve"> г. </w:t>
      </w:r>
      <w:proofErr w:type="spellStart"/>
      <w:r w:rsidR="008C22F9">
        <w:rPr>
          <w:rFonts w:ascii="Times New Roman" w:eastAsia="Times New Roman" w:hAnsi="Times New Roman" w:cs="Times New Roman"/>
          <w:b/>
          <w:color w:val="000000"/>
          <w:sz w:val="28"/>
          <w:szCs w:val="28"/>
          <w:lang w:eastAsia="ru-RU"/>
        </w:rPr>
        <w:t>Губаха</w:t>
      </w:r>
      <w:proofErr w:type="spellEnd"/>
      <w:r w:rsidR="008C22F9">
        <w:rPr>
          <w:rFonts w:ascii="Times New Roman" w:eastAsia="Times New Roman" w:hAnsi="Times New Roman" w:cs="Times New Roman"/>
          <w:b/>
          <w:color w:val="000000"/>
          <w:sz w:val="28"/>
          <w:szCs w:val="28"/>
          <w:lang w:eastAsia="ru-RU"/>
        </w:rPr>
        <w:t xml:space="preserve"> </w:t>
      </w:r>
      <w:proofErr w:type="spellStart"/>
      <w:r w:rsidR="00461C4D">
        <w:rPr>
          <w:rFonts w:ascii="Times New Roman" w:eastAsia="Times New Roman" w:hAnsi="Times New Roman" w:cs="Times New Roman"/>
          <w:b/>
          <w:color w:val="000000"/>
          <w:sz w:val="28"/>
          <w:szCs w:val="28"/>
          <w:lang w:eastAsia="ru-RU"/>
        </w:rPr>
        <w:t>Мухаметсафина</w:t>
      </w:r>
      <w:proofErr w:type="spellEnd"/>
      <w:r w:rsidR="00461C4D">
        <w:rPr>
          <w:rFonts w:ascii="Times New Roman" w:eastAsia="Times New Roman" w:hAnsi="Times New Roman" w:cs="Times New Roman"/>
          <w:b/>
          <w:color w:val="000000"/>
          <w:sz w:val="28"/>
          <w:szCs w:val="28"/>
          <w:lang w:eastAsia="ru-RU"/>
        </w:rPr>
        <w:t xml:space="preserve"> Елена Владимировна</w:t>
      </w:r>
      <w:r>
        <w:rPr>
          <w:rFonts w:ascii="Times New Roman" w:eastAsia="Times New Roman" w:hAnsi="Times New Roman" w:cs="Times New Roman"/>
          <w:b/>
          <w:color w:val="000000"/>
          <w:sz w:val="28"/>
          <w:szCs w:val="28"/>
          <w:lang w:eastAsia="ru-RU"/>
        </w:rPr>
        <w:t>.</w:t>
      </w:r>
    </w:p>
    <w:p w:rsidR="0016380A" w:rsidRPr="00447E61" w:rsidRDefault="0016380A" w:rsidP="0016380A">
      <w:pPr>
        <w:spacing w:after="0" w:line="240" w:lineRule="auto"/>
        <w:jc w:val="center"/>
        <w:rPr>
          <w:rFonts w:ascii="Times New Roman" w:eastAsia="Times New Roman" w:hAnsi="Times New Roman" w:cs="Times New Roman"/>
          <w:b/>
          <w:color w:val="000000"/>
          <w:sz w:val="28"/>
          <w:szCs w:val="28"/>
          <w:lang w:eastAsia="ru-RU"/>
        </w:rPr>
      </w:pPr>
      <w:r w:rsidRPr="00447E61">
        <w:rPr>
          <w:rFonts w:ascii="Times New Roman" w:eastAsia="Times New Roman" w:hAnsi="Times New Roman" w:cs="Times New Roman"/>
          <w:b/>
          <w:color w:val="000000"/>
          <w:sz w:val="28"/>
          <w:szCs w:val="28"/>
          <w:lang w:eastAsia="ru-RU"/>
        </w:rPr>
        <w:t>Игра «крестики-нолики»</w:t>
      </w:r>
    </w:p>
    <w:p w:rsidR="0016380A" w:rsidRPr="00447E61" w:rsidRDefault="0016380A" w:rsidP="0016380A">
      <w:pPr>
        <w:spacing w:after="0" w:line="240" w:lineRule="auto"/>
        <w:jc w:val="center"/>
        <w:rPr>
          <w:rFonts w:ascii="Times New Roman" w:eastAsia="Times New Roman" w:hAnsi="Times New Roman" w:cs="Times New Roman"/>
          <w:b/>
          <w:color w:val="000000"/>
          <w:sz w:val="28"/>
          <w:szCs w:val="28"/>
          <w:lang w:eastAsia="ru-RU"/>
        </w:rPr>
      </w:pPr>
      <w:r w:rsidRPr="00447E61">
        <w:rPr>
          <w:rFonts w:ascii="Times New Roman" w:eastAsia="Times New Roman" w:hAnsi="Times New Roman" w:cs="Times New Roman"/>
          <w:b/>
          <w:color w:val="000000"/>
          <w:sz w:val="28"/>
          <w:szCs w:val="28"/>
          <w:lang w:eastAsia="ru-RU"/>
        </w:rPr>
        <w:t>по сказкам А.С. Пушкина</w:t>
      </w:r>
      <w:bookmarkEnd w:id="0"/>
    </w:p>
    <w:p w:rsidR="0016380A" w:rsidRDefault="00447E61" w:rsidP="00447E61">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sz w:val="28"/>
          <w:szCs w:val="28"/>
          <w:lang w:eastAsia="ru-RU"/>
        </w:rPr>
        <w:t>Класс:</w:t>
      </w:r>
      <w:r>
        <w:rPr>
          <w:rFonts w:ascii="Times New Roman" w:eastAsia="Times New Roman" w:hAnsi="Times New Roman" w:cs="Times New Roman"/>
          <w:sz w:val="28"/>
          <w:szCs w:val="28"/>
          <w:lang w:eastAsia="ru-RU"/>
        </w:rPr>
        <w:t xml:space="preserve"> 2</w:t>
      </w:r>
      <w:r w:rsidR="000270EA">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класс</w:t>
      </w:r>
      <w:r w:rsidR="000270EA">
        <w:rPr>
          <w:rFonts w:ascii="Times New Roman" w:eastAsia="Times New Roman" w:hAnsi="Times New Roman" w:cs="Times New Roman"/>
          <w:sz w:val="28"/>
          <w:szCs w:val="28"/>
          <w:lang w:eastAsia="ru-RU"/>
        </w:rPr>
        <w:t>ы</w:t>
      </w:r>
    </w:p>
    <w:p w:rsidR="00447E61" w:rsidRDefault="00447E61" w:rsidP="00447E61">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Мухаметсафина</w:t>
      </w:r>
      <w:proofErr w:type="spellEnd"/>
      <w:r>
        <w:rPr>
          <w:rFonts w:ascii="Times New Roman" w:eastAsia="Times New Roman" w:hAnsi="Times New Roman" w:cs="Times New Roman"/>
          <w:sz w:val="28"/>
          <w:szCs w:val="28"/>
          <w:lang w:eastAsia="ru-RU"/>
        </w:rPr>
        <w:t xml:space="preserve"> Е. В.</w:t>
      </w:r>
    </w:p>
    <w:p w:rsidR="00D95DF2" w:rsidRPr="00D95DF2" w:rsidRDefault="00D95DF2" w:rsidP="00447E6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Цень</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обобщить знания о сказках Пушкина, развивать интерес к произведениям Пушкина</w:t>
      </w:r>
      <w:r w:rsidR="00B15B6F">
        <w:rPr>
          <w:rFonts w:ascii="Times New Roman" w:eastAsia="Times New Roman" w:hAnsi="Times New Roman" w:cs="Times New Roman"/>
          <w:sz w:val="28"/>
          <w:szCs w:val="28"/>
          <w:lang w:eastAsia="ru-RU"/>
        </w:rPr>
        <w:t>, познавательные способности, умения действовать командой.</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iCs/>
          <w:color w:val="000000"/>
          <w:sz w:val="28"/>
          <w:szCs w:val="28"/>
          <w:lang w:eastAsia="ru-RU"/>
        </w:rPr>
        <w:t>Оборудование</w:t>
      </w:r>
      <w:r w:rsidRPr="00447E61">
        <w:rPr>
          <w:rFonts w:ascii="Times New Roman" w:eastAsia="Times New Roman" w:hAnsi="Times New Roman" w:cs="Times New Roman"/>
          <w:b/>
          <w:bCs/>
          <w:i/>
          <w:iCs/>
          <w:color w:val="000000"/>
          <w:sz w:val="28"/>
          <w:szCs w:val="28"/>
          <w:lang w:eastAsia="ru-RU"/>
        </w:rPr>
        <w:t>:</w:t>
      </w:r>
      <w:r w:rsidRPr="00447E61">
        <w:rPr>
          <w:rFonts w:ascii="Times New Roman" w:eastAsia="Times New Roman" w:hAnsi="Times New Roman" w:cs="Times New Roman"/>
          <w:color w:val="000000"/>
          <w:sz w:val="28"/>
          <w:szCs w:val="28"/>
          <w:lang w:eastAsia="ru-RU"/>
        </w:rPr>
        <w:t xml:space="preserve"> портрет А.С. Пушкина, поле для игры на листе ватмана с 9 секторами, названия которых закрыты, иллюстра</w:t>
      </w:r>
      <w:r w:rsidRPr="00447E61">
        <w:rPr>
          <w:rFonts w:ascii="Times New Roman" w:eastAsia="Times New Roman" w:hAnsi="Times New Roman" w:cs="Times New Roman"/>
          <w:color w:val="000000"/>
          <w:sz w:val="28"/>
          <w:szCs w:val="28"/>
          <w:lang w:eastAsia="ru-RU"/>
        </w:rPr>
        <w:softHyphen/>
        <w:t>ции к сказкам Пушкина, музыкальные фрагменты по мотивам его сказок.</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iCs/>
          <w:color w:val="000000"/>
          <w:sz w:val="28"/>
          <w:szCs w:val="28"/>
          <w:lang w:eastAsia="ru-RU"/>
        </w:rPr>
        <w:t>Правила игры</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В игре участвуют две команды</w:t>
      </w:r>
      <w:r w:rsidR="00447E61" w:rsidRPr="00447E61">
        <w:rPr>
          <w:rFonts w:ascii="Times New Roman" w:eastAsia="Times New Roman" w:hAnsi="Times New Roman" w:cs="Times New Roman"/>
          <w:color w:val="000000"/>
          <w:sz w:val="28"/>
          <w:szCs w:val="28"/>
          <w:lang w:eastAsia="ru-RU"/>
        </w:rPr>
        <w:t>: «Крестики» и «Нолики». Ставя с</w:t>
      </w:r>
      <w:r w:rsidRPr="00447E61">
        <w:rPr>
          <w:rFonts w:ascii="Times New Roman" w:eastAsia="Times New Roman" w:hAnsi="Times New Roman" w:cs="Times New Roman"/>
          <w:color w:val="000000"/>
          <w:sz w:val="28"/>
          <w:szCs w:val="28"/>
          <w:lang w:eastAsia="ru-RU"/>
        </w:rPr>
        <w:t xml:space="preserve">вой знак на одно из полей (при </w:t>
      </w:r>
      <w:r w:rsidR="00447E61" w:rsidRPr="00447E61">
        <w:rPr>
          <w:rFonts w:ascii="Times New Roman" w:eastAsia="Times New Roman" w:hAnsi="Times New Roman" w:cs="Times New Roman"/>
          <w:color w:val="000000"/>
          <w:sz w:val="28"/>
          <w:szCs w:val="28"/>
          <w:lang w:eastAsia="ru-RU"/>
        </w:rPr>
        <w:t>этом открывается запись на выб</w:t>
      </w:r>
      <w:r w:rsidRPr="00447E61">
        <w:rPr>
          <w:rFonts w:ascii="Times New Roman" w:eastAsia="Times New Roman" w:hAnsi="Times New Roman" w:cs="Times New Roman"/>
          <w:color w:val="000000"/>
          <w:sz w:val="28"/>
          <w:szCs w:val="28"/>
          <w:lang w:eastAsia="ru-RU"/>
        </w:rPr>
        <w:t>ранном поле), команда выполняет задание этого поля.</w:t>
      </w:r>
    </w:p>
    <w:tbl>
      <w:tblPr>
        <w:tblW w:w="0" w:type="auto"/>
        <w:tblInd w:w="5" w:type="dxa"/>
        <w:tblLayout w:type="fixed"/>
        <w:tblCellMar>
          <w:left w:w="0" w:type="dxa"/>
          <w:right w:w="0" w:type="dxa"/>
        </w:tblCellMar>
        <w:tblLook w:val="0000"/>
      </w:tblPr>
      <w:tblGrid>
        <w:gridCol w:w="2964"/>
        <w:gridCol w:w="2951"/>
        <w:gridCol w:w="2915"/>
      </w:tblGrid>
      <w:tr w:rsidR="0016380A" w:rsidRPr="00447E61" w:rsidTr="00447E61">
        <w:trPr>
          <w:trHeight w:hRule="exact" w:val="922"/>
        </w:trPr>
        <w:tc>
          <w:tcPr>
            <w:tcW w:w="2964" w:type="dxa"/>
            <w:tcBorders>
              <w:top w:val="single" w:sz="4" w:space="0" w:color="auto"/>
              <w:left w:val="single" w:sz="4" w:space="0" w:color="auto"/>
              <w:bottom w:val="nil"/>
              <w:right w:val="nil"/>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 xml:space="preserve"> «Сказка о царе </w:t>
            </w:r>
            <w:proofErr w:type="spellStart"/>
            <w:r w:rsidRPr="00447E61">
              <w:rPr>
                <w:rFonts w:ascii="Times New Roman" w:eastAsia="Times New Roman" w:hAnsi="Times New Roman" w:cs="Times New Roman"/>
                <w:bCs/>
                <w:color w:val="000000"/>
                <w:sz w:val="24"/>
                <w:szCs w:val="24"/>
                <w:lang w:eastAsia="ru-RU"/>
              </w:rPr>
              <w:t>Салтане</w:t>
            </w:r>
            <w:proofErr w:type="spellEnd"/>
            <w:r w:rsidRPr="00447E61">
              <w:rPr>
                <w:rFonts w:ascii="Times New Roman" w:eastAsia="Times New Roman" w:hAnsi="Times New Roman" w:cs="Times New Roman"/>
                <w:bCs/>
                <w:color w:val="000000"/>
                <w:sz w:val="24"/>
                <w:szCs w:val="24"/>
                <w:lang w:eastAsia="ru-RU"/>
              </w:rPr>
              <w:t>»</w:t>
            </w:r>
          </w:p>
        </w:tc>
        <w:tc>
          <w:tcPr>
            <w:tcW w:w="2951" w:type="dxa"/>
            <w:tcBorders>
              <w:top w:val="single" w:sz="4" w:space="0" w:color="auto"/>
              <w:left w:val="single" w:sz="4" w:space="0" w:color="auto"/>
              <w:bottom w:val="nil"/>
              <w:right w:val="nil"/>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«Сказки Пушкина в живописи»</w:t>
            </w:r>
          </w:p>
        </w:tc>
        <w:tc>
          <w:tcPr>
            <w:tcW w:w="2915" w:type="dxa"/>
            <w:tcBorders>
              <w:top w:val="single" w:sz="4" w:space="0" w:color="auto"/>
              <w:left w:val="single" w:sz="4" w:space="0" w:color="auto"/>
              <w:bottom w:val="nil"/>
              <w:right w:val="single" w:sz="4" w:space="0" w:color="auto"/>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«Сказка о рыбаке и рыбке»</w:t>
            </w:r>
          </w:p>
        </w:tc>
      </w:tr>
      <w:tr w:rsidR="0016380A" w:rsidRPr="00447E61" w:rsidTr="00447E61">
        <w:trPr>
          <w:trHeight w:hRule="exact" w:val="1259"/>
        </w:trPr>
        <w:tc>
          <w:tcPr>
            <w:tcW w:w="2964" w:type="dxa"/>
            <w:tcBorders>
              <w:top w:val="single" w:sz="4" w:space="0" w:color="auto"/>
              <w:left w:val="single" w:sz="4" w:space="0" w:color="auto"/>
              <w:bottom w:val="nil"/>
              <w:right w:val="nil"/>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«Сказка о мертвой царевне и о семи богатырях»</w:t>
            </w:r>
          </w:p>
        </w:tc>
        <w:tc>
          <w:tcPr>
            <w:tcW w:w="2951" w:type="dxa"/>
            <w:tcBorders>
              <w:top w:val="single" w:sz="4" w:space="0" w:color="auto"/>
              <w:left w:val="single" w:sz="4" w:space="0" w:color="auto"/>
              <w:bottom w:val="nil"/>
              <w:right w:val="nil"/>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w:t>
            </w:r>
            <w:proofErr w:type="spellStart"/>
            <w:r w:rsidRPr="00447E61">
              <w:rPr>
                <w:rFonts w:ascii="Times New Roman" w:eastAsia="Times New Roman" w:hAnsi="Times New Roman" w:cs="Times New Roman"/>
                <w:bCs/>
                <w:color w:val="000000"/>
                <w:sz w:val="24"/>
                <w:szCs w:val="24"/>
                <w:lang w:eastAsia="ru-RU"/>
              </w:rPr>
              <w:t>Инсценирование</w:t>
            </w:r>
            <w:proofErr w:type="spellEnd"/>
            <w:r w:rsidRPr="00447E61">
              <w:rPr>
                <w:rFonts w:ascii="Times New Roman" w:eastAsia="Times New Roman" w:hAnsi="Times New Roman" w:cs="Times New Roman"/>
                <w:bCs/>
                <w:color w:val="000000"/>
                <w:sz w:val="24"/>
                <w:szCs w:val="24"/>
                <w:lang w:eastAsia="ru-RU"/>
              </w:rPr>
              <w:t xml:space="preserve"> отрывка из сказки»</w:t>
            </w:r>
          </w:p>
        </w:tc>
        <w:tc>
          <w:tcPr>
            <w:tcW w:w="2915" w:type="dxa"/>
            <w:tcBorders>
              <w:top w:val="single" w:sz="4" w:space="0" w:color="auto"/>
              <w:left w:val="single" w:sz="4" w:space="0" w:color="auto"/>
              <w:bottom w:val="nil"/>
              <w:right w:val="single" w:sz="4" w:space="0" w:color="auto"/>
            </w:tcBorders>
            <w:shd w:val="clear" w:color="auto" w:fill="FFFFFF"/>
          </w:tcPr>
          <w:p w:rsidR="00447E61" w:rsidRDefault="00447E61" w:rsidP="0016380A">
            <w:pPr>
              <w:spacing w:after="0" w:line="170" w:lineRule="exact"/>
              <w:rPr>
                <w:rFonts w:ascii="Times New Roman" w:eastAsia="Times New Roman" w:hAnsi="Times New Roman" w:cs="Times New Roman"/>
                <w:bCs/>
                <w:color w:val="000000"/>
                <w:sz w:val="24"/>
                <w:szCs w:val="24"/>
                <w:lang w:eastAsia="ru-RU"/>
              </w:rPr>
            </w:pPr>
          </w:p>
          <w:p w:rsidR="0016380A" w:rsidRPr="00447E61" w:rsidRDefault="0016380A" w:rsidP="0016380A">
            <w:pPr>
              <w:spacing w:after="0" w:line="170" w:lineRule="exact"/>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«Блицтурнир»</w:t>
            </w:r>
          </w:p>
        </w:tc>
      </w:tr>
      <w:tr w:rsidR="0016380A" w:rsidRPr="00447E61" w:rsidTr="00447E61">
        <w:trPr>
          <w:trHeight w:hRule="exact" w:val="1297"/>
        </w:trPr>
        <w:tc>
          <w:tcPr>
            <w:tcW w:w="2964" w:type="dxa"/>
            <w:tcBorders>
              <w:top w:val="single" w:sz="4" w:space="0" w:color="auto"/>
              <w:left w:val="single" w:sz="4" w:space="0" w:color="auto"/>
              <w:bottom w:val="single" w:sz="4" w:space="0" w:color="auto"/>
              <w:right w:val="nil"/>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Музыка и сказки Пушкина</w:t>
            </w:r>
          </w:p>
        </w:tc>
        <w:tc>
          <w:tcPr>
            <w:tcW w:w="2951" w:type="dxa"/>
            <w:tcBorders>
              <w:top w:val="single" w:sz="4" w:space="0" w:color="auto"/>
              <w:left w:val="single" w:sz="4" w:space="0" w:color="auto"/>
              <w:bottom w:val="single" w:sz="4" w:space="0" w:color="auto"/>
              <w:right w:val="nil"/>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«Сказка о золотом петушке»</w:t>
            </w:r>
          </w:p>
        </w:tc>
        <w:tc>
          <w:tcPr>
            <w:tcW w:w="2915" w:type="dxa"/>
            <w:tcBorders>
              <w:top w:val="single" w:sz="4" w:space="0" w:color="auto"/>
              <w:left w:val="single" w:sz="4" w:space="0" w:color="auto"/>
              <w:bottom w:val="single" w:sz="4" w:space="0" w:color="auto"/>
              <w:right w:val="single" w:sz="4" w:space="0" w:color="auto"/>
            </w:tcBorders>
            <w:shd w:val="clear" w:color="auto" w:fill="FFFFFF"/>
          </w:tcPr>
          <w:p w:rsidR="0016380A" w:rsidRPr="00447E61" w:rsidRDefault="0016380A" w:rsidP="0016380A">
            <w:pPr>
              <w:spacing w:after="0" w:line="240" w:lineRule="auto"/>
              <w:rPr>
                <w:rFonts w:ascii="Times New Roman" w:eastAsia="Times New Roman" w:hAnsi="Times New Roman" w:cs="Times New Roman"/>
                <w:sz w:val="24"/>
                <w:szCs w:val="24"/>
                <w:lang w:eastAsia="ru-RU"/>
              </w:rPr>
            </w:pPr>
            <w:r w:rsidRPr="00447E61">
              <w:rPr>
                <w:rFonts w:ascii="Times New Roman" w:eastAsia="Times New Roman" w:hAnsi="Times New Roman" w:cs="Times New Roman"/>
                <w:bCs/>
                <w:color w:val="000000"/>
                <w:sz w:val="24"/>
                <w:szCs w:val="24"/>
                <w:lang w:eastAsia="ru-RU"/>
              </w:rPr>
              <w:t xml:space="preserve">«Сказка о попе и о работнике его </w:t>
            </w:r>
            <w:proofErr w:type="spellStart"/>
            <w:r w:rsidRPr="00447E61">
              <w:rPr>
                <w:rFonts w:ascii="Times New Roman" w:eastAsia="Times New Roman" w:hAnsi="Times New Roman" w:cs="Times New Roman"/>
                <w:bCs/>
                <w:color w:val="000000"/>
                <w:sz w:val="24"/>
                <w:szCs w:val="24"/>
                <w:lang w:eastAsia="ru-RU"/>
              </w:rPr>
              <w:t>Балде</w:t>
            </w:r>
            <w:proofErr w:type="spellEnd"/>
            <w:r w:rsidRPr="00447E61">
              <w:rPr>
                <w:rFonts w:ascii="Times New Roman" w:eastAsia="Times New Roman" w:hAnsi="Times New Roman" w:cs="Times New Roman"/>
                <w:bCs/>
                <w:color w:val="000000"/>
                <w:sz w:val="24"/>
                <w:szCs w:val="24"/>
                <w:lang w:eastAsia="ru-RU"/>
              </w:rPr>
              <w:t>»</w:t>
            </w:r>
          </w:p>
        </w:tc>
      </w:tr>
    </w:tbl>
    <w:p w:rsidR="0016380A" w:rsidRPr="00447E61" w:rsidRDefault="0016380A" w:rsidP="0016380A">
      <w:pPr>
        <w:spacing w:after="0" w:line="240" w:lineRule="auto"/>
        <w:rPr>
          <w:rFonts w:ascii="Times New Roman" w:eastAsia="Times New Roman" w:hAnsi="Times New Roman" w:cs="Times New Roman"/>
          <w:b/>
          <w:sz w:val="28"/>
          <w:szCs w:val="28"/>
          <w:lang w:eastAsia="ru-RU"/>
        </w:rPr>
      </w:pPr>
      <w:bookmarkStart w:id="1" w:name="bookmark1"/>
      <w:r w:rsidRPr="00447E61">
        <w:rPr>
          <w:rFonts w:ascii="Times New Roman" w:eastAsia="Times New Roman" w:hAnsi="Times New Roman" w:cs="Times New Roman"/>
          <w:b/>
          <w:color w:val="000000"/>
          <w:spacing w:val="50"/>
          <w:sz w:val="28"/>
          <w:szCs w:val="28"/>
          <w:lang w:eastAsia="ru-RU"/>
        </w:rPr>
        <w:t>Ход мероприятия</w:t>
      </w:r>
      <w:bookmarkEnd w:id="1"/>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Александр Сергеевич Пушкин — самый любимый писатель в нашей стране. Его знают все, книги его читают все, многие про</w:t>
      </w:r>
      <w:r w:rsidRPr="00447E61">
        <w:rPr>
          <w:rFonts w:ascii="Times New Roman" w:eastAsia="Times New Roman" w:hAnsi="Times New Roman" w:cs="Times New Roman"/>
          <w:color w:val="000000"/>
          <w:sz w:val="28"/>
          <w:szCs w:val="28"/>
          <w:lang w:eastAsia="ru-RU"/>
        </w:rPr>
        <w:softHyphen/>
        <w:t>изведения перечитываются по несколько раз. Его стихи заучивают наизусть. Портрет знаком всем — всякий, взглянув на это лицо с живыми, ясными глазами, на эти вьющиеся волосы и курчавые бакенбарды, скажет: это Пушкин.</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(Демонстрирует портрет А.С. Пушкина.)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Именно со сказок Александра Сергеевича Пушкина, место действия которых</w:t>
      </w:r>
      <w:proofErr w:type="gramStart"/>
      <w:r w:rsidRPr="00447E61">
        <w:rPr>
          <w:rFonts w:ascii="Times New Roman" w:eastAsia="Times New Roman" w:hAnsi="Times New Roman" w:cs="Times New Roman"/>
          <w:color w:val="000000"/>
          <w:sz w:val="28"/>
          <w:szCs w:val="28"/>
          <w:lang w:eastAsia="ru-RU"/>
        </w:rPr>
        <w:t xml:space="preserve"> </w:t>
      </w:r>
      <w:r w:rsidR="00447E61">
        <w:rPr>
          <w:rFonts w:ascii="Times New Roman" w:eastAsia="Times New Roman" w:hAnsi="Times New Roman" w:cs="Times New Roman"/>
          <w:color w:val="000000"/>
          <w:sz w:val="28"/>
          <w:szCs w:val="28"/>
          <w:lang w:eastAsia="ru-RU"/>
        </w:rPr>
        <w:t>,</w:t>
      </w:r>
      <w:proofErr w:type="gramEnd"/>
      <w:r w:rsidR="00447E61">
        <w:rPr>
          <w:rFonts w:ascii="Times New Roman" w:eastAsia="Times New Roman" w:hAnsi="Times New Roman" w:cs="Times New Roman"/>
          <w:color w:val="000000"/>
          <w:sz w:val="28"/>
          <w:szCs w:val="28"/>
          <w:lang w:eastAsia="ru-RU"/>
        </w:rPr>
        <w:t xml:space="preserve"> </w:t>
      </w:r>
      <w:r w:rsidRPr="00447E61">
        <w:rPr>
          <w:rFonts w:ascii="Times New Roman" w:eastAsia="Times New Roman" w:hAnsi="Times New Roman" w:cs="Times New Roman"/>
          <w:color w:val="000000"/>
          <w:sz w:val="28"/>
          <w:szCs w:val="28"/>
          <w:lang w:eastAsia="ru-RU"/>
        </w:rPr>
        <w:t>Древняя Русь с ее рублеными избами, бояр</w:t>
      </w:r>
      <w:r w:rsidRPr="00447E61">
        <w:rPr>
          <w:rFonts w:ascii="Times New Roman" w:eastAsia="Times New Roman" w:hAnsi="Times New Roman" w:cs="Times New Roman"/>
          <w:color w:val="000000"/>
          <w:sz w:val="28"/>
          <w:szCs w:val="28"/>
          <w:lang w:eastAsia="ru-RU"/>
        </w:rPr>
        <w:softHyphen/>
        <w:t>скими палатами, высокими теремами, с куполами и маковками церквей, начинается путешествие в русскую литературу в самом раннем детстве.</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Мы начинаем с вами игру «Крестики-нолики» по сказкам Пушкина.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 xml:space="preserve">Поле «Сказка о царе </w:t>
      </w:r>
      <w:proofErr w:type="spellStart"/>
      <w:r w:rsidRPr="00447E61">
        <w:rPr>
          <w:rFonts w:ascii="Times New Roman" w:eastAsia="Times New Roman" w:hAnsi="Times New Roman" w:cs="Times New Roman"/>
          <w:b/>
          <w:bCs/>
          <w:color w:val="000000"/>
          <w:sz w:val="28"/>
          <w:szCs w:val="28"/>
          <w:lang w:eastAsia="ru-RU"/>
        </w:rPr>
        <w:t>Салтане</w:t>
      </w:r>
      <w:proofErr w:type="spellEnd"/>
      <w:r w:rsidRPr="00447E61">
        <w:rPr>
          <w:rFonts w:ascii="Times New Roman" w:eastAsia="Times New Roman" w:hAnsi="Times New Roman" w:cs="Times New Roman"/>
          <w:b/>
          <w:bCs/>
          <w:color w:val="000000"/>
          <w:sz w:val="28"/>
          <w:szCs w:val="28"/>
          <w:lang w:eastAsia="ru-RU"/>
        </w:rPr>
        <w:t>»</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Распределите в порядке появления героев сказки:</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lastRenderedPageBreak/>
        <w:t xml:space="preserve">33 богатыря, Царевна Лебедь, белочка. </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i/>
          <w:iCs/>
          <w:color w:val="000000"/>
          <w:sz w:val="28"/>
          <w:szCs w:val="28"/>
          <w:lang w:eastAsia="ru-RU"/>
        </w:rPr>
        <w:t>(.Царевна Лебедь, белочка, 33 богатыря.)</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 xml:space="preserve">Поле «Сказка о попе и о работнике его </w:t>
      </w:r>
      <w:proofErr w:type="spellStart"/>
      <w:r w:rsidRPr="00447E61">
        <w:rPr>
          <w:rFonts w:ascii="Times New Roman" w:eastAsia="Times New Roman" w:hAnsi="Times New Roman" w:cs="Times New Roman"/>
          <w:b/>
          <w:bCs/>
          <w:color w:val="000000"/>
          <w:sz w:val="28"/>
          <w:szCs w:val="28"/>
          <w:lang w:eastAsia="ru-RU"/>
        </w:rPr>
        <w:t>Балде</w:t>
      </w:r>
      <w:proofErr w:type="spellEnd"/>
      <w:r w:rsidRPr="00447E61">
        <w:rPr>
          <w:rFonts w:ascii="Times New Roman" w:eastAsia="Times New Roman" w:hAnsi="Times New Roman" w:cs="Times New Roman"/>
          <w:b/>
          <w:bCs/>
          <w:color w:val="000000"/>
          <w:sz w:val="28"/>
          <w:szCs w:val="28"/>
          <w:lang w:eastAsia="ru-RU"/>
        </w:rPr>
        <w:t>»</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Вставьте в те</w:t>
      </w:r>
      <w:proofErr w:type="gramStart"/>
      <w:r w:rsidRPr="00447E61">
        <w:rPr>
          <w:rFonts w:ascii="Times New Roman" w:eastAsia="Times New Roman" w:hAnsi="Times New Roman" w:cs="Times New Roman"/>
          <w:color w:val="000000"/>
          <w:sz w:val="28"/>
          <w:szCs w:val="28"/>
          <w:lang w:eastAsia="ru-RU"/>
        </w:rPr>
        <w:t>кст ск</w:t>
      </w:r>
      <w:proofErr w:type="gramEnd"/>
      <w:r w:rsidRPr="00447E61">
        <w:rPr>
          <w:rFonts w:ascii="Times New Roman" w:eastAsia="Times New Roman" w:hAnsi="Times New Roman" w:cs="Times New Roman"/>
          <w:color w:val="000000"/>
          <w:sz w:val="28"/>
          <w:szCs w:val="28"/>
          <w:lang w:eastAsia="ru-RU"/>
        </w:rPr>
        <w:t>азки пропущенные слова: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Живет </w:t>
      </w:r>
      <w:proofErr w:type="spellStart"/>
      <w:r w:rsidRPr="00447E61">
        <w:rPr>
          <w:rFonts w:ascii="Times New Roman" w:eastAsia="Times New Roman" w:hAnsi="Times New Roman" w:cs="Times New Roman"/>
          <w:bCs/>
          <w:color w:val="000000"/>
          <w:sz w:val="28"/>
          <w:szCs w:val="28"/>
          <w:lang w:eastAsia="ru-RU"/>
        </w:rPr>
        <w:t>Балда</w:t>
      </w:r>
      <w:proofErr w:type="spellEnd"/>
      <w:r w:rsidRPr="00447E61">
        <w:rPr>
          <w:rFonts w:ascii="Times New Roman" w:eastAsia="Times New Roman" w:hAnsi="Times New Roman" w:cs="Times New Roman"/>
          <w:bCs/>
          <w:color w:val="000000"/>
          <w:sz w:val="28"/>
          <w:szCs w:val="28"/>
          <w:lang w:eastAsia="ru-RU"/>
        </w:rPr>
        <w:t xml:space="preserve"> в поповом доме,</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Спит себе на... </w:t>
      </w:r>
      <w:r w:rsidRPr="00447E61">
        <w:rPr>
          <w:rFonts w:ascii="Times New Roman" w:eastAsia="Times New Roman" w:hAnsi="Times New Roman" w:cs="Times New Roman"/>
          <w:bCs/>
          <w:i/>
          <w:iCs/>
          <w:color w:val="000000"/>
          <w:sz w:val="28"/>
          <w:szCs w:val="28"/>
          <w:lang w:eastAsia="ru-RU"/>
        </w:rPr>
        <w:t>(соломе),</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Ест за... </w:t>
      </w:r>
      <w:r w:rsidRPr="00447E61">
        <w:rPr>
          <w:rFonts w:ascii="Times New Roman" w:eastAsia="Times New Roman" w:hAnsi="Times New Roman" w:cs="Times New Roman"/>
          <w:bCs/>
          <w:i/>
          <w:iCs/>
          <w:color w:val="000000"/>
          <w:sz w:val="28"/>
          <w:szCs w:val="28"/>
          <w:lang w:eastAsia="ru-RU"/>
        </w:rPr>
        <w:t>(четверых),</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Работает за... </w:t>
      </w:r>
      <w:r w:rsidR="00CA2A27">
        <w:rPr>
          <w:rFonts w:ascii="Times New Roman" w:eastAsia="Times New Roman" w:hAnsi="Times New Roman" w:cs="Times New Roman"/>
          <w:bCs/>
          <w:i/>
          <w:iCs/>
          <w:color w:val="000000"/>
          <w:sz w:val="28"/>
          <w:szCs w:val="28"/>
          <w:lang w:eastAsia="ru-RU"/>
        </w:rPr>
        <w:t>(семерых)</w:t>
      </w:r>
      <w:r w:rsidRPr="00447E61">
        <w:rPr>
          <w:rFonts w:ascii="Times New Roman" w:eastAsia="Times New Roman" w:hAnsi="Times New Roman" w:cs="Times New Roman"/>
          <w:bCs/>
          <w:i/>
          <w:iCs/>
          <w:color w:val="000000"/>
          <w:sz w:val="28"/>
          <w:szCs w:val="28"/>
          <w:lang w:eastAsia="ru-RU"/>
        </w:rPr>
        <w:t>,</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До </w:t>
      </w:r>
      <w:proofErr w:type="gramStart"/>
      <w:r w:rsidRPr="00447E61">
        <w:rPr>
          <w:rFonts w:ascii="Times New Roman" w:eastAsia="Times New Roman" w:hAnsi="Times New Roman" w:cs="Times New Roman"/>
          <w:bCs/>
          <w:color w:val="000000"/>
          <w:sz w:val="28"/>
          <w:szCs w:val="28"/>
          <w:lang w:eastAsia="ru-RU"/>
        </w:rPr>
        <w:t>светла</w:t>
      </w:r>
      <w:proofErr w:type="gramEnd"/>
      <w:r w:rsidRPr="00447E61">
        <w:rPr>
          <w:rFonts w:ascii="Times New Roman" w:eastAsia="Times New Roman" w:hAnsi="Times New Roman" w:cs="Times New Roman"/>
          <w:bCs/>
          <w:color w:val="000000"/>
          <w:sz w:val="28"/>
          <w:szCs w:val="28"/>
          <w:lang w:eastAsia="ru-RU"/>
        </w:rPr>
        <w:t xml:space="preserve"> все у него пляшет,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Лошадь запряжет, полосу вспашет,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Печь затопит, все заготовит, закупит,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Яичко испечет да сам и облупит.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Попадья </w:t>
      </w:r>
      <w:proofErr w:type="spellStart"/>
      <w:r w:rsidRPr="00447E61">
        <w:rPr>
          <w:rFonts w:ascii="Times New Roman" w:eastAsia="Times New Roman" w:hAnsi="Times New Roman" w:cs="Times New Roman"/>
          <w:bCs/>
          <w:color w:val="000000"/>
          <w:sz w:val="28"/>
          <w:szCs w:val="28"/>
          <w:lang w:eastAsia="ru-RU"/>
        </w:rPr>
        <w:t>Балдой</w:t>
      </w:r>
      <w:proofErr w:type="spellEnd"/>
      <w:r w:rsidRPr="00447E61">
        <w:rPr>
          <w:rFonts w:ascii="Times New Roman" w:eastAsia="Times New Roman" w:hAnsi="Times New Roman" w:cs="Times New Roman"/>
          <w:bCs/>
          <w:color w:val="000000"/>
          <w:sz w:val="28"/>
          <w:szCs w:val="28"/>
          <w:lang w:eastAsia="ru-RU"/>
        </w:rPr>
        <w:t xml:space="preserve"> не нахвалится,</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Поповна о </w:t>
      </w:r>
      <w:proofErr w:type="spellStart"/>
      <w:r w:rsidRPr="00447E61">
        <w:rPr>
          <w:rFonts w:ascii="Times New Roman" w:eastAsia="Times New Roman" w:hAnsi="Times New Roman" w:cs="Times New Roman"/>
          <w:bCs/>
          <w:color w:val="000000"/>
          <w:sz w:val="28"/>
          <w:szCs w:val="28"/>
          <w:lang w:eastAsia="ru-RU"/>
        </w:rPr>
        <w:t>Балде</w:t>
      </w:r>
      <w:proofErr w:type="spellEnd"/>
      <w:r w:rsidRPr="00447E61">
        <w:rPr>
          <w:rFonts w:ascii="Times New Roman" w:eastAsia="Times New Roman" w:hAnsi="Times New Roman" w:cs="Times New Roman"/>
          <w:bCs/>
          <w:color w:val="000000"/>
          <w:sz w:val="28"/>
          <w:szCs w:val="28"/>
          <w:lang w:eastAsia="ru-RU"/>
        </w:rPr>
        <w:t xml:space="preserve"> лишь и печалится,</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Попенок зовет его... </w:t>
      </w:r>
      <w:r w:rsidR="00CA2A27">
        <w:rPr>
          <w:rFonts w:ascii="Times New Roman" w:eastAsia="Times New Roman" w:hAnsi="Times New Roman" w:cs="Times New Roman"/>
          <w:bCs/>
          <w:i/>
          <w:iCs/>
          <w:color w:val="000000"/>
          <w:sz w:val="28"/>
          <w:szCs w:val="28"/>
          <w:lang w:eastAsia="ru-RU"/>
        </w:rPr>
        <w:t>(</w:t>
      </w:r>
      <w:proofErr w:type="gramStart"/>
      <w:r w:rsidR="00CA2A27">
        <w:rPr>
          <w:rFonts w:ascii="Times New Roman" w:eastAsia="Times New Roman" w:hAnsi="Times New Roman" w:cs="Times New Roman"/>
          <w:bCs/>
          <w:i/>
          <w:iCs/>
          <w:color w:val="000000"/>
          <w:sz w:val="28"/>
          <w:szCs w:val="28"/>
          <w:lang w:eastAsia="ru-RU"/>
        </w:rPr>
        <w:t>тятей</w:t>
      </w:r>
      <w:proofErr w:type="gramEnd"/>
      <w:r w:rsidR="00CA2A27">
        <w:rPr>
          <w:rFonts w:ascii="Times New Roman" w:eastAsia="Times New Roman" w:hAnsi="Times New Roman" w:cs="Times New Roman"/>
          <w:bCs/>
          <w:i/>
          <w:iCs/>
          <w:color w:val="000000"/>
          <w:sz w:val="28"/>
          <w:szCs w:val="28"/>
          <w:lang w:eastAsia="ru-RU"/>
        </w:rPr>
        <w:t>)</w:t>
      </w:r>
      <w:r w:rsidRPr="00447E61">
        <w:rPr>
          <w:rFonts w:ascii="Times New Roman" w:eastAsia="Times New Roman" w:hAnsi="Times New Roman" w:cs="Times New Roman"/>
          <w:bCs/>
          <w:i/>
          <w:iCs/>
          <w:color w:val="000000"/>
          <w:sz w:val="28"/>
          <w:szCs w:val="28"/>
          <w:lang w:eastAsia="ru-RU"/>
        </w:rPr>
        <w:t>,</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Кашу заварит, нянчится с дитятей.</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Только поп один </w:t>
      </w:r>
      <w:proofErr w:type="spellStart"/>
      <w:r w:rsidRPr="00447E61">
        <w:rPr>
          <w:rFonts w:ascii="Times New Roman" w:eastAsia="Times New Roman" w:hAnsi="Times New Roman" w:cs="Times New Roman"/>
          <w:bCs/>
          <w:color w:val="000000"/>
          <w:sz w:val="28"/>
          <w:szCs w:val="28"/>
          <w:lang w:eastAsia="ru-RU"/>
        </w:rPr>
        <w:t>Балду</w:t>
      </w:r>
      <w:proofErr w:type="spellEnd"/>
      <w:r w:rsidRPr="00447E61">
        <w:rPr>
          <w:rFonts w:ascii="Times New Roman" w:eastAsia="Times New Roman" w:hAnsi="Times New Roman" w:cs="Times New Roman"/>
          <w:bCs/>
          <w:color w:val="000000"/>
          <w:sz w:val="28"/>
          <w:szCs w:val="28"/>
          <w:lang w:eastAsia="ru-RU"/>
        </w:rPr>
        <w:t xml:space="preserve">... </w:t>
      </w:r>
      <w:r w:rsidRPr="00447E61">
        <w:rPr>
          <w:rFonts w:ascii="Times New Roman" w:eastAsia="Times New Roman" w:hAnsi="Times New Roman" w:cs="Times New Roman"/>
          <w:bCs/>
          <w:i/>
          <w:iCs/>
          <w:color w:val="000000"/>
          <w:sz w:val="28"/>
          <w:szCs w:val="28"/>
          <w:lang w:eastAsia="ru-RU"/>
        </w:rPr>
        <w:t>(не</w:t>
      </w:r>
      <w:r w:rsidR="00CA2A27">
        <w:rPr>
          <w:rFonts w:ascii="Times New Roman" w:eastAsia="Times New Roman" w:hAnsi="Times New Roman" w:cs="Times New Roman"/>
          <w:bCs/>
          <w:i/>
          <w:iCs/>
          <w:color w:val="000000"/>
          <w:sz w:val="28"/>
          <w:szCs w:val="28"/>
          <w:lang w:eastAsia="ru-RU"/>
        </w:rPr>
        <w:t xml:space="preserve"> </w:t>
      </w:r>
      <w:r w:rsidRPr="00447E61">
        <w:rPr>
          <w:rFonts w:ascii="Times New Roman" w:eastAsia="Times New Roman" w:hAnsi="Times New Roman" w:cs="Times New Roman"/>
          <w:bCs/>
          <w:i/>
          <w:iCs/>
          <w:color w:val="000000"/>
          <w:sz w:val="28"/>
          <w:szCs w:val="28"/>
          <w:lang w:eastAsia="ru-RU"/>
        </w:rPr>
        <w:t>любит),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Никогда его не... </w:t>
      </w:r>
      <w:r w:rsidRPr="00447E61">
        <w:rPr>
          <w:rFonts w:ascii="Times New Roman" w:eastAsia="Times New Roman" w:hAnsi="Times New Roman" w:cs="Times New Roman"/>
          <w:bCs/>
          <w:i/>
          <w:iCs/>
          <w:color w:val="000000"/>
          <w:sz w:val="28"/>
          <w:szCs w:val="28"/>
          <w:lang w:eastAsia="ru-RU"/>
        </w:rPr>
        <w:t>(приголубит),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О расплате думает частенько;</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 xml:space="preserve">Время идет, и срок уж... </w:t>
      </w:r>
      <w:r w:rsidRPr="00447E61">
        <w:rPr>
          <w:rFonts w:ascii="Times New Roman" w:eastAsia="Times New Roman" w:hAnsi="Times New Roman" w:cs="Times New Roman"/>
          <w:bCs/>
          <w:i/>
          <w:iCs/>
          <w:color w:val="000000"/>
          <w:sz w:val="28"/>
          <w:szCs w:val="28"/>
          <w:lang w:eastAsia="ru-RU"/>
        </w:rPr>
        <w:t>(близенько).</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Поп ни ест, ни пьет, ночи не спит: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Cs/>
          <w:color w:val="000000"/>
          <w:sz w:val="28"/>
          <w:szCs w:val="28"/>
          <w:lang w:eastAsia="ru-RU"/>
        </w:rPr>
        <w:t>Лоб у него заране</w:t>
      </w:r>
      <w:r w:rsidR="00CA2A27">
        <w:rPr>
          <w:rFonts w:ascii="Times New Roman" w:eastAsia="Times New Roman" w:hAnsi="Times New Roman" w:cs="Times New Roman"/>
          <w:bCs/>
          <w:color w:val="000000"/>
          <w:sz w:val="28"/>
          <w:szCs w:val="28"/>
          <w:lang w:eastAsia="ru-RU"/>
        </w:rPr>
        <w:t>е</w:t>
      </w:r>
      <w:r w:rsidRPr="00447E61">
        <w:rPr>
          <w:rFonts w:ascii="Times New Roman" w:eastAsia="Times New Roman" w:hAnsi="Times New Roman" w:cs="Times New Roman"/>
          <w:bCs/>
          <w:color w:val="000000"/>
          <w:sz w:val="28"/>
          <w:szCs w:val="28"/>
          <w:lang w:eastAsia="ru-RU"/>
        </w:rPr>
        <w:t xml:space="preserve">... </w:t>
      </w:r>
      <w:r w:rsidRPr="00447E61">
        <w:rPr>
          <w:rFonts w:ascii="Times New Roman" w:eastAsia="Times New Roman" w:hAnsi="Times New Roman" w:cs="Times New Roman"/>
          <w:bCs/>
          <w:i/>
          <w:iCs/>
          <w:color w:val="000000"/>
          <w:sz w:val="28"/>
          <w:szCs w:val="28"/>
          <w:lang w:eastAsia="ru-RU"/>
        </w:rPr>
        <w:t>(трещит).</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Поле «Сказка о золотом петушке»</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Перечислите героев сказки.</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i/>
          <w:iCs/>
          <w:color w:val="000000"/>
          <w:sz w:val="28"/>
          <w:szCs w:val="28"/>
          <w:lang w:eastAsia="ru-RU"/>
        </w:rPr>
        <w:t xml:space="preserve">(Царь </w:t>
      </w:r>
      <w:proofErr w:type="spellStart"/>
      <w:r w:rsidRPr="00447E61">
        <w:rPr>
          <w:rFonts w:ascii="Times New Roman" w:eastAsia="Times New Roman" w:hAnsi="Times New Roman" w:cs="Times New Roman"/>
          <w:i/>
          <w:iCs/>
          <w:color w:val="000000"/>
          <w:sz w:val="28"/>
          <w:szCs w:val="28"/>
          <w:lang w:eastAsia="ru-RU"/>
        </w:rPr>
        <w:t>Дадон</w:t>
      </w:r>
      <w:proofErr w:type="spellEnd"/>
      <w:r w:rsidRPr="00447E61">
        <w:rPr>
          <w:rFonts w:ascii="Times New Roman" w:eastAsia="Times New Roman" w:hAnsi="Times New Roman" w:cs="Times New Roman"/>
          <w:i/>
          <w:iCs/>
          <w:color w:val="000000"/>
          <w:sz w:val="28"/>
          <w:szCs w:val="28"/>
          <w:lang w:eastAsia="ru-RU"/>
        </w:rPr>
        <w:t xml:space="preserve">, петушок, мудрец, воевода, </w:t>
      </w:r>
      <w:proofErr w:type="spellStart"/>
      <w:r w:rsidRPr="00447E61">
        <w:rPr>
          <w:rFonts w:ascii="Times New Roman" w:eastAsia="Times New Roman" w:hAnsi="Times New Roman" w:cs="Times New Roman"/>
          <w:i/>
          <w:iCs/>
          <w:color w:val="000000"/>
          <w:sz w:val="28"/>
          <w:szCs w:val="28"/>
          <w:lang w:eastAsia="ru-RU"/>
        </w:rPr>
        <w:t>Шамаханская</w:t>
      </w:r>
      <w:proofErr w:type="spellEnd"/>
      <w:r w:rsidRPr="00447E61">
        <w:rPr>
          <w:rFonts w:ascii="Times New Roman" w:eastAsia="Times New Roman" w:hAnsi="Times New Roman" w:cs="Times New Roman"/>
          <w:i/>
          <w:iCs/>
          <w:color w:val="000000"/>
          <w:sz w:val="28"/>
          <w:szCs w:val="28"/>
          <w:lang w:eastAsia="ru-RU"/>
        </w:rPr>
        <w:t xml:space="preserve"> царица, гонец, сыновья </w:t>
      </w:r>
      <w:proofErr w:type="spellStart"/>
      <w:r w:rsidRPr="00447E61">
        <w:rPr>
          <w:rFonts w:ascii="Times New Roman" w:eastAsia="Times New Roman" w:hAnsi="Times New Roman" w:cs="Times New Roman"/>
          <w:i/>
          <w:iCs/>
          <w:color w:val="000000"/>
          <w:sz w:val="28"/>
          <w:szCs w:val="28"/>
          <w:lang w:eastAsia="ru-RU"/>
        </w:rPr>
        <w:t>Дадона</w:t>
      </w:r>
      <w:proofErr w:type="spellEnd"/>
      <w:r w:rsidRPr="00447E61">
        <w:rPr>
          <w:rFonts w:ascii="Times New Roman" w:eastAsia="Times New Roman" w:hAnsi="Times New Roman" w:cs="Times New Roman"/>
          <w:i/>
          <w:iCs/>
          <w:color w:val="000000"/>
          <w:sz w:val="28"/>
          <w:szCs w:val="28"/>
          <w:lang w:eastAsia="ru-RU"/>
        </w:rPr>
        <w:t>.)</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Поле «Музыка и сказки Пушкина»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Послушайте фрагмент</w:t>
      </w:r>
      <w:r w:rsidR="00CA2A27">
        <w:rPr>
          <w:rFonts w:ascii="Times New Roman" w:eastAsia="Times New Roman" w:hAnsi="Times New Roman" w:cs="Times New Roman"/>
          <w:color w:val="000000"/>
          <w:sz w:val="28"/>
          <w:szCs w:val="28"/>
          <w:lang w:eastAsia="ru-RU"/>
        </w:rPr>
        <w:t xml:space="preserve"> </w:t>
      </w:r>
      <w:r w:rsidRPr="00447E61">
        <w:rPr>
          <w:rFonts w:ascii="Times New Roman" w:eastAsia="Times New Roman" w:hAnsi="Times New Roman" w:cs="Times New Roman"/>
          <w:color w:val="000000"/>
          <w:sz w:val="28"/>
          <w:szCs w:val="28"/>
          <w:lang w:eastAsia="ru-RU"/>
        </w:rPr>
        <w:t xml:space="preserve">оперы М. Глинки, написанной к одной </w:t>
      </w:r>
      <w:r w:rsidRPr="00CA2A27">
        <w:rPr>
          <w:rFonts w:ascii="Times New Roman" w:eastAsia="Times New Roman" w:hAnsi="Times New Roman" w:cs="Times New Roman"/>
          <w:bCs/>
          <w:color w:val="000000"/>
          <w:sz w:val="28"/>
          <w:szCs w:val="28"/>
          <w:lang w:eastAsia="ru-RU"/>
        </w:rPr>
        <w:t xml:space="preserve">из </w:t>
      </w:r>
      <w:r w:rsidRPr="00447E61">
        <w:rPr>
          <w:rFonts w:ascii="Times New Roman" w:eastAsia="Times New Roman" w:hAnsi="Times New Roman" w:cs="Times New Roman"/>
          <w:color w:val="000000"/>
          <w:sz w:val="28"/>
          <w:szCs w:val="28"/>
          <w:lang w:eastAsia="ru-RU"/>
        </w:rPr>
        <w:t>сказок Пушкина, и назовите его.</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i/>
          <w:iCs/>
          <w:color w:val="000000"/>
          <w:sz w:val="28"/>
          <w:szCs w:val="28"/>
          <w:lang w:eastAsia="ru-RU"/>
        </w:rPr>
        <w:t>(«Марш Черномора» из оперы «Руслан и Людмила».)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Поле «</w:t>
      </w:r>
      <w:proofErr w:type="spellStart"/>
      <w:r w:rsidRPr="00447E61">
        <w:rPr>
          <w:rFonts w:ascii="Times New Roman" w:eastAsia="Times New Roman" w:hAnsi="Times New Roman" w:cs="Times New Roman"/>
          <w:b/>
          <w:bCs/>
          <w:color w:val="000000"/>
          <w:sz w:val="28"/>
          <w:szCs w:val="28"/>
          <w:lang w:eastAsia="ru-RU"/>
        </w:rPr>
        <w:t>Блицопрос</w:t>
      </w:r>
      <w:proofErr w:type="spellEnd"/>
      <w:r w:rsidRPr="00447E61">
        <w:rPr>
          <w:rFonts w:ascii="Times New Roman" w:eastAsia="Times New Roman" w:hAnsi="Times New Roman" w:cs="Times New Roman"/>
          <w:b/>
          <w:bCs/>
          <w:color w:val="000000"/>
          <w:sz w:val="28"/>
          <w:szCs w:val="28"/>
          <w:lang w:eastAsia="ru-RU"/>
        </w:rPr>
        <w:t>»</w:t>
      </w:r>
    </w:p>
    <w:p w:rsidR="0016380A" w:rsidRPr="00CA2A27" w:rsidRDefault="0016380A" w:rsidP="0016380A">
      <w:pPr>
        <w:numPr>
          <w:ilvl w:val="0"/>
          <w:numId w:val="1"/>
        </w:numPr>
        <w:spacing w:after="0" w:line="240" w:lineRule="auto"/>
        <w:rPr>
          <w:rFonts w:ascii="Times New Roman" w:eastAsia="Times New Roman" w:hAnsi="Times New Roman" w:cs="Times New Roman"/>
          <w:bCs/>
          <w:color w:val="000000"/>
          <w:sz w:val="28"/>
          <w:szCs w:val="28"/>
          <w:lang w:eastAsia="ru-RU"/>
        </w:rPr>
      </w:pPr>
      <w:r w:rsidRPr="00CA2A27">
        <w:rPr>
          <w:rFonts w:ascii="Times New Roman" w:eastAsia="Times New Roman" w:hAnsi="Times New Roman" w:cs="Times New Roman"/>
          <w:bCs/>
          <w:color w:val="000000"/>
          <w:sz w:val="28"/>
          <w:szCs w:val="28"/>
          <w:lang w:eastAsia="ru-RU"/>
        </w:rPr>
        <w:t xml:space="preserve">Чуть </w:t>
      </w:r>
      <w:proofErr w:type="gramStart"/>
      <w:r w:rsidRPr="00CA2A27">
        <w:rPr>
          <w:rFonts w:ascii="Times New Roman" w:eastAsia="Times New Roman" w:hAnsi="Times New Roman" w:cs="Times New Roman"/>
          <w:bCs/>
          <w:color w:val="000000"/>
          <w:sz w:val="28"/>
          <w:szCs w:val="28"/>
          <w:lang w:eastAsia="ru-RU"/>
        </w:rPr>
        <w:t>опасность</w:t>
      </w:r>
      <w:proofErr w:type="gramEnd"/>
      <w:r w:rsidRPr="00CA2A27">
        <w:rPr>
          <w:rFonts w:ascii="Times New Roman" w:eastAsia="Times New Roman" w:hAnsi="Times New Roman" w:cs="Times New Roman"/>
          <w:bCs/>
          <w:color w:val="000000"/>
          <w:sz w:val="28"/>
          <w:szCs w:val="28"/>
          <w:lang w:eastAsia="ru-RU"/>
        </w:rPr>
        <w:t xml:space="preserve"> где видна,</w:t>
      </w:r>
    </w:p>
    <w:p w:rsidR="0016380A" w:rsidRPr="00CA2A27" w:rsidRDefault="0016380A" w:rsidP="0016380A">
      <w:pPr>
        <w:spacing w:after="0" w:line="240" w:lineRule="auto"/>
        <w:rPr>
          <w:rFonts w:ascii="Times New Roman" w:eastAsia="Times New Roman" w:hAnsi="Times New Roman" w:cs="Times New Roman"/>
          <w:sz w:val="28"/>
          <w:szCs w:val="28"/>
          <w:lang w:eastAsia="ru-RU"/>
        </w:rPr>
      </w:pPr>
      <w:r w:rsidRPr="00CA2A27">
        <w:rPr>
          <w:rFonts w:ascii="Times New Roman" w:eastAsia="Times New Roman" w:hAnsi="Times New Roman" w:cs="Times New Roman"/>
          <w:bCs/>
          <w:color w:val="000000"/>
          <w:sz w:val="28"/>
          <w:szCs w:val="28"/>
          <w:lang w:eastAsia="ru-RU"/>
        </w:rPr>
        <w:t>Верный сторож, как во сне,</w:t>
      </w:r>
    </w:p>
    <w:p w:rsidR="0016380A" w:rsidRPr="00CA2A27" w:rsidRDefault="0016380A" w:rsidP="0016380A">
      <w:pPr>
        <w:spacing w:after="0" w:line="240" w:lineRule="auto"/>
        <w:rPr>
          <w:rFonts w:ascii="Times New Roman" w:eastAsia="Times New Roman" w:hAnsi="Times New Roman" w:cs="Times New Roman"/>
          <w:sz w:val="28"/>
          <w:szCs w:val="28"/>
          <w:lang w:eastAsia="ru-RU"/>
        </w:rPr>
      </w:pPr>
      <w:r w:rsidRPr="00CA2A27">
        <w:rPr>
          <w:rFonts w:ascii="Times New Roman" w:eastAsia="Times New Roman" w:hAnsi="Times New Roman" w:cs="Times New Roman"/>
          <w:bCs/>
          <w:color w:val="000000"/>
          <w:sz w:val="28"/>
          <w:szCs w:val="28"/>
          <w:lang w:eastAsia="ru-RU"/>
        </w:rPr>
        <w:t>Шевельнется, встрепенется,</w:t>
      </w:r>
    </w:p>
    <w:p w:rsidR="0016380A" w:rsidRPr="00CA2A27" w:rsidRDefault="0016380A" w:rsidP="0016380A">
      <w:pPr>
        <w:spacing w:after="0" w:line="240" w:lineRule="auto"/>
        <w:rPr>
          <w:rFonts w:ascii="Times New Roman" w:eastAsia="Times New Roman" w:hAnsi="Times New Roman" w:cs="Times New Roman"/>
          <w:sz w:val="28"/>
          <w:szCs w:val="28"/>
          <w:lang w:eastAsia="ru-RU"/>
        </w:rPr>
      </w:pPr>
      <w:r w:rsidRPr="00CA2A27">
        <w:rPr>
          <w:rFonts w:ascii="Times New Roman" w:eastAsia="Times New Roman" w:hAnsi="Times New Roman" w:cs="Times New Roman"/>
          <w:bCs/>
          <w:color w:val="000000"/>
          <w:sz w:val="28"/>
          <w:szCs w:val="28"/>
          <w:lang w:eastAsia="ru-RU"/>
        </w:rPr>
        <w:t>К той сторонке обернется.</w:t>
      </w:r>
    </w:p>
    <w:p w:rsidR="0016380A" w:rsidRPr="00CA2A27" w:rsidRDefault="0016380A" w:rsidP="0016380A">
      <w:pPr>
        <w:spacing w:after="0" w:line="240" w:lineRule="auto"/>
        <w:rPr>
          <w:rFonts w:ascii="Times New Roman" w:eastAsia="Times New Roman" w:hAnsi="Times New Roman" w:cs="Times New Roman"/>
          <w:sz w:val="28"/>
          <w:szCs w:val="28"/>
          <w:lang w:eastAsia="ru-RU"/>
        </w:rPr>
      </w:pPr>
      <w:r w:rsidRPr="00CA2A27">
        <w:rPr>
          <w:rFonts w:ascii="Times New Roman" w:eastAsia="Times New Roman" w:hAnsi="Times New Roman" w:cs="Times New Roman"/>
          <w:color w:val="000000"/>
          <w:sz w:val="28"/>
          <w:szCs w:val="28"/>
          <w:lang w:eastAsia="ru-RU"/>
        </w:rPr>
        <w:t xml:space="preserve">Кто этот предсказатель беды? </w:t>
      </w:r>
      <w:r w:rsidRPr="00CA2A27">
        <w:rPr>
          <w:rFonts w:ascii="Times New Roman" w:eastAsia="Times New Roman" w:hAnsi="Times New Roman" w:cs="Times New Roman"/>
          <w:i/>
          <w:iCs/>
          <w:color w:val="000000"/>
          <w:sz w:val="28"/>
          <w:szCs w:val="28"/>
          <w:lang w:eastAsia="ru-RU"/>
        </w:rPr>
        <w:t>(Петушок.)</w:t>
      </w:r>
    </w:p>
    <w:p w:rsidR="0016380A" w:rsidRPr="00CA2A27" w:rsidRDefault="0016380A" w:rsidP="0016380A">
      <w:pPr>
        <w:numPr>
          <w:ilvl w:val="0"/>
          <w:numId w:val="1"/>
        </w:numPr>
        <w:spacing w:after="0" w:line="240" w:lineRule="auto"/>
        <w:rPr>
          <w:rFonts w:ascii="Times New Roman" w:eastAsia="Times New Roman" w:hAnsi="Times New Roman" w:cs="Times New Roman"/>
          <w:color w:val="000000"/>
          <w:sz w:val="28"/>
          <w:szCs w:val="28"/>
          <w:lang w:eastAsia="ru-RU"/>
        </w:rPr>
      </w:pPr>
      <w:proofErr w:type="gramStart"/>
      <w:r w:rsidRPr="00CA2A27">
        <w:rPr>
          <w:rFonts w:ascii="Times New Roman" w:eastAsia="Times New Roman" w:hAnsi="Times New Roman" w:cs="Times New Roman"/>
          <w:color w:val="000000"/>
          <w:sz w:val="28"/>
          <w:szCs w:val="28"/>
          <w:lang w:eastAsia="ru-RU"/>
        </w:rPr>
        <w:t xml:space="preserve">Как назывался остров, который лежал на пути в царство славного </w:t>
      </w:r>
      <w:proofErr w:type="spellStart"/>
      <w:r w:rsidRPr="00CA2A27">
        <w:rPr>
          <w:rFonts w:ascii="Times New Roman" w:eastAsia="Times New Roman" w:hAnsi="Times New Roman" w:cs="Times New Roman"/>
          <w:color w:val="000000"/>
          <w:sz w:val="28"/>
          <w:szCs w:val="28"/>
          <w:lang w:eastAsia="ru-RU"/>
        </w:rPr>
        <w:t>Салтана</w:t>
      </w:r>
      <w:proofErr w:type="spellEnd"/>
      <w:r w:rsidRPr="00CA2A27">
        <w:rPr>
          <w:rFonts w:ascii="Times New Roman" w:eastAsia="Times New Roman" w:hAnsi="Times New Roman" w:cs="Times New Roman"/>
          <w:color w:val="000000"/>
          <w:sz w:val="28"/>
          <w:szCs w:val="28"/>
          <w:lang w:eastAsia="ru-RU"/>
        </w:rPr>
        <w:t>?</w:t>
      </w:r>
      <w:proofErr w:type="gramEnd"/>
      <w:r w:rsidRPr="00CA2A27">
        <w:rPr>
          <w:rFonts w:ascii="Times New Roman" w:eastAsia="Times New Roman" w:hAnsi="Times New Roman" w:cs="Times New Roman"/>
          <w:color w:val="000000"/>
          <w:sz w:val="28"/>
          <w:szCs w:val="28"/>
          <w:lang w:eastAsia="ru-RU"/>
        </w:rPr>
        <w:t xml:space="preserve"> </w:t>
      </w:r>
      <w:r w:rsidRPr="00CA2A27">
        <w:rPr>
          <w:rFonts w:ascii="Times New Roman" w:eastAsia="Times New Roman" w:hAnsi="Times New Roman" w:cs="Times New Roman"/>
          <w:i/>
          <w:iCs/>
          <w:color w:val="000000"/>
          <w:sz w:val="28"/>
          <w:szCs w:val="28"/>
          <w:lang w:eastAsia="ru-RU"/>
        </w:rPr>
        <w:t>(Буян.)</w:t>
      </w:r>
    </w:p>
    <w:p w:rsidR="0016380A" w:rsidRPr="00CA2A27" w:rsidRDefault="0016380A" w:rsidP="0016380A">
      <w:pPr>
        <w:numPr>
          <w:ilvl w:val="0"/>
          <w:numId w:val="1"/>
        </w:numPr>
        <w:spacing w:after="0" w:line="240" w:lineRule="auto"/>
        <w:rPr>
          <w:rFonts w:ascii="Times New Roman" w:eastAsia="Times New Roman" w:hAnsi="Times New Roman" w:cs="Times New Roman"/>
          <w:color w:val="000000"/>
          <w:sz w:val="28"/>
          <w:szCs w:val="28"/>
          <w:lang w:eastAsia="ru-RU"/>
        </w:rPr>
      </w:pPr>
      <w:r w:rsidRPr="00CA2A27">
        <w:rPr>
          <w:rFonts w:ascii="Times New Roman" w:eastAsia="Times New Roman" w:hAnsi="Times New Roman" w:cs="Times New Roman"/>
          <w:color w:val="000000"/>
          <w:sz w:val="28"/>
          <w:szCs w:val="28"/>
          <w:lang w:eastAsia="ru-RU"/>
        </w:rPr>
        <w:t xml:space="preserve">В кого превратился князь </w:t>
      </w:r>
      <w:proofErr w:type="spellStart"/>
      <w:r w:rsidRPr="00CA2A27">
        <w:rPr>
          <w:rFonts w:ascii="Times New Roman" w:eastAsia="Times New Roman" w:hAnsi="Times New Roman" w:cs="Times New Roman"/>
          <w:color w:val="000000"/>
          <w:sz w:val="28"/>
          <w:szCs w:val="28"/>
          <w:lang w:eastAsia="ru-RU"/>
        </w:rPr>
        <w:t>Гвидон</w:t>
      </w:r>
      <w:proofErr w:type="spellEnd"/>
      <w:r w:rsidRPr="00CA2A27">
        <w:rPr>
          <w:rFonts w:ascii="Times New Roman" w:eastAsia="Times New Roman" w:hAnsi="Times New Roman" w:cs="Times New Roman"/>
          <w:color w:val="000000"/>
          <w:sz w:val="28"/>
          <w:szCs w:val="28"/>
          <w:lang w:eastAsia="ru-RU"/>
        </w:rPr>
        <w:t>, когда в третий раз по</w:t>
      </w:r>
      <w:r w:rsidRPr="00CA2A27">
        <w:rPr>
          <w:rFonts w:ascii="Times New Roman" w:eastAsia="Times New Roman" w:hAnsi="Times New Roman" w:cs="Times New Roman"/>
          <w:color w:val="000000"/>
          <w:sz w:val="28"/>
          <w:szCs w:val="28"/>
          <w:lang w:eastAsia="ru-RU"/>
        </w:rPr>
        <w:softHyphen/>
        <w:t xml:space="preserve">летел на корабле к своему отцу царю </w:t>
      </w:r>
      <w:proofErr w:type="spellStart"/>
      <w:r w:rsidRPr="00CA2A27">
        <w:rPr>
          <w:rFonts w:ascii="Times New Roman" w:eastAsia="Times New Roman" w:hAnsi="Times New Roman" w:cs="Times New Roman"/>
          <w:color w:val="000000"/>
          <w:sz w:val="28"/>
          <w:szCs w:val="28"/>
          <w:lang w:eastAsia="ru-RU"/>
        </w:rPr>
        <w:t>Салтану</w:t>
      </w:r>
      <w:proofErr w:type="spellEnd"/>
      <w:r w:rsidRPr="00CA2A27">
        <w:rPr>
          <w:rFonts w:ascii="Times New Roman" w:eastAsia="Times New Roman" w:hAnsi="Times New Roman" w:cs="Times New Roman"/>
          <w:color w:val="000000"/>
          <w:sz w:val="28"/>
          <w:szCs w:val="28"/>
          <w:lang w:eastAsia="ru-RU"/>
        </w:rPr>
        <w:t xml:space="preserve">? </w:t>
      </w:r>
      <w:r w:rsidRPr="00CA2A27">
        <w:rPr>
          <w:rFonts w:ascii="Times New Roman" w:eastAsia="Times New Roman" w:hAnsi="Times New Roman" w:cs="Times New Roman"/>
          <w:i/>
          <w:iCs/>
          <w:color w:val="000000"/>
          <w:sz w:val="28"/>
          <w:szCs w:val="28"/>
          <w:lang w:eastAsia="ru-RU"/>
        </w:rPr>
        <w:t>(В шмеля.)</w:t>
      </w:r>
    </w:p>
    <w:p w:rsidR="0016380A" w:rsidRPr="00CA2A27" w:rsidRDefault="0016380A" w:rsidP="0016380A">
      <w:pPr>
        <w:numPr>
          <w:ilvl w:val="0"/>
          <w:numId w:val="1"/>
        </w:numPr>
        <w:spacing w:after="0" w:line="240" w:lineRule="auto"/>
        <w:rPr>
          <w:rFonts w:ascii="Times New Roman" w:eastAsia="Times New Roman" w:hAnsi="Times New Roman" w:cs="Times New Roman"/>
          <w:color w:val="000000"/>
          <w:sz w:val="28"/>
          <w:szCs w:val="28"/>
          <w:lang w:eastAsia="ru-RU"/>
        </w:rPr>
      </w:pPr>
      <w:r w:rsidRPr="00CA2A27">
        <w:rPr>
          <w:rFonts w:ascii="Times New Roman" w:eastAsia="Times New Roman" w:hAnsi="Times New Roman" w:cs="Times New Roman"/>
          <w:color w:val="000000"/>
          <w:sz w:val="28"/>
          <w:szCs w:val="28"/>
          <w:lang w:eastAsia="ru-RU"/>
        </w:rPr>
        <w:t>Волшебный предмет, которым владела злая мачеха из «Сказ</w:t>
      </w:r>
      <w:r w:rsidRPr="00CA2A27">
        <w:rPr>
          <w:rFonts w:ascii="Times New Roman" w:eastAsia="Times New Roman" w:hAnsi="Times New Roman" w:cs="Times New Roman"/>
          <w:color w:val="000000"/>
          <w:sz w:val="28"/>
          <w:szCs w:val="28"/>
          <w:lang w:eastAsia="ru-RU"/>
        </w:rPr>
        <w:softHyphen/>
        <w:t xml:space="preserve">ки о мертвой царевне и о семи богатырях». </w:t>
      </w:r>
      <w:r w:rsidRPr="00CA2A27">
        <w:rPr>
          <w:rFonts w:ascii="Times New Roman" w:eastAsia="Times New Roman" w:hAnsi="Times New Roman" w:cs="Times New Roman"/>
          <w:i/>
          <w:iCs/>
          <w:color w:val="000000"/>
          <w:sz w:val="28"/>
          <w:szCs w:val="28"/>
          <w:lang w:eastAsia="ru-RU"/>
        </w:rPr>
        <w:t>(Зеркальце.)</w:t>
      </w:r>
    </w:p>
    <w:p w:rsidR="0016380A" w:rsidRPr="00CA2A27" w:rsidRDefault="0016380A" w:rsidP="0016380A">
      <w:pPr>
        <w:numPr>
          <w:ilvl w:val="0"/>
          <w:numId w:val="1"/>
        </w:numPr>
        <w:spacing w:after="0" w:line="240" w:lineRule="auto"/>
        <w:rPr>
          <w:rFonts w:ascii="Times New Roman" w:eastAsia="Times New Roman" w:hAnsi="Times New Roman" w:cs="Times New Roman"/>
          <w:color w:val="000000"/>
          <w:sz w:val="28"/>
          <w:szCs w:val="28"/>
          <w:lang w:eastAsia="ru-RU"/>
        </w:rPr>
      </w:pPr>
      <w:r w:rsidRPr="00CA2A27">
        <w:rPr>
          <w:rFonts w:ascii="Times New Roman" w:eastAsia="Times New Roman" w:hAnsi="Times New Roman" w:cs="Times New Roman"/>
          <w:color w:val="000000"/>
          <w:sz w:val="28"/>
          <w:szCs w:val="28"/>
          <w:lang w:eastAsia="ru-RU"/>
        </w:rPr>
        <w:t xml:space="preserve">Злая, коварная сватья — баба... </w:t>
      </w:r>
      <w:r w:rsidRPr="00CA2A27">
        <w:rPr>
          <w:rFonts w:ascii="Times New Roman" w:eastAsia="Times New Roman" w:hAnsi="Times New Roman" w:cs="Times New Roman"/>
          <w:i/>
          <w:iCs/>
          <w:color w:val="000000"/>
          <w:sz w:val="28"/>
          <w:szCs w:val="28"/>
          <w:lang w:eastAsia="ru-RU"/>
        </w:rPr>
        <w:t>(</w:t>
      </w:r>
      <w:proofErr w:type="spellStart"/>
      <w:r w:rsidRPr="00CA2A27">
        <w:rPr>
          <w:rFonts w:ascii="Times New Roman" w:eastAsia="Times New Roman" w:hAnsi="Times New Roman" w:cs="Times New Roman"/>
          <w:i/>
          <w:iCs/>
          <w:color w:val="000000"/>
          <w:sz w:val="28"/>
          <w:szCs w:val="28"/>
          <w:lang w:eastAsia="ru-RU"/>
        </w:rPr>
        <w:t>Бабариха</w:t>
      </w:r>
      <w:proofErr w:type="spellEnd"/>
      <w:r w:rsidRPr="00CA2A27">
        <w:rPr>
          <w:rFonts w:ascii="Times New Roman" w:eastAsia="Times New Roman" w:hAnsi="Times New Roman" w:cs="Times New Roman"/>
          <w:i/>
          <w:iCs/>
          <w:color w:val="000000"/>
          <w:sz w:val="28"/>
          <w:szCs w:val="28"/>
          <w:lang w:eastAsia="ru-RU"/>
        </w:rPr>
        <w:t>).</w:t>
      </w:r>
    </w:p>
    <w:p w:rsidR="0016380A" w:rsidRPr="00CA2A27" w:rsidRDefault="0016380A" w:rsidP="0016380A">
      <w:pPr>
        <w:numPr>
          <w:ilvl w:val="0"/>
          <w:numId w:val="1"/>
        </w:numPr>
        <w:spacing w:after="0" w:line="240" w:lineRule="auto"/>
        <w:rPr>
          <w:rFonts w:ascii="Times New Roman" w:eastAsia="Times New Roman" w:hAnsi="Times New Roman" w:cs="Times New Roman"/>
          <w:color w:val="000000"/>
          <w:sz w:val="28"/>
          <w:szCs w:val="28"/>
          <w:lang w:eastAsia="ru-RU"/>
        </w:rPr>
      </w:pPr>
      <w:r w:rsidRPr="00CA2A27">
        <w:rPr>
          <w:rFonts w:ascii="Times New Roman" w:eastAsia="Times New Roman" w:hAnsi="Times New Roman" w:cs="Times New Roman"/>
          <w:color w:val="000000"/>
          <w:sz w:val="28"/>
          <w:szCs w:val="28"/>
          <w:lang w:eastAsia="ru-RU"/>
        </w:rPr>
        <w:t xml:space="preserve">Дядька тридцати трех богатырей. </w:t>
      </w:r>
      <w:r w:rsidRPr="00CA2A27">
        <w:rPr>
          <w:rFonts w:ascii="Times New Roman" w:eastAsia="Times New Roman" w:hAnsi="Times New Roman" w:cs="Times New Roman"/>
          <w:i/>
          <w:iCs/>
          <w:color w:val="000000"/>
          <w:sz w:val="28"/>
          <w:szCs w:val="28"/>
          <w:lang w:eastAsia="ru-RU"/>
        </w:rPr>
        <w:t>(Черномор.)</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Поле «</w:t>
      </w:r>
      <w:proofErr w:type="spellStart"/>
      <w:r w:rsidRPr="00447E61">
        <w:rPr>
          <w:rFonts w:ascii="Times New Roman" w:eastAsia="Times New Roman" w:hAnsi="Times New Roman" w:cs="Times New Roman"/>
          <w:b/>
          <w:bCs/>
          <w:color w:val="000000"/>
          <w:sz w:val="28"/>
          <w:szCs w:val="28"/>
          <w:lang w:eastAsia="ru-RU"/>
        </w:rPr>
        <w:t>Инсценирование</w:t>
      </w:r>
      <w:proofErr w:type="spellEnd"/>
      <w:r w:rsidRPr="00447E61">
        <w:rPr>
          <w:rFonts w:ascii="Times New Roman" w:eastAsia="Times New Roman" w:hAnsi="Times New Roman" w:cs="Times New Roman"/>
          <w:b/>
          <w:bCs/>
          <w:color w:val="000000"/>
          <w:sz w:val="28"/>
          <w:szCs w:val="28"/>
          <w:lang w:eastAsia="ru-RU"/>
        </w:rPr>
        <w:t xml:space="preserve"> отрывка из сказки»</w:t>
      </w:r>
    </w:p>
    <w:p w:rsidR="00CA2A27" w:rsidRDefault="0016380A" w:rsidP="0016380A">
      <w:pPr>
        <w:spacing w:after="0" w:line="240" w:lineRule="auto"/>
        <w:rPr>
          <w:rFonts w:ascii="Times New Roman" w:eastAsia="Times New Roman" w:hAnsi="Times New Roman" w:cs="Times New Roman"/>
          <w:b/>
          <w:bCs/>
          <w:color w:val="000000"/>
          <w:sz w:val="28"/>
          <w:szCs w:val="28"/>
          <w:lang w:eastAsia="ru-RU"/>
        </w:rPr>
      </w:pPr>
      <w:r w:rsidRPr="00447E61">
        <w:rPr>
          <w:rFonts w:ascii="Times New Roman" w:eastAsia="Times New Roman" w:hAnsi="Times New Roman" w:cs="Times New Roman"/>
          <w:b/>
          <w:bCs/>
          <w:color w:val="000000"/>
          <w:sz w:val="28"/>
          <w:szCs w:val="28"/>
          <w:lang w:eastAsia="ru-RU"/>
        </w:rPr>
        <w:t>Поле «Сказка о мертвой царевне и о семи богатырях»</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lastRenderedPageBreak/>
        <w:t xml:space="preserve"> </w:t>
      </w:r>
      <w:r w:rsidRPr="00447E61">
        <w:rPr>
          <w:rFonts w:ascii="Times New Roman" w:eastAsia="Times New Roman" w:hAnsi="Times New Roman" w:cs="Times New Roman"/>
          <w:color w:val="000000"/>
          <w:sz w:val="28"/>
          <w:szCs w:val="28"/>
          <w:lang w:eastAsia="ru-RU"/>
        </w:rPr>
        <w:t>Перечислите, к кому обращался королевич Елисей за помо</w:t>
      </w:r>
      <w:r w:rsidRPr="00447E61">
        <w:rPr>
          <w:rFonts w:ascii="Times New Roman" w:eastAsia="Times New Roman" w:hAnsi="Times New Roman" w:cs="Times New Roman"/>
          <w:color w:val="000000"/>
          <w:sz w:val="28"/>
          <w:szCs w:val="28"/>
          <w:lang w:eastAsia="ru-RU"/>
        </w:rPr>
        <w:softHyphen/>
        <w:t xml:space="preserve">щью в поиске своей невесты. </w:t>
      </w:r>
      <w:r w:rsidRPr="00447E61">
        <w:rPr>
          <w:rFonts w:ascii="Times New Roman" w:eastAsia="Times New Roman" w:hAnsi="Times New Roman" w:cs="Times New Roman"/>
          <w:i/>
          <w:iCs/>
          <w:color w:val="000000"/>
          <w:sz w:val="28"/>
          <w:szCs w:val="28"/>
          <w:lang w:eastAsia="ru-RU"/>
        </w:rPr>
        <w:t>(К</w:t>
      </w:r>
      <w:r w:rsidR="00CA2A27">
        <w:rPr>
          <w:rFonts w:ascii="Times New Roman" w:eastAsia="Times New Roman" w:hAnsi="Times New Roman" w:cs="Times New Roman"/>
          <w:i/>
          <w:iCs/>
          <w:color w:val="000000"/>
          <w:sz w:val="28"/>
          <w:szCs w:val="28"/>
          <w:lang w:eastAsia="ru-RU"/>
        </w:rPr>
        <w:t xml:space="preserve"> </w:t>
      </w:r>
      <w:r w:rsidRPr="00447E61">
        <w:rPr>
          <w:rFonts w:ascii="Times New Roman" w:eastAsia="Times New Roman" w:hAnsi="Times New Roman" w:cs="Times New Roman"/>
          <w:i/>
          <w:iCs/>
          <w:color w:val="000000"/>
          <w:sz w:val="28"/>
          <w:szCs w:val="28"/>
          <w:lang w:eastAsia="ru-RU"/>
        </w:rPr>
        <w:t>солнцу, месяцу, ветру.)</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Поле «Сказка о рыбаке и рыбке»</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 xml:space="preserve">Объясните смысл устаревших слов, которые встречаются в данной сказке: </w:t>
      </w:r>
      <w:r w:rsidRPr="00CA2A27">
        <w:rPr>
          <w:rFonts w:ascii="Times New Roman" w:eastAsia="Times New Roman" w:hAnsi="Times New Roman" w:cs="Times New Roman"/>
          <w:bCs/>
          <w:i/>
          <w:iCs/>
          <w:color w:val="000000"/>
          <w:sz w:val="28"/>
          <w:szCs w:val="28"/>
          <w:lang w:eastAsia="ru-RU"/>
        </w:rPr>
        <w:t>кичка, невод, терем, ветхая землянка,</w:t>
      </w:r>
      <w:r w:rsidRPr="00447E61">
        <w:rPr>
          <w:rFonts w:ascii="Times New Roman" w:eastAsia="Times New Roman" w:hAnsi="Times New Roman" w:cs="Times New Roman"/>
          <w:b/>
          <w:bCs/>
          <w:i/>
          <w:iCs/>
          <w:color w:val="000000"/>
          <w:sz w:val="28"/>
          <w:szCs w:val="28"/>
          <w:lang w:eastAsia="ru-RU"/>
        </w:rPr>
        <w:t xml:space="preserve"> </w:t>
      </w:r>
      <w:r w:rsidRPr="00447E61">
        <w:rPr>
          <w:rFonts w:ascii="Times New Roman" w:eastAsia="Times New Roman" w:hAnsi="Times New Roman" w:cs="Times New Roman"/>
          <w:i/>
          <w:iCs/>
          <w:color w:val="000000"/>
          <w:sz w:val="28"/>
          <w:szCs w:val="28"/>
          <w:lang w:eastAsia="ru-RU"/>
        </w:rPr>
        <w:t>душегрейка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Поле «Сказки Пушкина в живописи»</w:t>
      </w:r>
    </w:p>
    <w:p w:rsidR="00CA2A27" w:rsidRDefault="0016380A" w:rsidP="0016380A">
      <w:pPr>
        <w:spacing w:after="0" w:line="240" w:lineRule="auto"/>
        <w:rPr>
          <w:rFonts w:ascii="Times New Roman" w:eastAsia="Times New Roman" w:hAnsi="Times New Roman" w:cs="Times New Roman"/>
          <w:color w:val="000000"/>
          <w:sz w:val="28"/>
          <w:szCs w:val="28"/>
          <w:lang w:eastAsia="ru-RU"/>
        </w:rPr>
      </w:pPr>
      <w:r w:rsidRPr="00447E61">
        <w:rPr>
          <w:rFonts w:ascii="Times New Roman" w:eastAsia="Times New Roman" w:hAnsi="Times New Roman" w:cs="Times New Roman"/>
          <w:color w:val="000000"/>
          <w:sz w:val="28"/>
          <w:szCs w:val="28"/>
          <w:lang w:eastAsia="ru-RU"/>
        </w:rPr>
        <w:t>Определите, к каким сказкам представлены иллюстрации</w:t>
      </w:r>
    </w:p>
    <w:p w:rsidR="0016380A" w:rsidRDefault="0016380A" w:rsidP="0016380A">
      <w:pPr>
        <w:spacing w:after="0" w:line="240" w:lineRule="auto"/>
        <w:rPr>
          <w:rFonts w:ascii="Times New Roman" w:eastAsia="Times New Roman" w:hAnsi="Times New Roman" w:cs="Times New Roman"/>
          <w:color w:val="000000"/>
          <w:sz w:val="28"/>
          <w:szCs w:val="28"/>
          <w:lang w:eastAsia="ru-RU"/>
        </w:rPr>
      </w:pPr>
      <w:r w:rsidRPr="00447E61">
        <w:rPr>
          <w:rFonts w:ascii="Times New Roman" w:eastAsia="Times New Roman" w:hAnsi="Times New Roman" w:cs="Times New Roman"/>
          <w:color w:val="000000"/>
          <w:sz w:val="28"/>
          <w:szCs w:val="28"/>
          <w:lang w:eastAsia="ru-RU"/>
        </w:rPr>
        <w:t xml:space="preserve"> В. </w:t>
      </w:r>
      <w:proofErr w:type="spellStart"/>
      <w:r w:rsidRPr="00447E61">
        <w:rPr>
          <w:rFonts w:ascii="Times New Roman" w:eastAsia="Times New Roman" w:hAnsi="Times New Roman" w:cs="Times New Roman"/>
          <w:color w:val="000000"/>
          <w:sz w:val="28"/>
          <w:szCs w:val="28"/>
          <w:lang w:eastAsia="ru-RU"/>
        </w:rPr>
        <w:t>Милашевского</w:t>
      </w:r>
      <w:proofErr w:type="spellEnd"/>
      <w:r w:rsidRPr="00447E61">
        <w:rPr>
          <w:rFonts w:ascii="Times New Roman" w:eastAsia="Times New Roman" w:hAnsi="Times New Roman" w:cs="Times New Roman"/>
          <w:color w:val="000000"/>
          <w:sz w:val="28"/>
          <w:szCs w:val="28"/>
          <w:lang w:eastAsia="ru-RU"/>
        </w:rPr>
        <w:t xml:space="preserve">, И. </w:t>
      </w:r>
      <w:proofErr w:type="spellStart"/>
      <w:r w:rsidRPr="00447E61">
        <w:rPr>
          <w:rFonts w:ascii="Times New Roman" w:eastAsia="Times New Roman" w:hAnsi="Times New Roman" w:cs="Times New Roman"/>
          <w:color w:val="000000"/>
          <w:sz w:val="28"/>
          <w:szCs w:val="28"/>
          <w:lang w:eastAsia="ru-RU"/>
        </w:rPr>
        <w:t>Билибина</w:t>
      </w:r>
      <w:proofErr w:type="spellEnd"/>
      <w:r w:rsidRPr="00447E61">
        <w:rPr>
          <w:rFonts w:ascii="Times New Roman" w:eastAsia="Times New Roman" w:hAnsi="Times New Roman" w:cs="Times New Roman"/>
          <w:color w:val="000000"/>
          <w:sz w:val="28"/>
          <w:szCs w:val="28"/>
          <w:lang w:eastAsia="ru-RU"/>
        </w:rPr>
        <w:t>, В. Конашевич.</w:t>
      </w:r>
    </w:p>
    <w:p w:rsidR="00CA2A27" w:rsidRPr="00CA2A27" w:rsidRDefault="00CA2A27" w:rsidP="0016380A">
      <w:pPr>
        <w:spacing w:after="0" w:line="240" w:lineRule="auto"/>
        <w:rPr>
          <w:rFonts w:ascii="Times New Roman" w:eastAsia="Times New Roman" w:hAnsi="Times New Roman" w:cs="Times New Roman"/>
          <w:b/>
          <w:sz w:val="28"/>
          <w:szCs w:val="28"/>
          <w:lang w:eastAsia="ru-RU"/>
        </w:rPr>
      </w:pPr>
      <w:r w:rsidRPr="00CA2A27">
        <w:rPr>
          <w:rFonts w:ascii="Times New Roman" w:eastAsia="Times New Roman" w:hAnsi="Times New Roman" w:cs="Times New Roman"/>
          <w:b/>
          <w:color w:val="000000"/>
          <w:sz w:val="28"/>
          <w:szCs w:val="28"/>
          <w:lang w:eastAsia="ru-RU"/>
        </w:rPr>
        <w:t>Просмотр мультфильма по сказкам Пушкина</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Сам Пушкин очень любил русские сказки и так отзывался о них: «Что за прелесть эти сказки! Каждая есть поэма!» Как здо</w:t>
      </w:r>
      <w:r w:rsidRPr="00447E61">
        <w:rPr>
          <w:rFonts w:ascii="Times New Roman" w:eastAsia="Times New Roman" w:hAnsi="Times New Roman" w:cs="Times New Roman"/>
          <w:color w:val="000000"/>
          <w:sz w:val="28"/>
          <w:szCs w:val="28"/>
          <w:lang w:eastAsia="ru-RU"/>
        </w:rPr>
        <w:softHyphen/>
        <w:t>рово сначала только слушать пушкинские сказки и рассматри</w:t>
      </w:r>
      <w:r w:rsidRPr="00447E61">
        <w:rPr>
          <w:rFonts w:ascii="Times New Roman" w:eastAsia="Times New Roman" w:hAnsi="Times New Roman" w:cs="Times New Roman"/>
          <w:color w:val="000000"/>
          <w:sz w:val="28"/>
          <w:szCs w:val="28"/>
          <w:lang w:eastAsia="ru-RU"/>
        </w:rPr>
        <w:softHyphen/>
        <w:t>вать картинки, а потом читать их самостоятельно, делать к ним иллюстрации, смотреть мультипликационные и художественные фильмы, снятые по их мотивам!</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b/>
          <w:bCs/>
          <w:color w:val="000000"/>
          <w:sz w:val="28"/>
          <w:szCs w:val="28"/>
          <w:lang w:eastAsia="ru-RU"/>
        </w:rPr>
        <w:t>Подведение итогов</w:t>
      </w:r>
    </w:p>
    <w:p w:rsidR="0016380A" w:rsidRPr="00447E61" w:rsidRDefault="0016380A" w:rsidP="0016380A">
      <w:pPr>
        <w:spacing w:after="0" w:line="240" w:lineRule="auto"/>
        <w:rPr>
          <w:rFonts w:ascii="Times New Roman" w:eastAsia="Times New Roman" w:hAnsi="Times New Roman" w:cs="Times New Roman"/>
          <w:sz w:val="28"/>
          <w:szCs w:val="28"/>
          <w:lang w:eastAsia="ru-RU"/>
        </w:rPr>
      </w:pPr>
      <w:r w:rsidRPr="00447E61">
        <w:rPr>
          <w:rFonts w:ascii="Times New Roman" w:eastAsia="Times New Roman" w:hAnsi="Times New Roman" w:cs="Times New Roman"/>
          <w:color w:val="000000"/>
          <w:sz w:val="28"/>
          <w:szCs w:val="28"/>
          <w:lang w:eastAsia="ru-RU"/>
        </w:rPr>
        <w:t>Награждение победителей.</w:t>
      </w:r>
    </w:p>
    <w:p w:rsidR="005F53BB" w:rsidRDefault="005F53BB">
      <w:pPr>
        <w:rPr>
          <w:sz w:val="24"/>
          <w:szCs w:val="24"/>
        </w:rPr>
      </w:pPr>
    </w:p>
    <w:p w:rsidR="0016380A" w:rsidRPr="000270EA" w:rsidRDefault="00CA2A27">
      <w:pPr>
        <w:rPr>
          <w:rFonts w:ascii="Times New Roman" w:hAnsi="Times New Roman" w:cs="Times New Roman"/>
          <w:b/>
          <w:sz w:val="28"/>
          <w:szCs w:val="28"/>
        </w:rPr>
      </w:pPr>
      <w:r w:rsidRPr="000270EA">
        <w:rPr>
          <w:rFonts w:ascii="Times New Roman" w:hAnsi="Times New Roman" w:cs="Times New Roman"/>
          <w:b/>
          <w:sz w:val="28"/>
          <w:szCs w:val="28"/>
        </w:rPr>
        <w:t>Использованная литература:</w:t>
      </w:r>
    </w:p>
    <w:p w:rsidR="00CA2A27" w:rsidRPr="000270EA" w:rsidRDefault="00CA2A27">
      <w:pPr>
        <w:rPr>
          <w:rFonts w:ascii="Times New Roman" w:hAnsi="Times New Roman" w:cs="Times New Roman"/>
          <w:sz w:val="28"/>
          <w:szCs w:val="28"/>
        </w:rPr>
      </w:pPr>
      <w:r w:rsidRPr="000270EA">
        <w:rPr>
          <w:rFonts w:ascii="Times New Roman" w:hAnsi="Times New Roman" w:cs="Times New Roman"/>
          <w:sz w:val="28"/>
          <w:szCs w:val="28"/>
        </w:rPr>
        <w:t>Ежеме</w:t>
      </w:r>
      <w:r w:rsidR="000270EA" w:rsidRPr="000270EA">
        <w:rPr>
          <w:rFonts w:ascii="Times New Roman" w:hAnsi="Times New Roman" w:cs="Times New Roman"/>
          <w:sz w:val="28"/>
          <w:szCs w:val="28"/>
        </w:rPr>
        <w:t>сячная газета для учителей начальной школы</w:t>
      </w:r>
      <w:r w:rsidRPr="000270EA">
        <w:rPr>
          <w:rFonts w:ascii="Times New Roman" w:hAnsi="Times New Roman" w:cs="Times New Roman"/>
          <w:sz w:val="28"/>
          <w:szCs w:val="28"/>
        </w:rPr>
        <w:t xml:space="preserve"> «Педсовет»</w:t>
      </w:r>
      <w:r w:rsidR="000270EA" w:rsidRPr="000270EA">
        <w:rPr>
          <w:rFonts w:ascii="Times New Roman" w:hAnsi="Times New Roman" w:cs="Times New Roman"/>
          <w:sz w:val="28"/>
          <w:szCs w:val="28"/>
        </w:rPr>
        <w:t xml:space="preserve"> (с 2003 года)</w:t>
      </w:r>
    </w:p>
    <w:p w:rsidR="000270EA" w:rsidRPr="000270EA" w:rsidRDefault="000270EA">
      <w:pPr>
        <w:rPr>
          <w:rFonts w:ascii="Times New Roman" w:hAnsi="Times New Roman" w:cs="Times New Roman"/>
          <w:sz w:val="28"/>
          <w:szCs w:val="28"/>
        </w:rPr>
      </w:pPr>
      <w:r w:rsidRPr="000270EA">
        <w:rPr>
          <w:rFonts w:ascii="Times New Roman" w:hAnsi="Times New Roman" w:cs="Times New Roman"/>
          <w:sz w:val="28"/>
          <w:szCs w:val="28"/>
        </w:rPr>
        <w:t>Праздник – ожидаемое чудо! Лучшие внеклассные мероприятия. 1-4 классы.- М.: «Вако»,2006. – (Мозаика детского отдыха).</w:t>
      </w:r>
    </w:p>
    <w:p w:rsidR="0016380A" w:rsidRDefault="00720937" w:rsidP="00720937">
      <w:pPr>
        <w:spacing w:after="0" w:line="240" w:lineRule="auto"/>
        <w:rPr>
          <w:rFonts w:ascii="Times New Roman" w:eastAsia="Times New Roman" w:hAnsi="Times New Roman" w:cs="Times New Roman"/>
          <w:b/>
          <w:bCs/>
          <w:color w:val="000000"/>
          <w:sz w:val="28"/>
          <w:szCs w:val="28"/>
          <w:lang w:eastAsia="ru-RU"/>
        </w:rPr>
      </w:pPr>
      <w:r>
        <w:rPr>
          <w:sz w:val="24"/>
          <w:szCs w:val="24"/>
        </w:rPr>
        <w:t xml:space="preserve">                                        </w:t>
      </w:r>
      <w:r w:rsidR="0016380A" w:rsidRPr="000270EA">
        <w:rPr>
          <w:rFonts w:ascii="Times New Roman" w:eastAsia="Times New Roman" w:hAnsi="Times New Roman" w:cs="Times New Roman"/>
          <w:b/>
          <w:bCs/>
          <w:color w:val="000000"/>
          <w:sz w:val="28"/>
          <w:szCs w:val="28"/>
          <w:lang w:eastAsia="ru-RU"/>
        </w:rPr>
        <w:t>КВН «Путешествие по сказкам»</w:t>
      </w:r>
    </w:p>
    <w:p w:rsidR="000270EA" w:rsidRDefault="000270EA" w:rsidP="000270EA">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Класс:</w:t>
      </w:r>
      <w:r w:rsidR="008609C7">
        <w:rPr>
          <w:rFonts w:ascii="Times New Roman" w:eastAsia="Times New Roman" w:hAnsi="Times New Roman" w:cs="Times New Roman"/>
          <w:b/>
          <w:bCs/>
          <w:color w:val="000000"/>
          <w:sz w:val="28"/>
          <w:szCs w:val="28"/>
          <w:lang w:eastAsia="ru-RU"/>
        </w:rPr>
        <w:t xml:space="preserve"> </w:t>
      </w:r>
      <w:r w:rsidR="008609C7">
        <w:rPr>
          <w:rFonts w:ascii="Times New Roman" w:eastAsia="Times New Roman" w:hAnsi="Times New Roman" w:cs="Times New Roman"/>
          <w:bCs/>
          <w:color w:val="000000"/>
          <w:sz w:val="28"/>
          <w:szCs w:val="28"/>
          <w:lang w:eastAsia="ru-RU"/>
        </w:rPr>
        <w:t>1-е классы</w:t>
      </w:r>
    </w:p>
    <w:p w:rsidR="008609C7" w:rsidRDefault="008609C7" w:rsidP="000270EA">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 </w:t>
      </w:r>
      <w:proofErr w:type="spellStart"/>
      <w:r>
        <w:rPr>
          <w:rFonts w:ascii="Times New Roman" w:eastAsia="Times New Roman" w:hAnsi="Times New Roman" w:cs="Times New Roman"/>
          <w:bCs/>
          <w:color w:val="000000"/>
          <w:sz w:val="28"/>
          <w:szCs w:val="28"/>
          <w:lang w:eastAsia="ru-RU"/>
        </w:rPr>
        <w:t>Мухаметсафина</w:t>
      </w:r>
      <w:proofErr w:type="spellEnd"/>
      <w:r>
        <w:rPr>
          <w:rFonts w:ascii="Times New Roman" w:eastAsia="Times New Roman" w:hAnsi="Times New Roman" w:cs="Times New Roman"/>
          <w:bCs/>
          <w:color w:val="000000"/>
          <w:sz w:val="28"/>
          <w:szCs w:val="28"/>
          <w:lang w:eastAsia="ru-RU"/>
        </w:rPr>
        <w:t xml:space="preserve"> Е. В.</w:t>
      </w:r>
    </w:p>
    <w:p w:rsidR="00096025" w:rsidRPr="00D95DF2" w:rsidRDefault="00096025" w:rsidP="000270EA">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Цель:</w:t>
      </w:r>
      <w:r w:rsidR="00D95DF2">
        <w:rPr>
          <w:rFonts w:ascii="Times New Roman" w:eastAsia="Times New Roman" w:hAnsi="Times New Roman" w:cs="Times New Roman"/>
          <w:b/>
          <w:bCs/>
          <w:color w:val="000000"/>
          <w:sz w:val="28"/>
          <w:szCs w:val="28"/>
          <w:lang w:eastAsia="ru-RU"/>
        </w:rPr>
        <w:t xml:space="preserve"> </w:t>
      </w:r>
      <w:r w:rsidR="00D95DF2">
        <w:rPr>
          <w:rFonts w:ascii="Times New Roman" w:eastAsia="Times New Roman" w:hAnsi="Times New Roman" w:cs="Times New Roman"/>
          <w:bCs/>
          <w:color w:val="000000"/>
          <w:sz w:val="28"/>
          <w:szCs w:val="28"/>
          <w:lang w:eastAsia="ru-RU"/>
        </w:rPr>
        <w:t xml:space="preserve">Развивать познавательные способности учащихся, творческий потенциал, провоцировать читательский интерес и желание узнавать новое, умение опираться на свой опыт, чувство дружбы и взаимопомощи. </w:t>
      </w:r>
    </w:p>
    <w:p w:rsidR="008609C7" w:rsidRPr="008609C7" w:rsidRDefault="008609C7" w:rsidP="000270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Ход мероприятия:</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pacing w:val="40"/>
          <w:sz w:val="28"/>
          <w:szCs w:val="28"/>
          <w:lang w:eastAsia="ru-RU"/>
        </w:rPr>
        <w:t xml:space="preserve">Ведущий. </w:t>
      </w:r>
      <w:r w:rsidRPr="000270EA">
        <w:rPr>
          <w:rFonts w:ascii="Times New Roman" w:eastAsia="Times New Roman" w:hAnsi="Times New Roman" w:cs="Times New Roman"/>
          <w:color w:val="000000"/>
          <w:sz w:val="28"/>
          <w:szCs w:val="28"/>
          <w:lang w:eastAsia="ru-RU"/>
        </w:rPr>
        <w:t xml:space="preserve">Дорогие ребята, сегодня мы проводим заседание клуба </w:t>
      </w:r>
      <w:proofErr w:type="gramStart"/>
      <w:r w:rsidRPr="000270EA">
        <w:rPr>
          <w:rFonts w:ascii="Times New Roman" w:eastAsia="Times New Roman" w:hAnsi="Times New Roman" w:cs="Times New Roman"/>
          <w:color w:val="000000"/>
          <w:sz w:val="28"/>
          <w:szCs w:val="28"/>
          <w:lang w:eastAsia="ru-RU"/>
        </w:rPr>
        <w:t>веселых</w:t>
      </w:r>
      <w:proofErr w:type="gramEnd"/>
      <w:r w:rsidRPr="000270EA">
        <w:rPr>
          <w:rFonts w:ascii="Times New Roman" w:eastAsia="Times New Roman" w:hAnsi="Times New Roman" w:cs="Times New Roman"/>
          <w:color w:val="000000"/>
          <w:sz w:val="28"/>
          <w:szCs w:val="28"/>
          <w:lang w:eastAsia="ru-RU"/>
        </w:rPr>
        <w:t xml:space="preserve"> и находчивых на тему «Сказка, сказка, приходи!». Вы попадете в удивительный мир сказок, вспомните своих люби</w:t>
      </w:r>
      <w:r w:rsidRPr="000270EA">
        <w:rPr>
          <w:rFonts w:ascii="Times New Roman" w:eastAsia="Times New Roman" w:hAnsi="Times New Roman" w:cs="Times New Roman"/>
          <w:color w:val="000000"/>
          <w:sz w:val="28"/>
          <w:szCs w:val="28"/>
          <w:lang w:eastAsia="ru-RU"/>
        </w:rPr>
        <w:softHyphen/>
        <w:t>мых героев. Командам приготовиться к выходу.</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(Все члены команд в костюмах сказочных героев.)</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pacing w:val="40"/>
          <w:sz w:val="28"/>
          <w:szCs w:val="28"/>
          <w:lang w:eastAsia="ru-RU"/>
        </w:rPr>
        <w:t>Капитан 1-й команды.</w:t>
      </w:r>
      <w:r w:rsidRPr="000270EA">
        <w:rPr>
          <w:rFonts w:ascii="Times New Roman" w:eastAsia="Times New Roman" w:hAnsi="Times New Roman" w:cs="Times New Roman"/>
          <w:color w:val="000000"/>
          <w:sz w:val="28"/>
          <w:szCs w:val="28"/>
          <w:lang w:eastAsia="ru-RU"/>
        </w:rPr>
        <w:t xml:space="preserve"> Вас приветствует команда «Зо</w:t>
      </w:r>
      <w:r w:rsidRPr="000270EA">
        <w:rPr>
          <w:rFonts w:ascii="Times New Roman" w:eastAsia="Times New Roman" w:hAnsi="Times New Roman" w:cs="Times New Roman"/>
          <w:color w:val="000000"/>
          <w:sz w:val="28"/>
          <w:szCs w:val="28"/>
          <w:lang w:eastAsia="ru-RU"/>
        </w:rPr>
        <w:softHyphen/>
        <w:t>лотая рыбка».</w:t>
      </w:r>
    </w:p>
    <w:p w:rsidR="008609C7" w:rsidRDefault="0016380A" w:rsidP="0016380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b/>
          <w:bCs/>
          <w:i/>
          <w:iCs/>
          <w:color w:val="000000"/>
          <w:sz w:val="28"/>
          <w:szCs w:val="28"/>
          <w:lang w:eastAsia="ru-RU"/>
        </w:rPr>
        <w:t>Приветствие.</w:t>
      </w:r>
      <w:r w:rsidRPr="000270EA">
        <w:rPr>
          <w:rFonts w:ascii="Times New Roman" w:eastAsia="Times New Roman" w:hAnsi="Times New Roman" w:cs="Times New Roman"/>
          <w:color w:val="000000"/>
          <w:sz w:val="28"/>
          <w:szCs w:val="28"/>
          <w:lang w:eastAsia="ru-RU"/>
        </w:rPr>
        <w:t xml:space="preserve"> Наша команда «Золотая рыбка» приветствует собравшихся ребят. Желаем всем победить, а себе — не проиграть. </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Песня</w:t>
      </w:r>
      <w:r w:rsidRPr="000270EA">
        <w:rPr>
          <w:rFonts w:ascii="Times New Roman" w:eastAsia="Times New Roman" w:hAnsi="Times New Roman" w:cs="Times New Roman"/>
          <w:color w:val="000000"/>
          <w:sz w:val="28"/>
          <w:szCs w:val="28"/>
          <w:lang w:eastAsia="ru-RU"/>
        </w:rPr>
        <w:t xml:space="preserve"> </w:t>
      </w:r>
      <w:r w:rsidRPr="000270EA">
        <w:rPr>
          <w:rFonts w:ascii="Times New Roman" w:eastAsia="Times New Roman" w:hAnsi="Times New Roman" w:cs="Times New Roman"/>
          <w:i/>
          <w:iCs/>
          <w:color w:val="000000"/>
          <w:sz w:val="28"/>
          <w:szCs w:val="28"/>
          <w:lang w:eastAsia="ru-RU"/>
        </w:rPr>
        <w:t>(мотив песни «Учат в школе»):</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Рисовать квадрат и круг,</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Знать, где север и где юг,</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Учат в школе, учат в школе...</w:t>
      </w:r>
    </w:p>
    <w:p w:rsidR="008609C7" w:rsidRDefault="0016380A" w:rsidP="0016380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Много книжек прочитать </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И жюри не обижать</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lastRenderedPageBreak/>
        <w:t>Учат в школе, учат в школе, учат в школе...</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pacing w:val="40"/>
          <w:sz w:val="28"/>
          <w:szCs w:val="28"/>
          <w:lang w:eastAsia="ru-RU"/>
        </w:rPr>
        <w:t>Капитан 2-й команды.</w:t>
      </w:r>
      <w:r w:rsidRPr="000270EA">
        <w:rPr>
          <w:rFonts w:ascii="Times New Roman" w:eastAsia="Times New Roman" w:hAnsi="Times New Roman" w:cs="Times New Roman"/>
          <w:color w:val="000000"/>
          <w:sz w:val="28"/>
          <w:szCs w:val="28"/>
          <w:lang w:eastAsia="ru-RU"/>
        </w:rPr>
        <w:t xml:space="preserve"> Вас приветствует команда «Колобок».</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Приветствие:</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Пожелаем всем, друзья,</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Сражаться дружно и отважно.</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Кому достанется победа,</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Совсем, совсем неважно.</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Песня</w:t>
      </w:r>
      <w:r w:rsidRPr="000270EA">
        <w:rPr>
          <w:rFonts w:ascii="Times New Roman" w:eastAsia="Times New Roman" w:hAnsi="Times New Roman" w:cs="Times New Roman"/>
          <w:color w:val="000000"/>
          <w:sz w:val="28"/>
          <w:szCs w:val="28"/>
          <w:lang w:eastAsia="ru-RU"/>
        </w:rPr>
        <w:t xml:space="preserve"> </w:t>
      </w:r>
      <w:r w:rsidRPr="000270EA">
        <w:rPr>
          <w:rFonts w:ascii="Times New Roman" w:eastAsia="Times New Roman" w:hAnsi="Times New Roman" w:cs="Times New Roman"/>
          <w:i/>
          <w:iCs/>
          <w:color w:val="000000"/>
          <w:sz w:val="28"/>
          <w:szCs w:val="28"/>
          <w:lang w:eastAsia="ru-RU"/>
        </w:rPr>
        <w:t>(мотив песни «Качели»):</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Позабыть все на свете,</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Сердце замерло в груди:</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Только буквы,</w:t>
      </w:r>
    </w:p>
    <w:p w:rsidR="008609C7" w:rsidRDefault="0016380A" w:rsidP="0016380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Только сказки </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И победа впереди!</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pacing w:val="40"/>
          <w:sz w:val="28"/>
          <w:szCs w:val="28"/>
          <w:lang w:eastAsia="ru-RU"/>
        </w:rPr>
        <w:t>Ведущий.</w:t>
      </w:r>
      <w:r w:rsidRPr="000270EA">
        <w:rPr>
          <w:rFonts w:ascii="Times New Roman" w:eastAsia="Times New Roman" w:hAnsi="Times New Roman" w:cs="Times New Roman"/>
          <w:color w:val="000000"/>
          <w:sz w:val="28"/>
          <w:szCs w:val="28"/>
          <w:lang w:eastAsia="ru-RU"/>
        </w:rPr>
        <w:t xml:space="preserve"> Начинаем игру.</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1. «Хорошо ли ты знаешь сказки?»</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(Ведущий зачитывает отрывки из сказок, дети отгадывают название и автора.)</w:t>
      </w:r>
    </w:p>
    <w:p w:rsidR="008609C7"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Свет мой, зеркальце, скажи</w:t>
      </w:r>
    </w:p>
    <w:p w:rsidR="0016380A" w:rsidRPr="000270EA"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Да всю правду доложи.</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Я ль на свете всех милее, </w:t>
      </w:r>
    </w:p>
    <w:p w:rsidR="0016380A" w:rsidRPr="000270EA" w:rsidRDefault="008609C7" w:rsidP="00163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6380A" w:rsidRPr="000270EA">
        <w:rPr>
          <w:rFonts w:ascii="Times New Roman" w:eastAsia="Times New Roman" w:hAnsi="Times New Roman" w:cs="Times New Roman"/>
          <w:color w:val="000000"/>
          <w:sz w:val="28"/>
          <w:szCs w:val="28"/>
          <w:lang w:eastAsia="ru-RU"/>
        </w:rPr>
        <w:t xml:space="preserve">Всех румяней и белее. </w:t>
      </w:r>
      <w:r w:rsidR="0016380A" w:rsidRPr="000270EA">
        <w:rPr>
          <w:rFonts w:ascii="Times New Roman" w:eastAsia="Times New Roman" w:hAnsi="Times New Roman" w:cs="Times New Roman"/>
          <w:i/>
          <w:iCs/>
          <w:color w:val="000000"/>
          <w:sz w:val="28"/>
          <w:szCs w:val="28"/>
          <w:lang w:eastAsia="ru-RU"/>
        </w:rPr>
        <w:t xml:space="preserve">(А. Пушкин </w:t>
      </w:r>
      <w:r w:rsidR="0016380A" w:rsidRPr="000270EA">
        <w:rPr>
          <w:rFonts w:ascii="Times New Roman" w:eastAsia="Times New Roman" w:hAnsi="Times New Roman" w:cs="Times New Roman"/>
          <w:b/>
          <w:bCs/>
          <w:i/>
          <w:iCs/>
          <w:color w:val="000000"/>
          <w:sz w:val="28"/>
          <w:szCs w:val="28"/>
          <w:lang w:eastAsia="ru-RU"/>
        </w:rPr>
        <w:t xml:space="preserve">«Сказка </w:t>
      </w:r>
      <w:r w:rsidR="0016380A" w:rsidRPr="000270EA">
        <w:rPr>
          <w:rFonts w:ascii="Times New Roman" w:eastAsia="Times New Roman" w:hAnsi="Times New Roman" w:cs="Times New Roman"/>
          <w:i/>
          <w:iCs/>
          <w:color w:val="000000"/>
          <w:sz w:val="28"/>
          <w:szCs w:val="28"/>
          <w:lang w:eastAsia="ru-RU"/>
        </w:rPr>
        <w:t>о мертвой царевне и о семи богатырях».)</w:t>
      </w:r>
    </w:p>
    <w:p w:rsidR="008609C7"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Пошел поп по базару</w:t>
      </w:r>
    </w:p>
    <w:p w:rsidR="0016380A" w:rsidRPr="000270EA"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 Посмотреть </w:t>
      </w:r>
      <w:proofErr w:type="gramStart"/>
      <w:r w:rsidRPr="000270EA">
        <w:rPr>
          <w:rFonts w:ascii="Times New Roman" w:eastAsia="Times New Roman" w:hAnsi="Times New Roman" w:cs="Times New Roman"/>
          <w:color w:val="000000"/>
          <w:sz w:val="28"/>
          <w:szCs w:val="28"/>
          <w:lang w:eastAsia="ru-RU"/>
        </w:rPr>
        <w:t>кой-какого</w:t>
      </w:r>
      <w:proofErr w:type="gramEnd"/>
      <w:r w:rsidRPr="000270EA">
        <w:rPr>
          <w:rFonts w:ascii="Times New Roman" w:eastAsia="Times New Roman" w:hAnsi="Times New Roman" w:cs="Times New Roman"/>
          <w:color w:val="000000"/>
          <w:sz w:val="28"/>
          <w:szCs w:val="28"/>
          <w:lang w:eastAsia="ru-RU"/>
        </w:rPr>
        <w:t xml:space="preserve"> товару.</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Навстречу ему </w:t>
      </w:r>
      <w:proofErr w:type="spellStart"/>
      <w:r w:rsidRPr="000270EA">
        <w:rPr>
          <w:rFonts w:ascii="Times New Roman" w:eastAsia="Times New Roman" w:hAnsi="Times New Roman" w:cs="Times New Roman"/>
          <w:color w:val="000000"/>
          <w:sz w:val="28"/>
          <w:szCs w:val="28"/>
          <w:lang w:eastAsia="ru-RU"/>
        </w:rPr>
        <w:t>Балда</w:t>
      </w:r>
      <w:proofErr w:type="spellEnd"/>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Идет, сам не зная куда. </w:t>
      </w:r>
      <w:r w:rsidRPr="000270EA">
        <w:rPr>
          <w:rFonts w:ascii="Times New Roman" w:eastAsia="Times New Roman" w:hAnsi="Times New Roman" w:cs="Times New Roman"/>
          <w:i/>
          <w:iCs/>
          <w:color w:val="000000"/>
          <w:sz w:val="28"/>
          <w:szCs w:val="28"/>
          <w:lang w:eastAsia="ru-RU"/>
        </w:rPr>
        <w:t xml:space="preserve">(А. Пушкин «Сказка о попе и работнике его </w:t>
      </w:r>
      <w:proofErr w:type="spellStart"/>
      <w:r w:rsidRPr="000270EA">
        <w:rPr>
          <w:rFonts w:ascii="Times New Roman" w:eastAsia="Times New Roman" w:hAnsi="Times New Roman" w:cs="Times New Roman"/>
          <w:i/>
          <w:iCs/>
          <w:color w:val="000000"/>
          <w:sz w:val="28"/>
          <w:szCs w:val="28"/>
          <w:lang w:eastAsia="ru-RU"/>
        </w:rPr>
        <w:t>Балде</w:t>
      </w:r>
      <w:proofErr w:type="spellEnd"/>
      <w:r w:rsidRPr="000270EA">
        <w:rPr>
          <w:rFonts w:ascii="Times New Roman" w:eastAsia="Times New Roman" w:hAnsi="Times New Roman" w:cs="Times New Roman"/>
          <w:i/>
          <w:iCs/>
          <w:color w:val="000000"/>
          <w:sz w:val="28"/>
          <w:szCs w:val="28"/>
          <w:lang w:eastAsia="ru-RU"/>
        </w:rPr>
        <w:t>».)</w:t>
      </w:r>
    </w:p>
    <w:p w:rsidR="008609C7"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Приходи к нему лечиться </w:t>
      </w:r>
    </w:p>
    <w:p w:rsidR="0016380A" w:rsidRPr="000270EA"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И корова, и волчица,</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И жучок, и червячок,</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И медведица! </w:t>
      </w:r>
      <w:r w:rsidRPr="000270EA">
        <w:rPr>
          <w:rFonts w:ascii="Times New Roman" w:eastAsia="Times New Roman" w:hAnsi="Times New Roman" w:cs="Times New Roman"/>
          <w:i/>
          <w:iCs/>
          <w:color w:val="000000"/>
          <w:sz w:val="28"/>
          <w:szCs w:val="28"/>
          <w:lang w:eastAsia="ru-RU"/>
        </w:rPr>
        <w:t>(К. Чуковский «Доктор Айболит».)</w:t>
      </w:r>
    </w:p>
    <w:p w:rsidR="0016380A" w:rsidRPr="000270EA" w:rsidRDefault="0016380A" w:rsidP="008609C7">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У меня зазвонил телефон.</w:t>
      </w:r>
    </w:p>
    <w:p w:rsidR="0016380A" w:rsidRPr="000270EA" w:rsidRDefault="0016380A" w:rsidP="0016380A">
      <w:pPr>
        <w:numPr>
          <w:ilvl w:val="0"/>
          <w:numId w:val="2"/>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Кто говорит?</w:t>
      </w:r>
    </w:p>
    <w:p w:rsidR="0016380A" w:rsidRPr="000270EA" w:rsidRDefault="0016380A" w:rsidP="0016380A">
      <w:pPr>
        <w:numPr>
          <w:ilvl w:val="0"/>
          <w:numId w:val="2"/>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Слон.</w:t>
      </w:r>
    </w:p>
    <w:p w:rsidR="0016380A" w:rsidRPr="000270EA" w:rsidRDefault="0016380A" w:rsidP="0016380A">
      <w:pPr>
        <w:numPr>
          <w:ilvl w:val="0"/>
          <w:numId w:val="2"/>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Откуда?</w:t>
      </w:r>
    </w:p>
    <w:p w:rsidR="0016380A" w:rsidRPr="000270EA" w:rsidRDefault="008609C7" w:rsidP="0016380A">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верблюда. (</w:t>
      </w:r>
      <w:r w:rsidR="0016380A" w:rsidRPr="000270EA">
        <w:rPr>
          <w:rFonts w:ascii="Times New Roman" w:eastAsia="Times New Roman" w:hAnsi="Times New Roman" w:cs="Times New Roman"/>
          <w:i/>
          <w:iCs/>
          <w:color w:val="000000"/>
          <w:sz w:val="28"/>
          <w:szCs w:val="28"/>
          <w:lang w:eastAsia="ru-RU"/>
        </w:rPr>
        <w:t>Чуковский «Телефон».)</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2. «Сказочная шкатулка»</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(Дети достают из шкатулки карточки с номером вопроса, а ве</w:t>
      </w:r>
      <w:r w:rsidRPr="000270EA">
        <w:rPr>
          <w:rFonts w:ascii="Times New Roman" w:eastAsia="Times New Roman" w:hAnsi="Times New Roman" w:cs="Times New Roman"/>
          <w:color w:val="000000"/>
          <w:sz w:val="28"/>
          <w:szCs w:val="28"/>
          <w:lang w:eastAsia="ru-RU"/>
        </w:rPr>
        <w:softHyphen/>
        <w:t>дущий дает задание под этим номером.)</w:t>
      </w:r>
    </w:p>
    <w:p w:rsidR="0016380A" w:rsidRPr="000270EA" w:rsidRDefault="0016380A" w:rsidP="0016380A">
      <w:pPr>
        <w:numPr>
          <w:ilvl w:val="0"/>
          <w:numId w:val="3"/>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Какие волшебные предметы есть в русских сказках? </w:t>
      </w:r>
      <w:r w:rsidRPr="000270EA">
        <w:rPr>
          <w:rFonts w:ascii="Times New Roman" w:eastAsia="Times New Roman" w:hAnsi="Times New Roman" w:cs="Times New Roman"/>
          <w:i/>
          <w:iCs/>
          <w:color w:val="000000"/>
          <w:spacing w:val="20"/>
          <w:sz w:val="28"/>
          <w:szCs w:val="28"/>
          <w:lang w:eastAsia="ru-RU"/>
        </w:rPr>
        <w:t>(Па</w:t>
      </w:r>
      <w:r w:rsidRPr="000270EA">
        <w:rPr>
          <w:rFonts w:ascii="Times New Roman" w:eastAsia="Times New Roman" w:hAnsi="Times New Roman" w:cs="Times New Roman"/>
          <w:i/>
          <w:iCs/>
          <w:color w:val="000000"/>
          <w:spacing w:val="20"/>
          <w:sz w:val="28"/>
          <w:szCs w:val="28"/>
          <w:lang w:eastAsia="ru-RU"/>
        </w:rPr>
        <w:softHyphen/>
      </w:r>
      <w:r w:rsidRPr="000270EA">
        <w:rPr>
          <w:rFonts w:ascii="Times New Roman" w:eastAsia="Times New Roman" w:hAnsi="Times New Roman" w:cs="Times New Roman"/>
          <w:i/>
          <w:iCs/>
          <w:color w:val="000000"/>
          <w:sz w:val="28"/>
          <w:szCs w:val="28"/>
          <w:lang w:eastAsia="ru-RU"/>
        </w:rPr>
        <w:t>лочка, гребень, топор, шапка-невидимка, дубинка, зеркальце и т. д.)</w:t>
      </w:r>
    </w:p>
    <w:p w:rsidR="0016380A" w:rsidRPr="000270EA" w:rsidRDefault="0016380A" w:rsidP="0016380A">
      <w:pPr>
        <w:numPr>
          <w:ilvl w:val="0"/>
          <w:numId w:val="3"/>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На чем в сказках могли передвигаться сказочные герои? </w:t>
      </w:r>
      <w:r w:rsidRPr="000270EA">
        <w:rPr>
          <w:rFonts w:ascii="Times New Roman" w:eastAsia="Times New Roman" w:hAnsi="Times New Roman" w:cs="Times New Roman"/>
          <w:i/>
          <w:iCs/>
          <w:color w:val="000000"/>
          <w:sz w:val="28"/>
          <w:szCs w:val="28"/>
          <w:lang w:eastAsia="ru-RU"/>
        </w:rPr>
        <w:t>(Гуси-лебеди, ступа, сапоги-скороходы, ковер-самолет и т.</w:t>
      </w:r>
      <w:r w:rsidRPr="000270EA">
        <w:rPr>
          <w:rFonts w:ascii="Times New Roman" w:eastAsia="Times New Roman" w:hAnsi="Times New Roman" w:cs="Times New Roman"/>
          <w:color w:val="000000"/>
          <w:sz w:val="28"/>
          <w:szCs w:val="28"/>
          <w:lang w:eastAsia="ru-RU"/>
        </w:rPr>
        <w:t xml:space="preserve"> д.)</w:t>
      </w:r>
    </w:p>
    <w:p w:rsidR="0016380A" w:rsidRPr="000270EA" w:rsidRDefault="0016380A" w:rsidP="0016380A">
      <w:pPr>
        <w:numPr>
          <w:ilvl w:val="0"/>
          <w:numId w:val="3"/>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Какими словами чаще всего начинаются русские народные сказки? </w:t>
      </w:r>
      <w:r w:rsidRPr="000270EA">
        <w:rPr>
          <w:rFonts w:ascii="Times New Roman" w:eastAsia="Times New Roman" w:hAnsi="Times New Roman" w:cs="Times New Roman"/>
          <w:i/>
          <w:iCs/>
          <w:color w:val="000000"/>
          <w:sz w:val="28"/>
          <w:szCs w:val="28"/>
          <w:lang w:eastAsia="ru-RU"/>
        </w:rPr>
        <w:t>(Жили-были...)</w:t>
      </w:r>
    </w:p>
    <w:p w:rsidR="0016380A" w:rsidRPr="000270EA" w:rsidRDefault="0016380A" w:rsidP="0016380A">
      <w:pPr>
        <w:numPr>
          <w:ilvl w:val="0"/>
          <w:numId w:val="3"/>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lastRenderedPageBreak/>
        <w:t xml:space="preserve">Какими словами заканчиваются многие народные сказки? </w:t>
      </w:r>
      <w:r w:rsidRPr="000270EA">
        <w:rPr>
          <w:rFonts w:ascii="Times New Roman" w:eastAsia="Times New Roman" w:hAnsi="Times New Roman" w:cs="Times New Roman"/>
          <w:i/>
          <w:iCs/>
          <w:color w:val="000000"/>
          <w:sz w:val="28"/>
          <w:szCs w:val="28"/>
          <w:lang w:eastAsia="ru-RU"/>
        </w:rPr>
        <w:t>(Я там был</w:t>
      </w:r>
      <w:r w:rsidR="008609C7">
        <w:rPr>
          <w:rFonts w:ascii="Times New Roman" w:eastAsia="Times New Roman" w:hAnsi="Times New Roman" w:cs="Times New Roman"/>
          <w:i/>
          <w:iCs/>
          <w:color w:val="000000"/>
          <w:sz w:val="28"/>
          <w:szCs w:val="28"/>
          <w:lang w:eastAsia="ru-RU"/>
        </w:rPr>
        <w:t xml:space="preserve"> м</w:t>
      </w:r>
      <w:r w:rsidRPr="000270EA">
        <w:rPr>
          <w:rFonts w:ascii="Times New Roman" w:eastAsia="Times New Roman" w:hAnsi="Times New Roman" w:cs="Times New Roman"/>
          <w:i/>
          <w:iCs/>
          <w:color w:val="000000"/>
          <w:sz w:val="28"/>
          <w:szCs w:val="28"/>
          <w:lang w:eastAsia="ru-RU"/>
        </w:rPr>
        <w:t>ед — пиво пил, по усам текло, а в рот не попало.)</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3. «Отгадай адресата»</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proofErr w:type="gramStart"/>
      <w:r w:rsidRPr="000270EA">
        <w:rPr>
          <w:rFonts w:ascii="Times New Roman" w:eastAsia="Times New Roman" w:hAnsi="Times New Roman" w:cs="Times New Roman"/>
          <w:color w:val="000000"/>
          <w:sz w:val="28"/>
          <w:szCs w:val="28"/>
          <w:lang w:eastAsia="ru-RU"/>
        </w:rPr>
        <w:t>(Ведущий зачитывает телеграммы, но отправители этих теле</w:t>
      </w:r>
      <w:r w:rsidRPr="000270EA">
        <w:rPr>
          <w:rFonts w:ascii="Times New Roman" w:eastAsia="Times New Roman" w:hAnsi="Times New Roman" w:cs="Times New Roman"/>
          <w:color w:val="000000"/>
          <w:sz w:val="28"/>
          <w:szCs w:val="28"/>
          <w:lang w:eastAsia="ru-RU"/>
        </w:rPr>
        <w:softHyphen/>
        <w:t>грамм забыли подписаться.</w:t>
      </w:r>
      <w:proofErr w:type="gramEnd"/>
      <w:r w:rsidRPr="000270EA">
        <w:rPr>
          <w:rFonts w:ascii="Times New Roman" w:eastAsia="Times New Roman" w:hAnsi="Times New Roman" w:cs="Times New Roman"/>
          <w:color w:val="000000"/>
          <w:sz w:val="28"/>
          <w:szCs w:val="28"/>
          <w:lang w:eastAsia="ru-RU"/>
        </w:rPr>
        <w:t xml:space="preserve"> </w:t>
      </w:r>
      <w:proofErr w:type="gramStart"/>
      <w:r w:rsidRPr="000270EA">
        <w:rPr>
          <w:rFonts w:ascii="Times New Roman" w:eastAsia="Times New Roman" w:hAnsi="Times New Roman" w:cs="Times New Roman"/>
          <w:color w:val="000000"/>
          <w:sz w:val="28"/>
          <w:szCs w:val="28"/>
          <w:lang w:eastAsia="ru-RU"/>
        </w:rPr>
        <w:t>Кто из сказочных героев мог послать такую телеграмму?)</w:t>
      </w:r>
      <w:proofErr w:type="gramEnd"/>
    </w:p>
    <w:p w:rsidR="0016380A" w:rsidRPr="000270EA" w:rsidRDefault="0016380A" w:rsidP="0016380A">
      <w:pPr>
        <w:numPr>
          <w:ilvl w:val="0"/>
          <w:numId w:val="4"/>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Сделала всю работу по дому, спешу на бал. По дороге заеду к вам. </w:t>
      </w:r>
      <w:r w:rsidRPr="000270EA">
        <w:rPr>
          <w:rFonts w:ascii="Times New Roman" w:eastAsia="Times New Roman" w:hAnsi="Times New Roman" w:cs="Times New Roman"/>
          <w:i/>
          <w:iCs/>
          <w:color w:val="000000"/>
          <w:sz w:val="28"/>
          <w:szCs w:val="28"/>
          <w:lang w:eastAsia="ru-RU"/>
        </w:rPr>
        <w:t>(Золушка.)</w:t>
      </w:r>
    </w:p>
    <w:p w:rsidR="0016380A" w:rsidRPr="000270EA" w:rsidRDefault="0016380A" w:rsidP="0016380A">
      <w:pPr>
        <w:numPr>
          <w:ilvl w:val="0"/>
          <w:numId w:val="4"/>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Пошел короткой дорогой, скоро буду у вас. </w:t>
      </w:r>
      <w:r w:rsidRPr="000270EA">
        <w:rPr>
          <w:rFonts w:ascii="Times New Roman" w:eastAsia="Times New Roman" w:hAnsi="Times New Roman" w:cs="Times New Roman"/>
          <w:i/>
          <w:iCs/>
          <w:color w:val="000000"/>
          <w:sz w:val="28"/>
          <w:szCs w:val="28"/>
          <w:lang w:eastAsia="ru-RU"/>
        </w:rPr>
        <w:t>(Серый Волк.)</w:t>
      </w:r>
    </w:p>
    <w:p w:rsidR="0016380A" w:rsidRPr="000270EA" w:rsidRDefault="0016380A" w:rsidP="0016380A">
      <w:pPr>
        <w:numPr>
          <w:ilvl w:val="0"/>
          <w:numId w:val="4"/>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Спасите! Нас похитили пираты! Без нас гибнут звери! </w:t>
      </w:r>
      <w:r w:rsidRPr="000270EA">
        <w:rPr>
          <w:rFonts w:ascii="Times New Roman" w:eastAsia="Times New Roman" w:hAnsi="Times New Roman" w:cs="Times New Roman"/>
          <w:i/>
          <w:iCs/>
          <w:color w:val="000000"/>
          <w:sz w:val="28"/>
          <w:szCs w:val="28"/>
          <w:lang w:eastAsia="ru-RU"/>
        </w:rPr>
        <w:t>(Док</w:t>
      </w:r>
      <w:r w:rsidRPr="000270EA">
        <w:rPr>
          <w:rFonts w:ascii="Times New Roman" w:eastAsia="Times New Roman" w:hAnsi="Times New Roman" w:cs="Times New Roman"/>
          <w:i/>
          <w:iCs/>
          <w:color w:val="000000"/>
          <w:sz w:val="28"/>
          <w:szCs w:val="28"/>
          <w:lang w:eastAsia="ru-RU"/>
        </w:rPr>
        <w:softHyphen/>
        <w:t>тор Айболит.)</w:t>
      </w:r>
    </w:p>
    <w:p w:rsidR="0016380A" w:rsidRPr="000270EA" w:rsidRDefault="0016380A" w:rsidP="0016380A">
      <w:pPr>
        <w:numPr>
          <w:ilvl w:val="0"/>
          <w:numId w:val="4"/>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Нашла братца, очень рада. Ждите в гости. (</w:t>
      </w:r>
      <w:r w:rsidRPr="000270EA">
        <w:rPr>
          <w:rFonts w:ascii="Times New Roman" w:eastAsia="Times New Roman" w:hAnsi="Times New Roman" w:cs="Times New Roman"/>
          <w:i/>
          <w:iCs/>
          <w:color w:val="000000"/>
          <w:sz w:val="28"/>
          <w:szCs w:val="28"/>
          <w:lang w:eastAsia="ru-RU"/>
        </w:rPr>
        <w:t>Герда</w:t>
      </w:r>
      <w:r w:rsidRPr="000270EA">
        <w:rPr>
          <w:rFonts w:ascii="Times New Roman" w:eastAsia="Times New Roman" w:hAnsi="Times New Roman" w:cs="Times New Roman"/>
          <w:color w:val="000000"/>
          <w:sz w:val="28"/>
          <w:szCs w:val="28"/>
          <w:lang w:eastAsia="ru-RU"/>
        </w:rPr>
        <w:t>.)</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4. «Болельщики, вперед!»</w:t>
      </w:r>
    </w:p>
    <w:p w:rsidR="0016380A" w:rsidRPr="000270EA" w:rsidRDefault="0016380A" w:rsidP="0016380A">
      <w:pPr>
        <w:numPr>
          <w:ilvl w:val="0"/>
          <w:numId w:val="5"/>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Спеть песенку Колобка.</w:t>
      </w:r>
    </w:p>
    <w:p w:rsidR="0016380A" w:rsidRPr="000270EA" w:rsidRDefault="0016380A" w:rsidP="0016380A">
      <w:pPr>
        <w:numPr>
          <w:ilvl w:val="0"/>
          <w:numId w:val="5"/>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Спеть песенку Козы, которую она пела </w:t>
      </w:r>
      <w:proofErr w:type="spellStart"/>
      <w:r w:rsidRPr="000270EA">
        <w:rPr>
          <w:rFonts w:ascii="Times New Roman" w:eastAsia="Times New Roman" w:hAnsi="Times New Roman" w:cs="Times New Roman"/>
          <w:color w:val="000000"/>
          <w:sz w:val="28"/>
          <w:szCs w:val="28"/>
          <w:lang w:eastAsia="ru-RU"/>
        </w:rPr>
        <w:t>козлятушкам</w:t>
      </w:r>
      <w:proofErr w:type="spellEnd"/>
      <w:r w:rsidRPr="000270EA">
        <w:rPr>
          <w:rFonts w:ascii="Times New Roman" w:eastAsia="Times New Roman" w:hAnsi="Times New Roman" w:cs="Times New Roman"/>
          <w:color w:val="000000"/>
          <w:sz w:val="28"/>
          <w:szCs w:val="28"/>
          <w:lang w:eastAsia="ru-RU"/>
        </w:rPr>
        <w:t>.</w:t>
      </w:r>
    </w:p>
    <w:p w:rsidR="0016380A" w:rsidRPr="000270EA" w:rsidRDefault="0016380A" w:rsidP="0016380A">
      <w:pPr>
        <w:numPr>
          <w:ilvl w:val="0"/>
          <w:numId w:val="5"/>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Позвать Сивку-Бурку.</w:t>
      </w:r>
    </w:p>
    <w:p w:rsidR="0016380A" w:rsidRPr="000270EA" w:rsidRDefault="0016380A" w:rsidP="0016380A">
      <w:pPr>
        <w:numPr>
          <w:ilvl w:val="0"/>
          <w:numId w:val="5"/>
        </w:num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Позвать сестрицу Аленушку.</w:t>
      </w:r>
    </w:p>
    <w:p w:rsidR="0016380A" w:rsidRPr="000270EA" w:rsidRDefault="0016380A" w:rsidP="0016380A">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5. «Дополни имя сказочного героя»</w:t>
      </w:r>
    </w:p>
    <w:p w:rsidR="0016380A" w:rsidRPr="000270EA" w:rsidRDefault="001F3880" w:rsidP="001F3880">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1.</w:t>
      </w:r>
      <w:r w:rsidR="0016380A" w:rsidRPr="000270EA">
        <w:rPr>
          <w:rFonts w:ascii="Times New Roman" w:eastAsia="Times New Roman" w:hAnsi="Times New Roman" w:cs="Times New Roman"/>
          <w:color w:val="000000"/>
          <w:sz w:val="28"/>
          <w:szCs w:val="28"/>
          <w:lang w:eastAsia="ru-RU"/>
        </w:rPr>
        <w:t xml:space="preserve">Кощей — </w:t>
      </w:r>
      <w:r w:rsidR="0016380A" w:rsidRPr="000270EA">
        <w:rPr>
          <w:rFonts w:ascii="Times New Roman" w:eastAsia="Times New Roman" w:hAnsi="Times New Roman" w:cs="Times New Roman"/>
          <w:i/>
          <w:iCs/>
          <w:color w:val="000000"/>
          <w:sz w:val="28"/>
          <w:szCs w:val="28"/>
          <w:lang w:eastAsia="ru-RU"/>
        </w:rPr>
        <w:t>(Бессмертный).</w:t>
      </w:r>
    </w:p>
    <w:p w:rsidR="0016380A" w:rsidRPr="000270EA" w:rsidRDefault="001F3880" w:rsidP="001F3880">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2.</w:t>
      </w:r>
      <w:r w:rsidR="0016380A" w:rsidRPr="000270EA">
        <w:rPr>
          <w:rFonts w:ascii="Times New Roman" w:eastAsia="Times New Roman" w:hAnsi="Times New Roman" w:cs="Times New Roman"/>
          <w:color w:val="000000"/>
          <w:sz w:val="28"/>
          <w:szCs w:val="28"/>
          <w:lang w:eastAsia="ru-RU"/>
        </w:rPr>
        <w:t xml:space="preserve">Сестрица — </w:t>
      </w:r>
      <w:r w:rsidR="0016380A" w:rsidRPr="000270EA">
        <w:rPr>
          <w:rFonts w:ascii="Times New Roman" w:eastAsia="Times New Roman" w:hAnsi="Times New Roman" w:cs="Times New Roman"/>
          <w:i/>
          <w:iCs/>
          <w:color w:val="000000"/>
          <w:sz w:val="28"/>
          <w:szCs w:val="28"/>
          <w:lang w:eastAsia="ru-RU"/>
        </w:rPr>
        <w:t>(Аленушка).</w:t>
      </w:r>
    </w:p>
    <w:p w:rsidR="0016380A" w:rsidRPr="000270EA" w:rsidRDefault="001F3880" w:rsidP="001F3880">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3.</w:t>
      </w:r>
      <w:r w:rsidR="0016380A" w:rsidRPr="000270EA">
        <w:rPr>
          <w:rFonts w:ascii="Times New Roman" w:eastAsia="Times New Roman" w:hAnsi="Times New Roman" w:cs="Times New Roman"/>
          <w:color w:val="000000"/>
          <w:sz w:val="28"/>
          <w:szCs w:val="28"/>
          <w:lang w:eastAsia="ru-RU"/>
        </w:rPr>
        <w:t xml:space="preserve">Иван — </w:t>
      </w:r>
      <w:r w:rsidR="0016380A" w:rsidRPr="000270EA">
        <w:rPr>
          <w:rFonts w:ascii="Times New Roman" w:eastAsia="Times New Roman" w:hAnsi="Times New Roman" w:cs="Times New Roman"/>
          <w:i/>
          <w:iCs/>
          <w:color w:val="000000"/>
          <w:sz w:val="28"/>
          <w:szCs w:val="28"/>
          <w:lang w:eastAsia="ru-RU"/>
        </w:rPr>
        <w:t>(Царевич).</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4. Емеля — </w:t>
      </w:r>
      <w:r w:rsidRPr="008609C7">
        <w:rPr>
          <w:rFonts w:ascii="Times New Roman" w:eastAsia="Times New Roman" w:hAnsi="Times New Roman" w:cs="Times New Roman"/>
          <w:bCs/>
          <w:i/>
          <w:iCs/>
          <w:color w:val="000000"/>
          <w:sz w:val="28"/>
          <w:szCs w:val="28"/>
          <w:lang w:eastAsia="ru-RU"/>
        </w:rPr>
        <w:t>(Дурачок</w:t>
      </w:r>
      <w:r w:rsidRPr="008609C7">
        <w:rPr>
          <w:rFonts w:ascii="Times New Roman" w:eastAsia="Times New Roman" w:hAnsi="Times New Roman" w:cs="Times New Roman"/>
          <w:color w:val="000000"/>
          <w:sz w:val="28"/>
          <w:szCs w:val="28"/>
          <w:lang w:eastAsia="ru-RU"/>
        </w:rPr>
        <w:t>).</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5.Елена — (</w:t>
      </w:r>
      <w:r w:rsidRPr="008609C7">
        <w:rPr>
          <w:rFonts w:ascii="Times New Roman" w:eastAsia="Times New Roman" w:hAnsi="Times New Roman" w:cs="Times New Roman"/>
          <w:bCs/>
          <w:i/>
          <w:iCs/>
          <w:color w:val="000000"/>
          <w:sz w:val="28"/>
          <w:szCs w:val="28"/>
          <w:lang w:eastAsia="ru-RU"/>
        </w:rPr>
        <w:t>Прекрасная</w:t>
      </w:r>
      <w:r w:rsidRPr="008609C7">
        <w:rPr>
          <w:rFonts w:ascii="Times New Roman" w:eastAsia="Times New Roman" w:hAnsi="Times New Roman" w:cs="Times New Roman"/>
          <w:color w:val="000000"/>
          <w:sz w:val="28"/>
          <w:szCs w:val="28"/>
          <w:lang w:eastAsia="ru-RU"/>
        </w:rPr>
        <w:t>).</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6.Братец — </w:t>
      </w:r>
      <w:r w:rsidRPr="008609C7">
        <w:rPr>
          <w:rFonts w:ascii="Times New Roman" w:eastAsia="Times New Roman" w:hAnsi="Times New Roman" w:cs="Times New Roman"/>
          <w:bCs/>
          <w:i/>
          <w:iCs/>
          <w:color w:val="000000"/>
          <w:sz w:val="28"/>
          <w:szCs w:val="28"/>
          <w:lang w:eastAsia="ru-RU"/>
        </w:rPr>
        <w:t>(Иванушка).</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7.Змей — </w:t>
      </w:r>
      <w:r w:rsidRPr="008609C7">
        <w:rPr>
          <w:rFonts w:ascii="Times New Roman" w:eastAsia="Times New Roman" w:hAnsi="Times New Roman" w:cs="Times New Roman"/>
          <w:bCs/>
          <w:i/>
          <w:iCs/>
          <w:color w:val="000000"/>
          <w:sz w:val="28"/>
          <w:szCs w:val="28"/>
          <w:lang w:eastAsia="ru-RU"/>
        </w:rPr>
        <w:t>(Горыныч).</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8Крошечка — </w:t>
      </w:r>
      <w:r w:rsidRPr="008609C7">
        <w:rPr>
          <w:rFonts w:ascii="Times New Roman" w:eastAsia="Times New Roman" w:hAnsi="Times New Roman" w:cs="Times New Roman"/>
          <w:bCs/>
          <w:i/>
          <w:iCs/>
          <w:color w:val="000000"/>
          <w:sz w:val="28"/>
          <w:szCs w:val="28"/>
          <w:lang w:eastAsia="ru-RU"/>
        </w:rPr>
        <w:t>(</w:t>
      </w:r>
      <w:proofErr w:type="spellStart"/>
      <w:r w:rsidRPr="008609C7">
        <w:rPr>
          <w:rFonts w:ascii="Times New Roman" w:eastAsia="Times New Roman" w:hAnsi="Times New Roman" w:cs="Times New Roman"/>
          <w:bCs/>
          <w:i/>
          <w:iCs/>
          <w:color w:val="000000"/>
          <w:sz w:val="28"/>
          <w:szCs w:val="28"/>
          <w:lang w:eastAsia="ru-RU"/>
        </w:rPr>
        <w:t>Хаврошечка</w:t>
      </w:r>
      <w:proofErr w:type="spellEnd"/>
      <w:r w:rsidRPr="008609C7">
        <w:rPr>
          <w:rFonts w:ascii="Times New Roman" w:eastAsia="Times New Roman" w:hAnsi="Times New Roman" w:cs="Times New Roman"/>
          <w:bCs/>
          <w:i/>
          <w:iCs/>
          <w:color w:val="000000"/>
          <w:sz w:val="28"/>
          <w:szCs w:val="28"/>
          <w:lang w:eastAsia="ru-RU"/>
        </w:rPr>
        <w:t>).</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6. «Кошкин дом»</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(От каждой команды выходят по 2 человека.)</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По команде ведущего: «</w:t>
      </w:r>
      <w:proofErr w:type="gramStart"/>
      <w:r w:rsidRPr="000270EA">
        <w:rPr>
          <w:rFonts w:ascii="Times New Roman" w:eastAsia="Times New Roman" w:hAnsi="Times New Roman" w:cs="Times New Roman"/>
          <w:color w:val="000000"/>
          <w:sz w:val="28"/>
          <w:szCs w:val="28"/>
          <w:lang w:eastAsia="ru-RU"/>
        </w:rPr>
        <w:t>Тили-бом</w:t>
      </w:r>
      <w:proofErr w:type="gramEnd"/>
      <w:r w:rsidRPr="000270EA">
        <w:rPr>
          <w:rFonts w:ascii="Times New Roman" w:eastAsia="Times New Roman" w:hAnsi="Times New Roman" w:cs="Times New Roman"/>
          <w:color w:val="000000"/>
          <w:sz w:val="28"/>
          <w:szCs w:val="28"/>
          <w:lang w:eastAsia="ru-RU"/>
        </w:rPr>
        <w:t>, тили-бом. Загорелся кош</w:t>
      </w:r>
      <w:r w:rsidRPr="000270EA">
        <w:rPr>
          <w:rFonts w:ascii="Times New Roman" w:eastAsia="Times New Roman" w:hAnsi="Times New Roman" w:cs="Times New Roman"/>
          <w:color w:val="000000"/>
          <w:sz w:val="28"/>
          <w:szCs w:val="28"/>
          <w:lang w:eastAsia="ru-RU"/>
        </w:rPr>
        <w:softHyphen/>
        <w:t>кин дом» — участники надевают одежду, кто быстрее.</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Конкурс 7. Музыкальный конкурс</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proofErr w:type="gramStart"/>
      <w:r w:rsidRPr="000270EA">
        <w:rPr>
          <w:rFonts w:ascii="Times New Roman" w:eastAsia="Times New Roman" w:hAnsi="Times New Roman" w:cs="Times New Roman"/>
          <w:color w:val="000000"/>
          <w:sz w:val="28"/>
          <w:szCs w:val="28"/>
          <w:lang w:eastAsia="ru-RU"/>
        </w:rPr>
        <w:t>(Звучат мелодии песен.</w:t>
      </w:r>
      <w:proofErr w:type="gramEnd"/>
      <w:r w:rsidRPr="000270EA">
        <w:rPr>
          <w:rFonts w:ascii="Times New Roman" w:eastAsia="Times New Roman" w:hAnsi="Times New Roman" w:cs="Times New Roman"/>
          <w:color w:val="000000"/>
          <w:sz w:val="28"/>
          <w:szCs w:val="28"/>
          <w:lang w:eastAsia="ru-RU"/>
        </w:rPr>
        <w:t xml:space="preserve"> </w:t>
      </w:r>
      <w:proofErr w:type="gramStart"/>
      <w:r w:rsidRPr="000270EA">
        <w:rPr>
          <w:rFonts w:ascii="Times New Roman" w:eastAsia="Times New Roman" w:hAnsi="Times New Roman" w:cs="Times New Roman"/>
          <w:color w:val="000000"/>
          <w:sz w:val="28"/>
          <w:szCs w:val="28"/>
          <w:lang w:eastAsia="ru-RU"/>
        </w:rPr>
        <w:t>Надо узнать, из какой сказки.)</w:t>
      </w:r>
      <w:proofErr w:type="gramEnd"/>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 xml:space="preserve">Конкурс 8. </w:t>
      </w:r>
      <w:proofErr w:type="spellStart"/>
      <w:r w:rsidRPr="000270EA">
        <w:rPr>
          <w:rFonts w:ascii="Times New Roman" w:eastAsia="Times New Roman" w:hAnsi="Times New Roman" w:cs="Times New Roman"/>
          <w:b/>
          <w:bCs/>
          <w:color w:val="000000"/>
          <w:sz w:val="28"/>
          <w:szCs w:val="28"/>
          <w:lang w:eastAsia="ru-RU"/>
        </w:rPr>
        <w:t>Блицопрос</w:t>
      </w:r>
      <w:proofErr w:type="spellEnd"/>
      <w:r w:rsidRPr="000270EA">
        <w:rPr>
          <w:rFonts w:ascii="Times New Roman" w:eastAsia="Times New Roman" w:hAnsi="Times New Roman" w:cs="Times New Roman"/>
          <w:b/>
          <w:bCs/>
          <w:color w:val="000000"/>
          <w:sz w:val="28"/>
          <w:szCs w:val="28"/>
          <w:lang w:eastAsia="ru-RU"/>
        </w:rPr>
        <w:t xml:space="preserve"> капитанов</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1.На чем передвигалась Баба-яга? </w:t>
      </w:r>
      <w:r w:rsidRPr="008609C7">
        <w:rPr>
          <w:rFonts w:ascii="Times New Roman" w:eastAsia="Times New Roman" w:hAnsi="Times New Roman" w:cs="Times New Roman"/>
          <w:bCs/>
          <w:i/>
          <w:iCs/>
          <w:color w:val="000000"/>
          <w:sz w:val="28"/>
          <w:szCs w:val="28"/>
          <w:lang w:eastAsia="ru-RU"/>
        </w:rPr>
        <w:t>(На ступе.)</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2.Как иногда в сказках называют лису? </w:t>
      </w:r>
      <w:r w:rsidRPr="008609C7">
        <w:rPr>
          <w:rFonts w:ascii="Times New Roman" w:eastAsia="Times New Roman" w:hAnsi="Times New Roman" w:cs="Times New Roman"/>
          <w:bCs/>
          <w:i/>
          <w:iCs/>
          <w:color w:val="000000"/>
          <w:sz w:val="28"/>
          <w:szCs w:val="28"/>
          <w:lang w:eastAsia="ru-RU"/>
        </w:rPr>
        <w:t>(Кумушка.)</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3.Как называлась книга Буратино? </w:t>
      </w:r>
      <w:r w:rsidRPr="008609C7">
        <w:rPr>
          <w:rFonts w:ascii="Times New Roman" w:eastAsia="Times New Roman" w:hAnsi="Times New Roman" w:cs="Times New Roman"/>
          <w:bCs/>
          <w:i/>
          <w:iCs/>
          <w:color w:val="000000"/>
          <w:sz w:val="28"/>
          <w:szCs w:val="28"/>
          <w:lang w:eastAsia="ru-RU"/>
        </w:rPr>
        <w:t>(Азбука.)</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4.Назовите имя сестры Кая. </w:t>
      </w:r>
      <w:r w:rsidRPr="008609C7">
        <w:rPr>
          <w:rFonts w:ascii="Times New Roman" w:eastAsia="Times New Roman" w:hAnsi="Times New Roman" w:cs="Times New Roman"/>
          <w:bCs/>
          <w:i/>
          <w:iCs/>
          <w:color w:val="000000"/>
          <w:sz w:val="28"/>
          <w:szCs w:val="28"/>
          <w:lang w:eastAsia="ru-RU"/>
        </w:rPr>
        <w:t>(Герда.)</w:t>
      </w:r>
    </w:p>
    <w:p w:rsidR="001F3880" w:rsidRPr="008609C7" w:rsidRDefault="001F3880" w:rsidP="001F3880">
      <w:pPr>
        <w:spacing w:after="0" w:line="240" w:lineRule="auto"/>
        <w:rPr>
          <w:rFonts w:ascii="Times New Roman" w:eastAsia="Times New Roman" w:hAnsi="Times New Roman" w:cs="Times New Roman"/>
          <w:color w:val="000000"/>
          <w:sz w:val="28"/>
          <w:szCs w:val="28"/>
          <w:lang w:eastAsia="ru-RU"/>
        </w:rPr>
      </w:pPr>
      <w:r w:rsidRPr="008609C7">
        <w:rPr>
          <w:rFonts w:ascii="Times New Roman" w:eastAsia="Times New Roman" w:hAnsi="Times New Roman" w:cs="Times New Roman"/>
          <w:color w:val="000000"/>
          <w:sz w:val="28"/>
          <w:szCs w:val="28"/>
          <w:lang w:eastAsia="ru-RU"/>
        </w:rPr>
        <w:t xml:space="preserve">5.Что было гордостью Марьи-Красы? </w:t>
      </w:r>
      <w:r w:rsidRPr="008609C7">
        <w:rPr>
          <w:rFonts w:ascii="Times New Roman" w:eastAsia="Times New Roman" w:hAnsi="Times New Roman" w:cs="Times New Roman"/>
          <w:bCs/>
          <w:i/>
          <w:iCs/>
          <w:color w:val="000000"/>
          <w:sz w:val="28"/>
          <w:szCs w:val="28"/>
          <w:lang w:eastAsia="ru-RU"/>
        </w:rPr>
        <w:t>(Коса.)</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 xml:space="preserve">Конкурс 9. </w:t>
      </w:r>
      <w:proofErr w:type="spellStart"/>
      <w:r w:rsidRPr="000270EA">
        <w:rPr>
          <w:rFonts w:ascii="Times New Roman" w:eastAsia="Times New Roman" w:hAnsi="Times New Roman" w:cs="Times New Roman"/>
          <w:b/>
          <w:bCs/>
          <w:color w:val="000000"/>
          <w:sz w:val="28"/>
          <w:szCs w:val="28"/>
          <w:lang w:eastAsia="ru-RU"/>
        </w:rPr>
        <w:t>Сочинялки</w:t>
      </w:r>
      <w:proofErr w:type="spellEnd"/>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Сочинить загадку о сказочном герое.</w:t>
      </w:r>
    </w:p>
    <w:p w:rsidR="001F3880" w:rsidRPr="000270EA" w:rsidRDefault="001F3880" w:rsidP="001F3880">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 xml:space="preserve">Подведение итогов </w:t>
      </w:r>
      <w:r w:rsidRPr="000270EA">
        <w:rPr>
          <w:rFonts w:ascii="Times New Roman" w:eastAsia="Times New Roman" w:hAnsi="Times New Roman" w:cs="Times New Roman"/>
          <w:color w:val="000000"/>
          <w:sz w:val="28"/>
          <w:szCs w:val="28"/>
          <w:lang w:eastAsia="ru-RU"/>
        </w:rPr>
        <w:t>Награждение победителей.</w:t>
      </w:r>
    </w:p>
    <w:p w:rsidR="008609C7" w:rsidRDefault="008609C7" w:rsidP="001F3880">
      <w:pPr>
        <w:spacing w:after="0" w:line="240" w:lineRule="auto"/>
        <w:rPr>
          <w:rFonts w:ascii="Times New Roman" w:eastAsia="Times New Roman" w:hAnsi="Times New Roman" w:cs="Times New Roman"/>
          <w:b/>
          <w:bCs/>
          <w:color w:val="000000"/>
          <w:sz w:val="28"/>
          <w:szCs w:val="28"/>
          <w:lang w:eastAsia="ru-RU"/>
        </w:rPr>
      </w:pPr>
    </w:p>
    <w:p w:rsidR="008609C7" w:rsidRPr="000270EA" w:rsidRDefault="008609C7" w:rsidP="008609C7">
      <w:pPr>
        <w:rPr>
          <w:rFonts w:ascii="Times New Roman" w:hAnsi="Times New Roman" w:cs="Times New Roman"/>
          <w:b/>
          <w:sz w:val="28"/>
          <w:szCs w:val="28"/>
        </w:rPr>
      </w:pPr>
      <w:r w:rsidRPr="000270EA">
        <w:rPr>
          <w:rFonts w:ascii="Times New Roman" w:hAnsi="Times New Roman" w:cs="Times New Roman"/>
          <w:b/>
          <w:sz w:val="28"/>
          <w:szCs w:val="28"/>
        </w:rPr>
        <w:t>Использованная литература:</w:t>
      </w:r>
    </w:p>
    <w:p w:rsidR="008609C7" w:rsidRPr="000270EA" w:rsidRDefault="008609C7" w:rsidP="008609C7">
      <w:pPr>
        <w:rPr>
          <w:rFonts w:ascii="Times New Roman" w:hAnsi="Times New Roman" w:cs="Times New Roman"/>
          <w:sz w:val="28"/>
          <w:szCs w:val="28"/>
        </w:rPr>
      </w:pPr>
      <w:r w:rsidRPr="000270EA">
        <w:rPr>
          <w:rFonts w:ascii="Times New Roman" w:hAnsi="Times New Roman" w:cs="Times New Roman"/>
          <w:sz w:val="28"/>
          <w:szCs w:val="28"/>
        </w:rPr>
        <w:t>Ежемесячная газета для учителей начальной школы «Педсовет» (с 2003 года)</w:t>
      </w:r>
    </w:p>
    <w:p w:rsidR="008609C7" w:rsidRDefault="008609C7" w:rsidP="008609C7">
      <w:pPr>
        <w:rPr>
          <w:rFonts w:ascii="Times New Roman" w:hAnsi="Times New Roman" w:cs="Times New Roman"/>
          <w:sz w:val="28"/>
          <w:szCs w:val="28"/>
        </w:rPr>
      </w:pPr>
      <w:r w:rsidRPr="000270EA">
        <w:rPr>
          <w:rFonts w:ascii="Times New Roman" w:hAnsi="Times New Roman" w:cs="Times New Roman"/>
          <w:sz w:val="28"/>
          <w:szCs w:val="28"/>
        </w:rPr>
        <w:lastRenderedPageBreak/>
        <w:t>Праздник – ожидаемое чудо! Лучшие внеклассные мероприятия. 1-4 классы.- М.: «Вако»,2006. – (Мозаика детского отдыха).</w:t>
      </w:r>
    </w:p>
    <w:p w:rsidR="008609C7" w:rsidRPr="000270EA" w:rsidRDefault="008609C7" w:rsidP="008609C7">
      <w:pPr>
        <w:rPr>
          <w:rFonts w:ascii="Times New Roman" w:hAnsi="Times New Roman" w:cs="Times New Roman"/>
          <w:sz w:val="28"/>
          <w:szCs w:val="28"/>
        </w:rPr>
      </w:pPr>
      <w:r>
        <w:rPr>
          <w:rFonts w:ascii="Times New Roman" w:hAnsi="Times New Roman" w:cs="Times New Roman"/>
          <w:sz w:val="28"/>
          <w:szCs w:val="28"/>
        </w:rPr>
        <w:t>Группа продлённого дня: Конспекты занятий, сценарии мероприятий</w:t>
      </w:r>
      <w:r w:rsidR="00AF4B41">
        <w:rPr>
          <w:rFonts w:ascii="Times New Roman" w:hAnsi="Times New Roman" w:cs="Times New Roman"/>
          <w:sz w:val="28"/>
          <w:szCs w:val="28"/>
        </w:rPr>
        <w:t xml:space="preserve">: 1-2 классы.- </w:t>
      </w:r>
      <w:r w:rsidR="00AF4B41" w:rsidRPr="000270EA">
        <w:rPr>
          <w:rFonts w:ascii="Times New Roman" w:hAnsi="Times New Roman" w:cs="Times New Roman"/>
          <w:sz w:val="28"/>
          <w:szCs w:val="28"/>
        </w:rPr>
        <w:t>М.: «Вако»,20</w:t>
      </w:r>
      <w:r w:rsidR="00AF4B41">
        <w:rPr>
          <w:rFonts w:ascii="Times New Roman" w:hAnsi="Times New Roman" w:cs="Times New Roman"/>
          <w:sz w:val="28"/>
          <w:szCs w:val="28"/>
        </w:rPr>
        <w:t>12</w:t>
      </w:r>
      <w:r w:rsidR="00AF4B41" w:rsidRPr="000270EA">
        <w:rPr>
          <w:rFonts w:ascii="Times New Roman" w:hAnsi="Times New Roman" w:cs="Times New Roman"/>
          <w:sz w:val="28"/>
          <w:szCs w:val="28"/>
        </w:rPr>
        <w:t xml:space="preserve">. – </w:t>
      </w:r>
      <w:r w:rsidR="00AF4B41">
        <w:rPr>
          <w:rFonts w:ascii="Times New Roman" w:hAnsi="Times New Roman" w:cs="Times New Roman"/>
          <w:sz w:val="28"/>
          <w:szCs w:val="28"/>
        </w:rPr>
        <w:t xml:space="preserve"> (Мастерская учителя)</w:t>
      </w:r>
    </w:p>
    <w:p w:rsidR="008609C7" w:rsidRDefault="008609C7" w:rsidP="001F3880">
      <w:pPr>
        <w:spacing w:after="0" w:line="240" w:lineRule="auto"/>
        <w:rPr>
          <w:rFonts w:ascii="Times New Roman" w:eastAsia="Times New Roman" w:hAnsi="Times New Roman" w:cs="Times New Roman"/>
          <w:b/>
          <w:bCs/>
          <w:color w:val="000000"/>
          <w:sz w:val="28"/>
          <w:szCs w:val="28"/>
          <w:lang w:eastAsia="ru-RU"/>
        </w:rPr>
      </w:pPr>
    </w:p>
    <w:p w:rsidR="008609C7" w:rsidRDefault="008609C7" w:rsidP="001F3880">
      <w:pPr>
        <w:spacing w:after="0" w:line="240" w:lineRule="auto"/>
        <w:rPr>
          <w:rFonts w:ascii="Times New Roman" w:eastAsia="Times New Roman" w:hAnsi="Times New Roman" w:cs="Times New Roman"/>
          <w:b/>
          <w:bCs/>
          <w:color w:val="000000"/>
          <w:sz w:val="28"/>
          <w:szCs w:val="28"/>
          <w:lang w:eastAsia="ru-RU"/>
        </w:rPr>
      </w:pPr>
    </w:p>
    <w:p w:rsidR="008609C7" w:rsidRDefault="008609C7" w:rsidP="001F3880">
      <w:pPr>
        <w:spacing w:after="0" w:line="240" w:lineRule="auto"/>
        <w:rPr>
          <w:rFonts w:ascii="Times New Roman" w:eastAsia="Times New Roman" w:hAnsi="Times New Roman" w:cs="Times New Roman"/>
          <w:b/>
          <w:bCs/>
          <w:color w:val="000000"/>
          <w:sz w:val="28"/>
          <w:szCs w:val="28"/>
          <w:lang w:eastAsia="ru-RU"/>
        </w:rPr>
      </w:pPr>
    </w:p>
    <w:p w:rsidR="008609C7" w:rsidRDefault="00720937" w:rsidP="0072093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F4B41">
        <w:rPr>
          <w:rFonts w:ascii="Times New Roman" w:eastAsia="Times New Roman" w:hAnsi="Times New Roman" w:cs="Times New Roman"/>
          <w:b/>
          <w:bCs/>
          <w:color w:val="000000"/>
          <w:sz w:val="28"/>
          <w:szCs w:val="28"/>
          <w:lang w:eastAsia="ru-RU"/>
        </w:rPr>
        <w:t>Хочу всё знать!</w:t>
      </w:r>
    </w:p>
    <w:p w:rsidR="001175AF" w:rsidRDefault="001175AF" w:rsidP="00AF4B4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(интеллектуально-познавательная математическая игра)</w:t>
      </w:r>
    </w:p>
    <w:p w:rsidR="001175AF" w:rsidRDefault="001175AF" w:rsidP="001175A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Класс: </w:t>
      </w:r>
      <w:r>
        <w:rPr>
          <w:rFonts w:ascii="Times New Roman" w:eastAsia="Times New Roman" w:hAnsi="Times New Roman" w:cs="Times New Roman"/>
          <w:bCs/>
          <w:color w:val="000000"/>
          <w:sz w:val="28"/>
          <w:szCs w:val="28"/>
          <w:lang w:eastAsia="ru-RU"/>
        </w:rPr>
        <w:t>4классы</w:t>
      </w:r>
    </w:p>
    <w:p w:rsidR="001175AF" w:rsidRDefault="001175AF" w:rsidP="001175A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 </w:t>
      </w:r>
      <w:proofErr w:type="spellStart"/>
      <w:r>
        <w:rPr>
          <w:rFonts w:ascii="Times New Roman" w:eastAsia="Times New Roman" w:hAnsi="Times New Roman" w:cs="Times New Roman"/>
          <w:bCs/>
          <w:color w:val="000000"/>
          <w:sz w:val="28"/>
          <w:szCs w:val="28"/>
          <w:lang w:eastAsia="ru-RU"/>
        </w:rPr>
        <w:t>Мухаметсафина</w:t>
      </w:r>
      <w:proofErr w:type="spellEnd"/>
      <w:r>
        <w:rPr>
          <w:rFonts w:ascii="Times New Roman" w:eastAsia="Times New Roman" w:hAnsi="Times New Roman" w:cs="Times New Roman"/>
          <w:bCs/>
          <w:color w:val="000000"/>
          <w:sz w:val="28"/>
          <w:szCs w:val="28"/>
          <w:lang w:eastAsia="ru-RU"/>
        </w:rPr>
        <w:t xml:space="preserve"> Е. В.</w:t>
      </w:r>
    </w:p>
    <w:p w:rsidR="000C1EDB" w:rsidRPr="000C1EDB" w:rsidRDefault="000C1EDB" w:rsidP="001175A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Цель:</w:t>
      </w:r>
      <w:r w:rsidR="0063707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расширять кругозор детей в области науки,</w:t>
      </w:r>
      <w:r w:rsidR="00637078">
        <w:rPr>
          <w:rFonts w:ascii="Times New Roman" w:eastAsia="Times New Roman" w:hAnsi="Times New Roman" w:cs="Times New Roman"/>
          <w:bCs/>
          <w:color w:val="000000"/>
          <w:sz w:val="28"/>
          <w:szCs w:val="28"/>
          <w:lang w:eastAsia="ru-RU"/>
        </w:rPr>
        <w:t xml:space="preserve"> развивать логическое мышление, вырабатывать быстроту реакции, воспитывать ответственность и чувство дружбы</w:t>
      </w:r>
    </w:p>
    <w:p w:rsidR="002D490C" w:rsidRPr="000270EA" w:rsidRDefault="00637078" w:rsidP="002D49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Ход мероприятия:</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 xml:space="preserve">Гейм </w:t>
      </w:r>
      <w:r w:rsidRPr="000270EA">
        <w:rPr>
          <w:rFonts w:ascii="Times New Roman" w:eastAsia="Times New Roman" w:hAnsi="Times New Roman" w:cs="Times New Roman"/>
          <w:color w:val="000000"/>
          <w:sz w:val="28"/>
          <w:szCs w:val="28"/>
          <w:lang w:eastAsia="ru-RU"/>
        </w:rPr>
        <w:t xml:space="preserve">1. </w:t>
      </w:r>
      <w:r w:rsidRPr="000270EA">
        <w:rPr>
          <w:rFonts w:ascii="Times New Roman" w:eastAsia="Times New Roman" w:hAnsi="Times New Roman" w:cs="Times New Roman"/>
          <w:b/>
          <w:bCs/>
          <w:color w:val="000000"/>
          <w:sz w:val="28"/>
          <w:szCs w:val="28"/>
          <w:lang w:eastAsia="ru-RU"/>
        </w:rPr>
        <w:t>Астрономия</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Тест.</w:t>
      </w:r>
      <w:r w:rsidRPr="000270EA">
        <w:rPr>
          <w:rFonts w:ascii="Times New Roman" w:eastAsia="Times New Roman" w:hAnsi="Times New Roman" w:cs="Times New Roman"/>
          <w:color w:val="000000"/>
          <w:sz w:val="28"/>
          <w:szCs w:val="28"/>
          <w:lang w:eastAsia="ru-RU"/>
        </w:rPr>
        <w:t xml:space="preserve"> Какая звезда находится ближе всех к Земле?</w:t>
      </w:r>
    </w:p>
    <w:p w:rsidR="002D490C" w:rsidRPr="000270EA" w:rsidRDefault="001175AF" w:rsidP="001175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2D490C" w:rsidRPr="000270EA">
        <w:rPr>
          <w:rFonts w:ascii="Times New Roman" w:eastAsia="Times New Roman" w:hAnsi="Times New Roman" w:cs="Times New Roman"/>
          <w:color w:val="000000"/>
          <w:sz w:val="28"/>
          <w:szCs w:val="28"/>
          <w:lang w:eastAsia="ru-RU"/>
        </w:rPr>
        <w:t>Сириус — 5.</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Б. Альфа Центавра — 6.</w:t>
      </w:r>
    </w:p>
    <w:p w:rsidR="002D490C" w:rsidRPr="000270EA" w:rsidRDefault="001175AF" w:rsidP="001175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2D490C" w:rsidRPr="000270EA">
        <w:rPr>
          <w:rFonts w:ascii="Times New Roman" w:eastAsia="Times New Roman" w:hAnsi="Times New Roman" w:cs="Times New Roman"/>
          <w:color w:val="000000"/>
          <w:sz w:val="28"/>
          <w:szCs w:val="28"/>
          <w:lang w:eastAsia="ru-RU"/>
        </w:rPr>
        <w:t>Ригель (Орион) - 7.</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Вывод к тесту через математическую цепочку:</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pacing w:val="40"/>
          <w:sz w:val="28"/>
          <w:szCs w:val="28"/>
        </w:rPr>
        <w:t>((9</w:t>
      </w:r>
      <w:r w:rsidRPr="000270EA">
        <w:rPr>
          <w:rFonts w:ascii="Times New Roman" w:eastAsia="Times New Roman" w:hAnsi="Times New Roman" w:cs="Times New Roman"/>
          <w:color w:val="000000"/>
          <w:spacing w:val="40"/>
          <w:sz w:val="28"/>
          <w:szCs w:val="28"/>
          <w:lang w:val="en-US"/>
        </w:rPr>
        <w:t>x</w:t>
      </w:r>
      <w:r w:rsidRPr="000270EA">
        <w:rPr>
          <w:rFonts w:ascii="Times New Roman" w:eastAsia="Times New Roman" w:hAnsi="Times New Roman" w:cs="Times New Roman"/>
          <w:color w:val="000000"/>
          <w:spacing w:val="40"/>
          <w:sz w:val="28"/>
          <w:szCs w:val="28"/>
        </w:rPr>
        <w:t>3</w:t>
      </w:r>
      <w:r w:rsidRPr="000270EA">
        <w:rPr>
          <w:rFonts w:ascii="Times New Roman" w:eastAsia="Times New Roman" w:hAnsi="Times New Roman" w:cs="Times New Roman"/>
          <w:color w:val="000000"/>
          <w:sz w:val="28"/>
          <w:szCs w:val="28"/>
        </w:rPr>
        <w:t xml:space="preserve"> + </w:t>
      </w:r>
      <w:r w:rsidRPr="000270EA">
        <w:rPr>
          <w:rFonts w:ascii="Times New Roman" w:eastAsia="Times New Roman" w:hAnsi="Times New Roman" w:cs="Times New Roman"/>
          <w:color w:val="000000"/>
          <w:sz w:val="28"/>
          <w:szCs w:val="28"/>
          <w:lang w:eastAsia="ru-RU"/>
        </w:rPr>
        <w:t>15): 2</w:t>
      </w:r>
      <w:proofErr w:type="gramStart"/>
      <w:r w:rsidRPr="000270EA">
        <w:rPr>
          <w:rFonts w:ascii="Times New Roman" w:eastAsia="Times New Roman" w:hAnsi="Times New Roman" w:cs="Times New Roman"/>
          <w:color w:val="000000"/>
          <w:sz w:val="28"/>
          <w:szCs w:val="28"/>
          <w:lang w:eastAsia="ru-RU"/>
        </w:rPr>
        <w:t xml:space="preserve"> :</w:t>
      </w:r>
      <w:proofErr w:type="gramEnd"/>
      <w:r w:rsidRPr="000270EA">
        <w:rPr>
          <w:rFonts w:ascii="Times New Roman" w:eastAsia="Times New Roman" w:hAnsi="Times New Roman" w:cs="Times New Roman"/>
          <w:color w:val="000000"/>
          <w:sz w:val="28"/>
          <w:szCs w:val="28"/>
          <w:lang w:eastAsia="ru-RU"/>
        </w:rPr>
        <w:t xml:space="preserve"> 3 х </w:t>
      </w:r>
      <w:r w:rsidRPr="000270EA">
        <w:rPr>
          <w:rFonts w:ascii="Times New Roman" w:eastAsia="Times New Roman" w:hAnsi="Times New Roman" w:cs="Times New Roman"/>
          <w:color w:val="000000"/>
          <w:spacing w:val="40"/>
          <w:sz w:val="28"/>
          <w:szCs w:val="28"/>
        </w:rPr>
        <w:t>12:4</w:t>
      </w:r>
      <w:r w:rsidRPr="000270EA">
        <w:rPr>
          <w:rFonts w:ascii="Times New Roman" w:eastAsia="Times New Roman" w:hAnsi="Times New Roman" w:cs="Times New Roman"/>
          <w:color w:val="000000"/>
          <w:spacing w:val="40"/>
          <w:sz w:val="28"/>
          <w:szCs w:val="28"/>
          <w:lang w:val="en-US"/>
        </w:rPr>
        <w:t>x</w:t>
      </w:r>
      <w:r w:rsidRPr="000270EA">
        <w:rPr>
          <w:rFonts w:ascii="Times New Roman" w:eastAsia="Times New Roman" w:hAnsi="Times New Roman" w:cs="Times New Roman"/>
          <w:color w:val="000000"/>
          <w:spacing w:val="40"/>
          <w:sz w:val="28"/>
          <w:szCs w:val="28"/>
        </w:rPr>
        <w:t>3</w:t>
      </w:r>
      <w:r w:rsidRPr="000270EA">
        <w:rPr>
          <w:rFonts w:ascii="Times New Roman" w:eastAsia="Times New Roman" w:hAnsi="Times New Roman" w:cs="Times New Roman"/>
          <w:color w:val="000000"/>
          <w:sz w:val="28"/>
          <w:szCs w:val="28"/>
        </w:rPr>
        <w:t xml:space="preserve"> + </w:t>
      </w:r>
      <w:r w:rsidRPr="000270EA">
        <w:rPr>
          <w:rFonts w:ascii="Times New Roman" w:eastAsia="Times New Roman" w:hAnsi="Times New Roman" w:cs="Times New Roman"/>
          <w:color w:val="000000"/>
          <w:spacing w:val="40"/>
          <w:sz w:val="28"/>
          <w:szCs w:val="28"/>
          <w:lang w:eastAsia="ru-RU"/>
        </w:rPr>
        <w:t>17-</w:t>
      </w:r>
      <w:r w:rsidRPr="000270EA">
        <w:rPr>
          <w:rFonts w:ascii="Times New Roman" w:eastAsia="Times New Roman" w:hAnsi="Times New Roman" w:cs="Times New Roman"/>
          <w:color w:val="000000"/>
          <w:sz w:val="28"/>
          <w:szCs w:val="28"/>
          <w:lang w:eastAsia="ru-RU"/>
        </w:rPr>
        <w:t xml:space="preserve"> 26): 9 = ...</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w:t>
      </w:r>
      <w:r w:rsidRPr="000270EA">
        <w:rPr>
          <w:rFonts w:ascii="Times New Roman" w:eastAsia="Times New Roman" w:hAnsi="Times New Roman" w:cs="Times New Roman"/>
          <w:b/>
          <w:bCs/>
          <w:i/>
          <w:iCs/>
          <w:color w:val="000000"/>
          <w:sz w:val="28"/>
          <w:szCs w:val="28"/>
          <w:lang w:eastAsia="ru-RU"/>
        </w:rPr>
        <w:t xml:space="preserve">Б. </w:t>
      </w:r>
      <w:r w:rsidR="001175AF">
        <w:rPr>
          <w:rFonts w:ascii="Times New Roman" w:eastAsia="Times New Roman" w:hAnsi="Times New Roman" w:cs="Times New Roman"/>
          <w:b/>
          <w:bCs/>
          <w:i/>
          <w:iCs/>
          <w:color w:val="000000"/>
          <w:sz w:val="28"/>
          <w:szCs w:val="28"/>
        </w:rPr>
        <w:t>Ал</w:t>
      </w:r>
      <w:r w:rsidRPr="000270EA">
        <w:rPr>
          <w:rFonts w:ascii="Times New Roman" w:eastAsia="Times New Roman" w:hAnsi="Times New Roman" w:cs="Times New Roman"/>
          <w:b/>
          <w:bCs/>
          <w:i/>
          <w:iCs/>
          <w:color w:val="000000"/>
          <w:sz w:val="28"/>
          <w:szCs w:val="28"/>
          <w:lang w:eastAsia="ru-RU"/>
        </w:rPr>
        <w:t>ьфа Центавра</w:t>
      </w:r>
      <w:r w:rsidRPr="000270EA">
        <w:rPr>
          <w:rFonts w:ascii="Times New Roman" w:eastAsia="Times New Roman" w:hAnsi="Times New Roman" w:cs="Times New Roman"/>
          <w:color w:val="000000"/>
          <w:sz w:val="28"/>
          <w:szCs w:val="28"/>
          <w:lang w:eastAsia="ru-RU"/>
        </w:rPr>
        <w:t xml:space="preserve"> — </w:t>
      </w:r>
      <w:r w:rsidRPr="000270EA">
        <w:rPr>
          <w:rFonts w:ascii="Times New Roman" w:eastAsia="Times New Roman" w:hAnsi="Times New Roman" w:cs="Times New Roman"/>
          <w:b/>
          <w:bCs/>
          <w:i/>
          <w:iCs/>
          <w:color w:val="000000"/>
          <w:sz w:val="28"/>
          <w:szCs w:val="28"/>
          <w:lang w:eastAsia="ru-RU"/>
        </w:rPr>
        <w:t>6</w:t>
      </w:r>
      <w:r w:rsidRPr="000270EA">
        <w:rPr>
          <w:rFonts w:ascii="Times New Roman" w:eastAsia="Times New Roman" w:hAnsi="Times New Roman" w:cs="Times New Roman"/>
          <w:color w:val="000000"/>
          <w:sz w:val="28"/>
          <w:szCs w:val="28"/>
          <w:lang w:eastAsia="ru-RU"/>
        </w:rPr>
        <w:t>.)</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Сведения из энциклопедии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Свет звезды Альфа Це</w:t>
      </w:r>
      <w:r w:rsidR="001175AF">
        <w:rPr>
          <w:rFonts w:ascii="Times New Roman" w:eastAsia="Times New Roman" w:hAnsi="Times New Roman" w:cs="Times New Roman"/>
          <w:color w:val="000000"/>
          <w:sz w:val="28"/>
          <w:szCs w:val="28"/>
          <w:lang w:eastAsia="ru-RU"/>
        </w:rPr>
        <w:t xml:space="preserve">нтавра доходит до Земли примерно </w:t>
      </w:r>
      <w:r w:rsidRPr="000270EA">
        <w:rPr>
          <w:rFonts w:ascii="Times New Roman" w:eastAsia="Times New Roman" w:hAnsi="Times New Roman" w:cs="Times New Roman"/>
          <w:color w:val="000000"/>
          <w:sz w:val="28"/>
          <w:szCs w:val="28"/>
          <w:lang w:eastAsia="ru-RU"/>
        </w:rPr>
        <w:t>за 4 года, Сириуса — за 8 лет, Ригеля (Ориона) — за 1080 лет, све</w:t>
      </w:r>
      <w:r w:rsidR="001175AF">
        <w:rPr>
          <w:rFonts w:ascii="Times New Roman" w:eastAsia="Times New Roman" w:hAnsi="Times New Roman" w:cs="Times New Roman"/>
          <w:color w:val="000000"/>
          <w:sz w:val="28"/>
          <w:szCs w:val="28"/>
          <w:lang w:eastAsia="ru-RU"/>
        </w:rPr>
        <w:t>т</w:t>
      </w:r>
      <w:r w:rsidRPr="000270EA">
        <w:rPr>
          <w:rFonts w:ascii="Times New Roman" w:eastAsia="Times New Roman" w:hAnsi="Times New Roman" w:cs="Times New Roman"/>
          <w:color w:val="000000"/>
          <w:sz w:val="28"/>
          <w:szCs w:val="28"/>
          <w:lang w:eastAsia="ru-RU"/>
        </w:rPr>
        <w:t xml:space="preserve"> сам</w:t>
      </w:r>
      <w:r w:rsidR="001175AF">
        <w:rPr>
          <w:rFonts w:ascii="Times New Roman" w:eastAsia="Times New Roman" w:hAnsi="Times New Roman" w:cs="Times New Roman"/>
          <w:color w:val="000000"/>
          <w:sz w:val="28"/>
          <w:szCs w:val="28"/>
          <w:lang w:eastAsia="ru-RU"/>
        </w:rPr>
        <w:t>ой дальней звезды — за 8000000</w:t>
      </w:r>
      <w:r w:rsidRPr="000270EA">
        <w:rPr>
          <w:rFonts w:ascii="Times New Roman" w:eastAsia="Times New Roman" w:hAnsi="Times New Roman" w:cs="Times New Roman"/>
          <w:color w:val="000000"/>
          <w:sz w:val="28"/>
          <w:szCs w:val="28"/>
          <w:lang w:eastAsia="ru-RU"/>
        </w:rPr>
        <w:t xml:space="preserve"> световых лет.</w:t>
      </w:r>
    </w:p>
    <w:p w:rsidR="001175AF"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b/>
          <w:bCs/>
          <w:i/>
          <w:iCs/>
          <w:color w:val="000000"/>
          <w:sz w:val="28"/>
          <w:szCs w:val="28"/>
          <w:lang w:eastAsia="ru-RU"/>
        </w:rPr>
        <w:t>Познавательная задача.</w:t>
      </w:r>
      <w:r w:rsidRPr="000270EA">
        <w:rPr>
          <w:rFonts w:ascii="Times New Roman" w:eastAsia="Times New Roman" w:hAnsi="Times New Roman" w:cs="Times New Roman"/>
          <w:color w:val="000000"/>
          <w:sz w:val="28"/>
          <w:szCs w:val="28"/>
          <w:lang w:eastAsia="ru-RU"/>
        </w:rPr>
        <w:t xml:space="preserve"> </w:t>
      </w:r>
    </w:p>
    <w:p w:rsidR="001175AF" w:rsidRDefault="001175AF" w:rsidP="002D490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Самый древний из известных ката</w:t>
      </w:r>
      <w:r w:rsidR="002D490C" w:rsidRPr="000270EA">
        <w:rPr>
          <w:rFonts w:ascii="Times New Roman" w:eastAsia="Times New Roman" w:hAnsi="Times New Roman" w:cs="Times New Roman"/>
          <w:color w:val="000000"/>
          <w:sz w:val="28"/>
          <w:szCs w:val="28"/>
          <w:lang w:eastAsia="ru-RU"/>
        </w:rPr>
        <w:t xml:space="preserve">логов звезд был составлен в 137 г. н. э. </w:t>
      </w:r>
    </w:p>
    <w:p w:rsidR="001175AF"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В него входит 1025 звезд </w:t>
      </w:r>
    </w:p>
    <w:p w:rsidR="001175AF"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Современный катало</w:t>
      </w:r>
      <w:r w:rsidR="001175AF">
        <w:rPr>
          <w:rFonts w:ascii="Times New Roman" w:eastAsia="Times New Roman" w:hAnsi="Times New Roman" w:cs="Times New Roman"/>
          <w:color w:val="000000"/>
          <w:sz w:val="28"/>
          <w:szCs w:val="28"/>
          <w:lang w:eastAsia="ru-RU"/>
        </w:rPr>
        <w:t>г насчитывает более 457 000</w:t>
      </w:r>
      <w:r w:rsidRPr="000270EA">
        <w:rPr>
          <w:rFonts w:ascii="Times New Roman" w:eastAsia="Times New Roman" w:hAnsi="Times New Roman" w:cs="Times New Roman"/>
          <w:color w:val="000000"/>
          <w:sz w:val="28"/>
          <w:szCs w:val="28"/>
          <w:lang w:eastAsia="ru-RU"/>
        </w:rPr>
        <w:t xml:space="preserve"> звезд.</w:t>
      </w:r>
    </w:p>
    <w:p w:rsidR="002D490C" w:rsidRPr="000270EA" w:rsidRDefault="001175AF" w:rsidP="002D49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Сколько</w:t>
      </w:r>
      <w:r w:rsidR="002D490C" w:rsidRPr="000270EA">
        <w:rPr>
          <w:rFonts w:ascii="Times New Roman" w:eastAsia="Times New Roman" w:hAnsi="Times New Roman" w:cs="Times New Roman"/>
          <w:color w:val="000000"/>
          <w:sz w:val="28"/>
          <w:szCs w:val="28"/>
          <w:lang w:eastAsia="ru-RU"/>
        </w:rPr>
        <w:t xml:space="preserve"> звезд было открыто после 137 г. н. э.?</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Гейм 2. Мир растений и мир животных</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Тест.</w:t>
      </w:r>
      <w:r w:rsidRPr="000270EA">
        <w:rPr>
          <w:rFonts w:ascii="Times New Roman" w:eastAsia="Times New Roman" w:hAnsi="Times New Roman" w:cs="Times New Roman"/>
          <w:color w:val="000000"/>
          <w:sz w:val="28"/>
          <w:szCs w:val="28"/>
          <w:lang w:eastAsia="ru-RU"/>
        </w:rPr>
        <w:t xml:space="preserve"> Полезны ли морские водоросли?</w:t>
      </w:r>
    </w:p>
    <w:p w:rsidR="002D490C" w:rsidRPr="000270EA" w:rsidRDefault="001175AF" w:rsidP="002D49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sidR="002D490C" w:rsidRPr="000270EA">
        <w:rPr>
          <w:rFonts w:ascii="Times New Roman" w:eastAsia="Times New Roman" w:hAnsi="Times New Roman" w:cs="Times New Roman"/>
          <w:color w:val="000000"/>
          <w:sz w:val="28"/>
          <w:szCs w:val="28"/>
          <w:lang w:eastAsia="ru-RU"/>
        </w:rPr>
        <w:t>Да - 6.</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Б. Нет - 10.</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Вывод к тесту через решение уравнения:</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pacing w:val="10"/>
          <w:sz w:val="28"/>
          <w:szCs w:val="28"/>
          <w:lang w:eastAsia="ru-RU"/>
        </w:rPr>
        <w:t>15</w:t>
      </w:r>
      <w:r w:rsidR="001175AF">
        <w:rPr>
          <w:rFonts w:ascii="Times New Roman" w:eastAsia="Times New Roman" w:hAnsi="Times New Roman" w:cs="Times New Roman"/>
          <w:color w:val="000000"/>
          <w:sz w:val="28"/>
          <w:szCs w:val="28"/>
          <w:lang w:eastAsia="ru-RU"/>
        </w:rPr>
        <w:t xml:space="preserve"> </w:t>
      </w:r>
      <w:proofErr w:type="spellStart"/>
      <w:r w:rsidR="001175AF">
        <w:rPr>
          <w:rFonts w:ascii="Times New Roman" w:eastAsia="Times New Roman" w:hAnsi="Times New Roman" w:cs="Times New Roman"/>
          <w:color w:val="000000"/>
          <w:sz w:val="28"/>
          <w:szCs w:val="28"/>
          <w:lang w:eastAsia="ru-RU"/>
        </w:rPr>
        <w:t>х</w:t>
      </w:r>
      <w:proofErr w:type="spellEnd"/>
      <w:r w:rsidR="001175AF">
        <w:rPr>
          <w:rFonts w:ascii="Times New Roman" w:eastAsia="Times New Roman" w:hAnsi="Times New Roman" w:cs="Times New Roman"/>
          <w:color w:val="000000"/>
          <w:sz w:val="28"/>
          <w:szCs w:val="28"/>
          <w:lang w:eastAsia="ru-RU"/>
        </w:rPr>
        <w:t xml:space="preserve"> </w:t>
      </w:r>
      <w:proofErr w:type="spellStart"/>
      <w:r w:rsidR="001175AF">
        <w:rPr>
          <w:rFonts w:ascii="Times New Roman" w:eastAsia="Times New Roman" w:hAnsi="Times New Roman" w:cs="Times New Roman"/>
          <w:color w:val="000000"/>
          <w:sz w:val="28"/>
          <w:szCs w:val="28"/>
          <w:lang w:eastAsia="ru-RU"/>
        </w:rPr>
        <w:t>Х</w:t>
      </w:r>
      <w:proofErr w:type="spellEnd"/>
      <w:r w:rsidR="001175AF">
        <w:rPr>
          <w:rFonts w:ascii="Times New Roman" w:eastAsia="Times New Roman" w:hAnsi="Times New Roman" w:cs="Times New Roman"/>
          <w:color w:val="000000"/>
          <w:sz w:val="28"/>
          <w:szCs w:val="28"/>
          <w:lang w:eastAsia="ru-RU"/>
        </w:rPr>
        <w:t xml:space="preserve"> — 11</w:t>
      </w:r>
      <w:r w:rsidRPr="000270EA">
        <w:rPr>
          <w:rFonts w:ascii="Times New Roman" w:eastAsia="Times New Roman" w:hAnsi="Times New Roman" w:cs="Times New Roman"/>
          <w:color w:val="000000"/>
          <w:sz w:val="28"/>
          <w:szCs w:val="28"/>
          <w:lang w:eastAsia="ru-RU"/>
        </w:rPr>
        <w:t xml:space="preserve"> </w:t>
      </w:r>
      <w:proofErr w:type="spellStart"/>
      <w:r w:rsidRPr="000270EA">
        <w:rPr>
          <w:rFonts w:ascii="Times New Roman" w:eastAsia="Times New Roman" w:hAnsi="Times New Roman" w:cs="Times New Roman"/>
          <w:color w:val="000000"/>
          <w:sz w:val="28"/>
          <w:szCs w:val="28"/>
          <w:lang w:eastAsia="ru-RU"/>
        </w:rPr>
        <w:t>х</w:t>
      </w:r>
      <w:proofErr w:type="spellEnd"/>
      <w:r w:rsidRPr="000270EA">
        <w:rPr>
          <w:rFonts w:ascii="Times New Roman" w:eastAsia="Times New Roman" w:hAnsi="Times New Roman" w:cs="Times New Roman"/>
          <w:color w:val="000000"/>
          <w:sz w:val="28"/>
          <w:szCs w:val="28"/>
          <w:lang w:eastAsia="ru-RU"/>
        </w:rPr>
        <w:t xml:space="preserve"> 7= 13</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(А. Да - 6.)</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Сведения из энциклопедии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Водоросли — растения, но без листьев, корней, стеблей и цве</w:t>
      </w:r>
      <w:r w:rsidRPr="000270EA">
        <w:rPr>
          <w:rFonts w:ascii="Times New Roman" w:eastAsia="Times New Roman" w:hAnsi="Times New Roman" w:cs="Times New Roman"/>
          <w:color w:val="000000"/>
          <w:sz w:val="28"/>
          <w:szCs w:val="28"/>
          <w:lang w:eastAsia="ru-RU"/>
        </w:rPr>
        <w:softHyphen/>
        <w:t>тов. Они прилепляются к камням или стеблям. Некоторые водо</w:t>
      </w:r>
      <w:r w:rsidRPr="000270EA">
        <w:rPr>
          <w:rFonts w:ascii="Times New Roman" w:eastAsia="Times New Roman" w:hAnsi="Times New Roman" w:cs="Times New Roman"/>
          <w:color w:val="000000"/>
          <w:sz w:val="28"/>
          <w:szCs w:val="28"/>
          <w:lang w:eastAsia="ru-RU"/>
        </w:rPr>
        <w:softHyphen/>
        <w:t>росли достигают в длину более 60 м. Водоросли служат для удоб</w:t>
      </w:r>
      <w:r w:rsidRPr="000270EA">
        <w:rPr>
          <w:rFonts w:ascii="Times New Roman" w:eastAsia="Times New Roman" w:hAnsi="Times New Roman" w:cs="Times New Roman"/>
          <w:color w:val="000000"/>
          <w:sz w:val="28"/>
          <w:szCs w:val="28"/>
          <w:lang w:eastAsia="ru-RU"/>
        </w:rPr>
        <w:softHyphen/>
        <w:t>рения почвы, это также основной источник пищи для океанских жителей. Водоросли очень полезны, так как содержат йод, кото</w:t>
      </w:r>
      <w:r w:rsidRPr="000270EA">
        <w:rPr>
          <w:rFonts w:ascii="Times New Roman" w:eastAsia="Times New Roman" w:hAnsi="Times New Roman" w:cs="Times New Roman"/>
          <w:color w:val="000000"/>
          <w:sz w:val="28"/>
          <w:szCs w:val="28"/>
          <w:lang w:eastAsia="ru-RU"/>
        </w:rPr>
        <w:softHyphen/>
        <w:t xml:space="preserve">рый необходим организму. Маленькие </w:t>
      </w:r>
      <w:r w:rsidRPr="000270EA">
        <w:rPr>
          <w:rFonts w:ascii="Times New Roman" w:eastAsia="Times New Roman" w:hAnsi="Times New Roman" w:cs="Times New Roman"/>
          <w:color w:val="000000"/>
          <w:sz w:val="28"/>
          <w:szCs w:val="28"/>
          <w:lang w:eastAsia="ru-RU"/>
        </w:rPr>
        <w:lastRenderedPageBreak/>
        <w:t>морские существа питают</w:t>
      </w:r>
      <w:r w:rsidRPr="000270EA">
        <w:rPr>
          <w:rFonts w:ascii="Times New Roman" w:eastAsia="Times New Roman" w:hAnsi="Times New Roman" w:cs="Times New Roman"/>
          <w:color w:val="000000"/>
          <w:sz w:val="28"/>
          <w:szCs w:val="28"/>
          <w:lang w:eastAsia="ru-RU"/>
        </w:rPr>
        <w:softHyphen/>
        <w:t xml:space="preserve">ся водорослями и в свою очередь становятся пищей для </w:t>
      </w:r>
      <w:proofErr w:type="gramStart"/>
      <w:r w:rsidRPr="000270EA">
        <w:rPr>
          <w:rFonts w:ascii="Times New Roman" w:eastAsia="Times New Roman" w:hAnsi="Times New Roman" w:cs="Times New Roman"/>
          <w:color w:val="000000"/>
          <w:sz w:val="28"/>
          <w:szCs w:val="28"/>
          <w:lang w:eastAsia="ru-RU"/>
        </w:rPr>
        <w:t>больших</w:t>
      </w:r>
      <w:proofErr w:type="gramEnd"/>
      <w:r w:rsidRPr="000270EA">
        <w:rPr>
          <w:rFonts w:ascii="Times New Roman" w:eastAsia="Times New Roman" w:hAnsi="Times New Roman" w:cs="Times New Roman"/>
          <w:color w:val="000000"/>
          <w:sz w:val="28"/>
          <w:szCs w:val="28"/>
          <w:lang w:eastAsia="ru-RU"/>
        </w:rPr>
        <w:t>. Морские водоросли выделяют кислород, и это помогает поддер</w:t>
      </w:r>
      <w:r w:rsidRPr="000270EA">
        <w:rPr>
          <w:rFonts w:ascii="Times New Roman" w:eastAsia="Times New Roman" w:hAnsi="Times New Roman" w:cs="Times New Roman"/>
          <w:color w:val="000000"/>
          <w:sz w:val="28"/>
          <w:szCs w:val="28"/>
          <w:lang w:eastAsia="ru-RU"/>
        </w:rPr>
        <w:softHyphen/>
        <w:t>живать чистоту воздуха.</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Познавательная задача.</w:t>
      </w:r>
      <w:r w:rsidRPr="000270EA">
        <w:rPr>
          <w:rFonts w:ascii="Times New Roman" w:eastAsia="Times New Roman" w:hAnsi="Times New Roman" w:cs="Times New Roman"/>
          <w:color w:val="000000"/>
          <w:sz w:val="28"/>
          <w:szCs w:val="28"/>
          <w:lang w:eastAsia="ru-RU"/>
        </w:rPr>
        <w:t xml:space="preserve"> На берегу Тихого океана нежились </w:t>
      </w:r>
      <w:r w:rsidR="001175AF">
        <w:rPr>
          <w:rFonts w:ascii="Times New Roman" w:eastAsia="Times New Roman" w:hAnsi="Times New Roman" w:cs="Times New Roman"/>
          <w:color w:val="000000"/>
          <w:sz w:val="28"/>
          <w:szCs w:val="28"/>
          <w:lang w:eastAsia="ru-RU"/>
        </w:rPr>
        <w:t xml:space="preserve">на </w:t>
      </w:r>
      <w:r w:rsidRPr="000270EA">
        <w:rPr>
          <w:rFonts w:ascii="Times New Roman" w:eastAsia="Times New Roman" w:hAnsi="Times New Roman" w:cs="Times New Roman"/>
          <w:color w:val="000000"/>
          <w:sz w:val="28"/>
          <w:szCs w:val="28"/>
          <w:lang w:eastAsia="ru-RU"/>
        </w:rPr>
        <w:t xml:space="preserve"> песочке 3 кожистые черепахи. Они очень гордились тем, что являются самыми крупными черепахами на Земле. Их общий вес </w:t>
      </w:r>
      <w:r w:rsidRPr="001175AF">
        <w:rPr>
          <w:rFonts w:ascii="Times New Roman" w:eastAsia="Times New Roman" w:hAnsi="Times New Roman" w:cs="Times New Roman"/>
          <w:bCs/>
          <w:color w:val="000000"/>
          <w:sz w:val="28"/>
          <w:szCs w:val="28"/>
          <w:lang w:eastAsia="ru-RU"/>
        </w:rPr>
        <w:t>составлял</w:t>
      </w:r>
      <w:r w:rsidRPr="000270EA">
        <w:rPr>
          <w:rFonts w:ascii="Times New Roman" w:eastAsia="Times New Roman" w:hAnsi="Times New Roman" w:cs="Times New Roman"/>
          <w:b/>
          <w:bCs/>
          <w:color w:val="000000"/>
          <w:sz w:val="28"/>
          <w:szCs w:val="28"/>
          <w:lang w:eastAsia="ru-RU"/>
        </w:rPr>
        <w:t xml:space="preserve"> </w:t>
      </w:r>
      <w:r w:rsidRPr="000270EA">
        <w:rPr>
          <w:rFonts w:ascii="Times New Roman" w:eastAsia="Times New Roman" w:hAnsi="Times New Roman" w:cs="Times New Roman"/>
          <w:color w:val="000000"/>
          <w:sz w:val="28"/>
          <w:szCs w:val="28"/>
          <w:lang w:eastAsia="ru-RU"/>
        </w:rPr>
        <w:t>1359 кг. Сколько килограммов весит одна кожистая черепаха?</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 xml:space="preserve">Гейм </w:t>
      </w:r>
      <w:r w:rsidRPr="000270EA">
        <w:rPr>
          <w:rFonts w:ascii="Times New Roman" w:eastAsia="Times New Roman" w:hAnsi="Times New Roman" w:cs="Times New Roman"/>
          <w:color w:val="000000"/>
          <w:sz w:val="28"/>
          <w:szCs w:val="28"/>
          <w:lang w:eastAsia="ru-RU"/>
        </w:rPr>
        <w:t xml:space="preserve">3. </w:t>
      </w:r>
      <w:r w:rsidRPr="000270EA">
        <w:rPr>
          <w:rFonts w:ascii="Times New Roman" w:eastAsia="Times New Roman" w:hAnsi="Times New Roman" w:cs="Times New Roman"/>
          <w:b/>
          <w:bCs/>
          <w:color w:val="000000"/>
          <w:sz w:val="28"/>
          <w:szCs w:val="28"/>
          <w:lang w:eastAsia="ru-RU"/>
        </w:rPr>
        <w:t>Это интересно</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Тест.</w:t>
      </w:r>
      <w:r w:rsidRPr="000270EA">
        <w:rPr>
          <w:rFonts w:ascii="Times New Roman" w:eastAsia="Times New Roman" w:hAnsi="Times New Roman" w:cs="Times New Roman"/>
          <w:color w:val="000000"/>
          <w:sz w:val="28"/>
          <w:szCs w:val="28"/>
          <w:lang w:eastAsia="ru-RU"/>
        </w:rPr>
        <w:t xml:space="preserve"> Различают ли животные цвета?</w:t>
      </w:r>
    </w:p>
    <w:p w:rsidR="002D490C" w:rsidRPr="000270EA" w:rsidRDefault="001175AF" w:rsidP="001175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2D490C" w:rsidRPr="000270EA">
        <w:rPr>
          <w:rFonts w:ascii="Times New Roman" w:eastAsia="Times New Roman" w:hAnsi="Times New Roman" w:cs="Times New Roman"/>
          <w:color w:val="000000"/>
          <w:sz w:val="28"/>
          <w:szCs w:val="28"/>
          <w:lang w:eastAsia="ru-RU"/>
        </w:rPr>
        <w:t>Все животные различают цвета - 3.</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Б. Некоторые животные — 10.</w:t>
      </w:r>
    </w:p>
    <w:p w:rsidR="002D490C" w:rsidRPr="000270EA" w:rsidRDefault="000C1EDB" w:rsidP="001175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2D490C" w:rsidRPr="000270EA">
        <w:rPr>
          <w:rFonts w:ascii="Times New Roman" w:eastAsia="Times New Roman" w:hAnsi="Times New Roman" w:cs="Times New Roman"/>
          <w:color w:val="000000"/>
          <w:sz w:val="28"/>
          <w:szCs w:val="28"/>
          <w:lang w:eastAsia="ru-RU"/>
        </w:rPr>
        <w:t>Животные не различают цвета — 7.</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Вывод к тесту через решение уравнений:</w:t>
      </w:r>
    </w:p>
    <w:p w:rsidR="002D490C" w:rsidRPr="000270EA" w:rsidRDefault="000C1EDB" w:rsidP="002D49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w:t>
      </w:r>
      <w:r w:rsidR="002D490C" w:rsidRPr="000270EA">
        <w:rPr>
          <w:rFonts w:ascii="Times New Roman" w:eastAsia="Times New Roman" w:hAnsi="Times New Roman" w:cs="Times New Roman"/>
          <w:color w:val="000000"/>
          <w:sz w:val="28"/>
          <w:szCs w:val="28"/>
          <w:lang w:eastAsia="ru-RU"/>
        </w:rPr>
        <w:t xml:space="preserve"> — 8 = 48</w:t>
      </w:r>
      <w:proofErr w:type="gramStart"/>
      <w:r w:rsidR="002D490C" w:rsidRPr="000270EA">
        <w:rPr>
          <w:rFonts w:ascii="Times New Roman" w:eastAsia="Times New Roman" w:hAnsi="Times New Roman" w:cs="Times New Roman"/>
          <w:color w:val="000000"/>
          <w:sz w:val="28"/>
          <w:szCs w:val="28"/>
          <w:lang w:eastAsia="ru-RU"/>
        </w:rPr>
        <w:t xml:space="preserve"> :</w:t>
      </w:r>
      <w:proofErr w:type="gramEnd"/>
      <w:r w:rsidR="002D490C" w:rsidRPr="000270EA">
        <w:rPr>
          <w:rFonts w:ascii="Times New Roman" w:eastAsia="Times New Roman" w:hAnsi="Times New Roman" w:cs="Times New Roman"/>
          <w:color w:val="000000"/>
          <w:sz w:val="28"/>
          <w:szCs w:val="28"/>
          <w:lang w:eastAsia="ru-RU"/>
        </w:rPr>
        <w:t xml:space="preserve"> 24</w:t>
      </w:r>
      <w:r w:rsidR="002D490C" w:rsidRPr="000270E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40"/>
          <w:sz w:val="28"/>
          <w:szCs w:val="28"/>
          <w:lang w:eastAsia="ru-RU"/>
        </w:rPr>
        <w:t>16-Х</w:t>
      </w:r>
      <w:r w:rsidR="002D490C" w:rsidRPr="000270EA">
        <w:rPr>
          <w:rFonts w:ascii="Times New Roman" w:eastAsia="Times New Roman" w:hAnsi="Times New Roman" w:cs="Times New Roman"/>
          <w:color w:val="000000"/>
          <w:spacing w:val="40"/>
          <w:sz w:val="28"/>
          <w:szCs w:val="28"/>
          <w:lang w:eastAsia="ru-RU"/>
        </w:rPr>
        <w:t xml:space="preserve"> = 54:9</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(Б. Некоторые животные — 10.)</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Сведения из энциклопедии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Конечно, животные не могут рассказать нам, различают ли они цвета. Но ученые провели множество экспериментов, чтобы получить ответ на этот вопрос. Было доказано, что пчелы находят цветок по цвету. Но вскоре обнаружились две странные особен</w:t>
      </w:r>
      <w:r w:rsidRPr="000270EA">
        <w:rPr>
          <w:rFonts w:ascii="Times New Roman" w:eastAsia="Times New Roman" w:hAnsi="Times New Roman" w:cs="Times New Roman"/>
          <w:color w:val="000000"/>
          <w:sz w:val="28"/>
          <w:szCs w:val="28"/>
          <w:lang w:eastAsia="ru-RU"/>
        </w:rPr>
        <w:softHyphen/>
        <w:t>ности восприятия пчелами цветов. Во-первых, красный цвет они не различают. Они видят его как темно-серый или черный.</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Собака не различает цветов, но чутье полностью компенсиру</w:t>
      </w:r>
      <w:r w:rsidRPr="000270EA">
        <w:rPr>
          <w:rFonts w:ascii="Times New Roman" w:eastAsia="Times New Roman" w:hAnsi="Times New Roman" w:cs="Times New Roman"/>
          <w:color w:val="000000"/>
          <w:sz w:val="28"/>
          <w:szCs w:val="28"/>
          <w:lang w:eastAsia="ru-RU"/>
        </w:rPr>
        <w:softHyphen/>
        <w:t xml:space="preserve">ет этот недостаток. Кошки тоже не различают цветов. Обезьяны обладают очень хорошим чувством цвета, а вот большинство </w:t>
      </w:r>
      <w:r w:rsidRPr="000C1EDB">
        <w:rPr>
          <w:rFonts w:ascii="Times New Roman" w:eastAsia="Times New Roman" w:hAnsi="Times New Roman" w:cs="Times New Roman"/>
          <w:color w:val="000000"/>
          <w:sz w:val="28"/>
          <w:szCs w:val="28"/>
          <w:lang w:eastAsia="ru-RU"/>
        </w:rPr>
        <w:t>дру</w:t>
      </w:r>
      <w:r w:rsidRPr="000C1EDB">
        <w:rPr>
          <w:rFonts w:ascii="Times New Roman" w:eastAsia="Times New Roman" w:hAnsi="Times New Roman" w:cs="Times New Roman"/>
          <w:color w:val="000000"/>
          <w:sz w:val="28"/>
          <w:szCs w:val="28"/>
          <w:lang w:eastAsia="ru-RU"/>
        </w:rPr>
        <w:softHyphen/>
      </w:r>
      <w:r w:rsidRPr="000C1EDB">
        <w:rPr>
          <w:rFonts w:ascii="Times New Roman" w:eastAsia="Times New Roman" w:hAnsi="Times New Roman" w:cs="Times New Roman"/>
          <w:bCs/>
          <w:color w:val="000000"/>
          <w:sz w:val="28"/>
          <w:szCs w:val="28"/>
          <w:lang w:eastAsia="ru-RU"/>
        </w:rPr>
        <w:t>гих</w:t>
      </w:r>
      <w:r w:rsidRPr="000270EA">
        <w:rPr>
          <w:rFonts w:ascii="Times New Roman" w:eastAsia="Times New Roman" w:hAnsi="Times New Roman" w:cs="Times New Roman"/>
          <w:b/>
          <w:bCs/>
          <w:color w:val="000000"/>
          <w:sz w:val="28"/>
          <w:szCs w:val="28"/>
          <w:lang w:eastAsia="ru-RU"/>
        </w:rPr>
        <w:t xml:space="preserve"> </w:t>
      </w:r>
      <w:r w:rsidRPr="000270EA">
        <w:rPr>
          <w:rFonts w:ascii="Times New Roman" w:eastAsia="Times New Roman" w:hAnsi="Times New Roman" w:cs="Times New Roman"/>
          <w:color w:val="000000"/>
          <w:sz w:val="28"/>
          <w:szCs w:val="28"/>
          <w:lang w:eastAsia="ru-RU"/>
        </w:rPr>
        <w:t>млекопитающих, и бык в том числе, не видят цветов.</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Причины этого явления в том, что большинство таких живот</w:t>
      </w:r>
      <w:r w:rsidRPr="000270EA">
        <w:rPr>
          <w:rFonts w:ascii="Times New Roman" w:eastAsia="Times New Roman" w:hAnsi="Times New Roman" w:cs="Times New Roman"/>
          <w:color w:val="000000"/>
          <w:sz w:val="28"/>
          <w:szCs w:val="28"/>
          <w:lang w:eastAsia="ru-RU"/>
        </w:rPr>
        <w:softHyphen/>
        <w:t>ных охотятся ночью, когда различение цветов и вовсе не нужно, более того, сами они чаще всего имеют тусклую окраску, так что подобная способность не имеет большого значения в их жизни.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Познавательная задача.</w:t>
      </w:r>
      <w:r w:rsidRPr="000270EA">
        <w:rPr>
          <w:rFonts w:ascii="Times New Roman" w:eastAsia="Times New Roman" w:hAnsi="Times New Roman" w:cs="Times New Roman"/>
          <w:color w:val="000000"/>
          <w:sz w:val="28"/>
          <w:szCs w:val="28"/>
          <w:lang w:eastAsia="ru-RU"/>
        </w:rPr>
        <w:t xml:space="preserve"> В солнечный день, собирая нектар, пчела делает 10 вылетов. За 10 таких дней пчела облетает 100 000 цветков. Сколько цветков облетает пчела за один раз?</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Гейм 4. Я и окружающий мир</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Тест.</w:t>
      </w:r>
      <w:r w:rsidRPr="000270EA">
        <w:rPr>
          <w:rFonts w:ascii="Times New Roman" w:eastAsia="Times New Roman" w:hAnsi="Times New Roman" w:cs="Times New Roman"/>
          <w:color w:val="000000"/>
          <w:sz w:val="28"/>
          <w:szCs w:val="28"/>
          <w:lang w:eastAsia="ru-RU"/>
        </w:rPr>
        <w:t xml:space="preserve"> Можно ли в воде услышать звук?</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А. Да - 8300.</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Б. Нет - 1762.</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Вывод к тесту через решение уравнения:</w:t>
      </w:r>
    </w:p>
    <w:p w:rsidR="000C1EDB" w:rsidRDefault="000C1EDB" w:rsidP="002D490C">
      <w:pPr>
        <w:spacing w:after="0" w:line="240" w:lineRule="auto"/>
        <w:rPr>
          <w:rFonts w:ascii="Times New Roman" w:eastAsia="Times New Roman" w:hAnsi="Times New Roman" w:cs="Times New Roman"/>
          <w:color w:val="000000"/>
          <w:sz w:val="28"/>
          <w:szCs w:val="28"/>
          <w:lang w:eastAsia="ru-RU"/>
        </w:rPr>
      </w:pPr>
      <w:r w:rsidRPr="000C1EDB">
        <w:rPr>
          <w:rFonts w:ascii="Times New Roman" w:eastAsia="Times New Roman" w:hAnsi="Times New Roman" w:cs="Times New Roman"/>
          <w:bCs/>
          <w:iCs/>
          <w:color w:val="000000"/>
          <w:sz w:val="28"/>
          <w:szCs w:val="28"/>
          <w:lang w:eastAsia="ru-RU"/>
        </w:rPr>
        <w:t>Х</w:t>
      </w:r>
      <w:r w:rsidR="002D490C" w:rsidRPr="000C1EDB">
        <w:rPr>
          <w:rFonts w:ascii="Times New Roman" w:eastAsia="Times New Roman" w:hAnsi="Times New Roman" w:cs="Times New Roman"/>
          <w:bCs/>
          <w:iCs/>
          <w:color w:val="000000"/>
          <w:sz w:val="28"/>
          <w:szCs w:val="28"/>
          <w:lang w:eastAsia="ru-RU"/>
        </w:rPr>
        <w:t>-</w:t>
      </w:r>
      <w:r w:rsidR="002D490C" w:rsidRPr="000270EA">
        <w:rPr>
          <w:rFonts w:ascii="Times New Roman" w:eastAsia="Times New Roman" w:hAnsi="Times New Roman" w:cs="Times New Roman"/>
          <w:color w:val="000000"/>
          <w:sz w:val="28"/>
          <w:szCs w:val="28"/>
          <w:lang w:eastAsia="ru-RU"/>
        </w:rPr>
        <w:t xml:space="preserve"> 5031= 3269 </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(А. Да-8300.)</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Сведения из энциклопедии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Все звуки производятся очень быстрыми волновыми движе</w:t>
      </w:r>
      <w:r w:rsidRPr="000270EA">
        <w:rPr>
          <w:rFonts w:ascii="Times New Roman" w:eastAsia="Times New Roman" w:hAnsi="Times New Roman" w:cs="Times New Roman"/>
          <w:color w:val="000000"/>
          <w:sz w:val="28"/>
          <w:szCs w:val="28"/>
          <w:lang w:eastAsia="ru-RU"/>
        </w:rPr>
        <w:softHyphen/>
        <w:t>ниями, называемыми вибрацией. Вибрация — это источник зву</w:t>
      </w:r>
      <w:r w:rsidRPr="000270EA">
        <w:rPr>
          <w:rFonts w:ascii="Times New Roman" w:eastAsia="Times New Roman" w:hAnsi="Times New Roman" w:cs="Times New Roman"/>
          <w:color w:val="000000"/>
          <w:sz w:val="28"/>
          <w:szCs w:val="28"/>
          <w:lang w:eastAsia="ru-RU"/>
        </w:rPr>
        <w:softHyphen/>
        <w:t xml:space="preserve">ков. Звук в воде передается таким же путем. Но скорость его в воде  </w:t>
      </w:r>
      <w:r w:rsidR="000C1EDB">
        <w:rPr>
          <w:rFonts w:ascii="Times New Roman" w:eastAsia="Times New Roman" w:hAnsi="Times New Roman" w:cs="Times New Roman"/>
          <w:color w:val="000000"/>
          <w:sz w:val="28"/>
          <w:szCs w:val="28"/>
          <w:lang w:eastAsia="ru-RU"/>
        </w:rPr>
        <w:t xml:space="preserve">в </w:t>
      </w:r>
      <w:r w:rsidRPr="000270EA">
        <w:rPr>
          <w:rFonts w:ascii="Times New Roman" w:eastAsia="Times New Roman" w:hAnsi="Times New Roman" w:cs="Times New Roman"/>
          <w:color w:val="000000"/>
          <w:sz w:val="28"/>
          <w:szCs w:val="28"/>
          <w:lang w:eastAsia="ru-RU"/>
        </w:rPr>
        <w:t>4 раза превышает скорость в воздухе. Скорость звука в воздухе</w:t>
      </w:r>
      <w:r w:rsidR="000C1EDB">
        <w:rPr>
          <w:rFonts w:ascii="Times New Roman" w:eastAsia="Times New Roman" w:hAnsi="Times New Roman" w:cs="Times New Roman"/>
          <w:sz w:val="28"/>
          <w:szCs w:val="28"/>
          <w:lang w:eastAsia="ru-RU"/>
        </w:rPr>
        <w:t xml:space="preserve"> </w:t>
      </w:r>
      <w:r w:rsidRPr="000270EA">
        <w:rPr>
          <w:rFonts w:ascii="Times New Roman" w:eastAsia="Times New Roman" w:hAnsi="Times New Roman" w:cs="Times New Roman"/>
          <w:color w:val="000000"/>
          <w:sz w:val="28"/>
          <w:szCs w:val="28"/>
          <w:lang w:eastAsia="ru-RU"/>
        </w:rPr>
        <w:t>335 м/</w:t>
      </w:r>
      <w:proofErr w:type="gramStart"/>
      <w:r w:rsidRPr="000270EA">
        <w:rPr>
          <w:rFonts w:ascii="Times New Roman" w:eastAsia="Times New Roman" w:hAnsi="Times New Roman" w:cs="Times New Roman"/>
          <w:color w:val="000000"/>
          <w:sz w:val="28"/>
          <w:szCs w:val="28"/>
          <w:lang w:eastAsia="ru-RU"/>
        </w:rPr>
        <w:t>с</w:t>
      </w:r>
      <w:proofErr w:type="gramEnd"/>
      <w:r w:rsidRPr="000270EA">
        <w:rPr>
          <w:rFonts w:ascii="Times New Roman" w:eastAsia="Times New Roman" w:hAnsi="Times New Roman" w:cs="Times New Roman"/>
          <w:color w:val="000000"/>
          <w:sz w:val="28"/>
          <w:szCs w:val="28"/>
          <w:lang w:eastAsia="ru-RU"/>
        </w:rPr>
        <w:t xml:space="preserve">, а </w:t>
      </w:r>
      <w:proofErr w:type="gramStart"/>
      <w:r w:rsidRPr="000270EA">
        <w:rPr>
          <w:rFonts w:ascii="Times New Roman" w:eastAsia="Times New Roman" w:hAnsi="Times New Roman" w:cs="Times New Roman"/>
          <w:color w:val="000000"/>
          <w:sz w:val="28"/>
          <w:szCs w:val="28"/>
          <w:lang w:eastAsia="ru-RU"/>
        </w:rPr>
        <w:t>в</w:t>
      </w:r>
      <w:proofErr w:type="gramEnd"/>
      <w:r w:rsidRPr="000270EA">
        <w:rPr>
          <w:rFonts w:ascii="Times New Roman" w:eastAsia="Times New Roman" w:hAnsi="Times New Roman" w:cs="Times New Roman"/>
          <w:color w:val="000000"/>
          <w:sz w:val="28"/>
          <w:szCs w:val="28"/>
          <w:lang w:eastAsia="ru-RU"/>
        </w:rPr>
        <w:t xml:space="preserve"> воде звук распространяется со скоростью 1463 м/</w:t>
      </w:r>
      <w:r w:rsidR="000C1EDB">
        <w:rPr>
          <w:rFonts w:ascii="Times New Roman" w:eastAsia="Times New Roman" w:hAnsi="Times New Roman" w:cs="Times New Roman"/>
          <w:color w:val="000000"/>
          <w:sz w:val="28"/>
          <w:szCs w:val="28"/>
          <w:lang w:eastAsia="ru-RU"/>
        </w:rPr>
        <w:t xml:space="preserve">с. </w:t>
      </w:r>
      <w:r w:rsidRPr="000270EA">
        <w:rPr>
          <w:rFonts w:ascii="Times New Roman" w:eastAsia="Times New Roman" w:hAnsi="Times New Roman" w:cs="Times New Roman"/>
          <w:color w:val="000000"/>
          <w:sz w:val="28"/>
          <w:szCs w:val="28"/>
          <w:lang w:eastAsia="ru-RU"/>
        </w:rPr>
        <w:t xml:space="preserve">Корабли и подводные лодки </w:t>
      </w:r>
      <w:r w:rsidRPr="000270EA">
        <w:rPr>
          <w:rFonts w:ascii="Times New Roman" w:eastAsia="Times New Roman" w:hAnsi="Times New Roman" w:cs="Times New Roman"/>
          <w:color w:val="000000"/>
          <w:sz w:val="28"/>
          <w:szCs w:val="28"/>
          <w:lang w:eastAsia="ru-RU"/>
        </w:rPr>
        <w:lastRenderedPageBreak/>
        <w:t>снабжены специальным акустиче</w:t>
      </w:r>
      <w:r w:rsidRPr="000270EA">
        <w:rPr>
          <w:rFonts w:ascii="Times New Roman" w:eastAsia="Times New Roman" w:hAnsi="Times New Roman" w:cs="Times New Roman"/>
          <w:color w:val="000000"/>
          <w:sz w:val="28"/>
          <w:szCs w:val="28"/>
          <w:lang w:eastAsia="ru-RU"/>
        </w:rPr>
        <w:softHyphen/>
        <w:t>ским (звуковым) оборудованием для обнаружения местораспо</w:t>
      </w:r>
      <w:r w:rsidRPr="000270EA">
        <w:rPr>
          <w:rFonts w:ascii="Times New Roman" w:eastAsia="Times New Roman" w:hAnsi="Times New Roman" w:cs="Times New Roman"/>
          <w:color w:val="000000"/>
          <w:sz w:val="28"/>
          <w:szCs w:val="28"/>
          <w:lang w:eastAsia="ru-RU"/>
        </w:rPr>
        <w:softHyphen/>
        <w:t>ложения судов. Посылая звуковой сигнал ко дну моря, можно узнать глубину воды под судном, к скале - расстояние до скалы к кораблю — расстояние до соседнего судна.</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Познавательная задача.</w:t>
      </w:r>
      <w:r w:rsidRPr="000270EA">
        <w:rPr>
          <w:rFonts w:ascii="Times New Roman" w:eastAsia="Times New Roman" w:hAnsi="Times New Roman" w:cs="Times New Roman"/>
          <w:color w:val="000000"/>
          <w:sz w:val="28"/>
          <w:szCs w:val="28"/>
          <w:lang w:eastAsia="ru-RU"/>
        </w:rPr>
        <w:t xml:space="preserve"> Ночью в глубине Атлантического океа</w:t>
      </w:r>
      <w:r w:rsidRPr="000270EA">
        <w:rPr>
          <w:rFonts w:ascii="Times New Roman" w:eastAsia="Times New Roman" w:hAnsi="Times New Roman" w:cs="Times New Roman"/>
          <w:color w:val="000000"/>
          <w:sz w:val="28"/>
          <w:szCs w:val="28"/>
          <w:lang w:eastAsia="ru-RU"/>
        </w:rPr>
        <w:softHyphen/>
        <w:t>на спал угорь. Утром он решил погреться на солнышке и стал счи</w:t>
      </w:r>
      <w:r w:rsidRPr="000270EA">
        <w:rPr>
          <w:rFonts w:ascii="Times New Roman" w:eastAsia="Times New Roman" w:hAnsi="Times New Roman" w:cs="Times New Roman"/>
          <w:color w:val="000000"/>
          <w:sz w:val="28"/>
          <w:szCs w:val="28"/>
          <w:lang w:eastAsia="ru-RU"/>
        </w:rPr>
        <w:softHyphen/>
        <w:t>тать, какой же путь ему надо проделать до теплого местечка. 1400 м нужно проплыть до любимых зарослей водорослей, затем до зна</w:t>
      </w:r>
      <w:r w:rsidRPr="000270EA">
        <w:rPr>
          <w:rFonts w:ascii="Times New Roman" w:eastAsia="Times New Roman" w:hAnsi="Times New Roman" w:cs="Times New Roman"/>
          <w:color w:val="000000"/>
          <w:sz w:val="28"/>
          <w:szCs w:val="28"/>
          <w:lang w:eastAsia="ru-RU"/>
        </w:rPr>
        <w:softHyphen/>
        <w:t xml:space="preserve">комого угря надо проплыть расстояние в 2 раза больше. И после этого останется проплыть 3300 </w:t>
      </w:r>
      <w:proofErr w:type="gramStart"/>
      <w:r w:rsidRPr="000270EA">
        <w:rPr>
          <w:rFonts w:ascii="Times New Roman" w:eastAsia="Times New Roman" w:hAnsi="Times New Roman" w:cs="Times New Roman"/>
          <w:color w:val="000000"/>
          <w:sz w:val="28"/>
          <w:szCs w:val="28"/>
          <w:lang w:eastAsia="ru-RU"/>
        </w:rPr>
        <w:t>м</w:t>
      </w:r>
      <w:proofErr w:type="gramEnd"/>
      <w:r w:rsidRPr="000270EA">
        <w:rPr>
          <w:rFonts w:ascii="Times New Roman" w:eastAsia="Times New Roman" w:hAnsi="Times New Roman" w:cs="Times New Roman"/>
          <w:color w:val="000000"/>
          <w:sz w:val="28"/>
          <w:szCs w:val="28"/>
          <w:lang w:eastAsia="ru-RU"/>
        </w:rPr>
        <w:t>. На какой глубине спал угорь?</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Гейм 5. Мир прошлого</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Тест.</w:t>
      </w:r>
      <w:r w:rsidRPr="000270EA">
        <w:rPr>
          <w:rFonts w:ascii="Times New Roman" w:eastAsia="Times New Roman" w:hAnsi="Times New Roman" w:cs="Times New Roman"/>
          <w:color w:val="000000"/>
          <w:sz w:val="28"/>
          <w:szCs w:val="28"/>
          <w:lang w:eastAsia="ru-RU"/>
        </w:rPr>
        <w:t xml:space="preserve"> В какой стране появились первые школы?</w:t>
      </w:r>
    </w:p>
    <w:p w:rsidR="002D490C" w:rsidRPr="000270EA" w:rsidRDefault="000C1EDB" w:rsidP="000C1E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2D490C" w:rsidRPr="000270EA">
        <w:rPr>
          <w:rFonts w:ascii="Times New Roman" w:eastAsia="Times New Roman" w:hAnsi="Times New Roman" w:cs="Times New Roman"/>
          <w:color w:val="000000"/>
          <w:sz w:val="28"/>
          <w:szCs w:val="28"/>
          <w:lang w:eastAsia="ru-RU"/>
        </w:rPr>
        <w:t>В Египте - 38.</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Б. В Греции — 40.</w:t>
      </w:r>
    </w:p>
    <w:p w:rsidR="002D490C" w:rsidRPr="000270EA" w:rsidRDefault="000C1EDB" w:rsidP="000C1E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2D490C" w:rsidRPr="000270EA">
        <w:rPr>
          <w:rFonts w:ascii="Times New Roman" w:eastAsia="Times New Roman" w:hAnsi="Times New Roman" w:cs="Times New Roman"/>
          <w:color w:val="000000"/>
          <w:sz w:val="28"/>
          <w:szCs w:val="28"/>
          <w:lang w:eastAsia="ru-RU"/>
        </w:rPr>
        <w:t>В России — 61.</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Вывод к тесту через математическую цепочку:</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(54</w:t>
      </w:r>
      <w:proofErr w:type="gramStart"/>
      <w:r w:rsidRPr="000270EA">
        <w:rPr>
          <w:rFonts w:ascii="Times New Roman" w:eastAsia="Times New Roman" w:hAnsi="Times New Roman" w:cs="Times New Roman"/>
          <w:color w:val="000000"/>
          <w:sz w:val="28"/>
          <w:szCs w:val="28"/>
          <w:lang w:eastAsia="ru-RU"/>
        </w:rPr>
        <w:t xml:space="preserve"> :</w:t>
      </w:r>
      <w:proofErr w:type="gramEnd"/>
      <w:r w:rsidRPr="000270EA">
        <w:rPr>
          <w:rFonts w:ascii="Times New Roman" w:eastAsia="Times New Roman" w:hAnsi="Times New Roman" w:cs="Times New Roman"/>
          <w:color w:val="000000"/>
          <w:sz w:val="28"/>
          <w:szCs w:val="28"/>
          <w:lang w:eastAsia="ru-RU"/>
        </w:rPr>
        <w:t xml:space="preserve"> 18 х 40 : 60 + 61): 7 + 48 - 19 = ...</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(А. В Египте</w:t>
      </w:r>
      <w:r w:rsidRPr="000270EA">
        <w:rPr>
          <w:rFonts w:ascii="Times New Roman" w:eastAsia="Times New Roman" w:hAnsi="Times New Roman" w:cs="Times New Roman"/>
          <w:color w:val="000000"/>
          <w:sz w:val="28"/>
          <w:szCs w:val="28"/>
          <w:lang w:eastAsia="ru-RU"/>
        </w:rPr>
        <w:t xml:space="preserve"> — </w:t>
      </w:r>
      <w:r w:rsidRPr="000270EA">
        <w:rPr>
          <w:rFonts w:ascii="Times New Roman" w:eastAsia="Times New Roman" w:hAnsi="Times New Roman" w:cs="Times New Roman"/>
          <w:b/>
          <w:bCs/>
          <w:i/>
          <w:iCs/>
          <w:color w:val="000000"/>
          <w:sz w:val="28"/>
          <w:szCs w:val="28"/>
          <w:lang w:eastAsia="ru-RU"/>
        </w:rPr>
        <w:t>38.)</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Сведения из энциклопедии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Первые школы появились с изобретением письменности в Египте 3—4 тыс. лет назад. Но хорошее образование было до</w:t>
      </w:r>
      <w:r w:rsidRPr="000270EA">
        <w:rPr>
          <w:rFonts w:ascii="Times New Roman" w:eastAsia="Times New Roman" w:hAnsi="Times New Roman" w:cs="Times New Roman"/>
          <w:color w:val="000000"/>
          <w:sz w:val="28"/>
          <w:szCs w:val="28"/>
          <w:lang w:eastAsia="ru-RU"/>
        </w:rPr>
        <w:softHyphen/>
        <w:t>ступно не всем, а только тем молодым людям, которые собирались стать жрецами, правительственными чиновниками или врачами.</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Еще один древний народ, евреи, имел глубокие традиции в деле образования. Евреи создавали школы, где и богатые, и бедные — все вместе обучались языку, религии и истории своего народа.</w:t>
      </w:r>
    </w:p>
    <w:p w:rsidR="000C1EDB"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b/>
          <w:bCs/>
          <w:i/>
          <w:iCs/>
          <w:color w:val="000000"/>
          <w:sz w:val="28"/>
          <w:szCs w:val="28"/>
          <w:lang w:eastAsia="ru-RU"/>
        </w:rPr>
        <w:t>Познавательная задача.</w:t>
      </w:r>
      <w:r w:rsidRPr="000270EA">
        <w:rPr>
          <w:rFonts w:ascii="Times New Roman" w:eastAsia="Times New Roman" w:hAnsi="Times New Roman" w:cs="Times New Roman"/>
          <w:color w:val="000000"/>
          <w:sz w:val="28"/>
          <w:szCs w:val="28"/>
          <w:lang w:eastAsia="ru-RU"/>
        </w:rPr>
        <w:t xml:space="preserve"> </w:t>
      </w:r>
    </w:p>
    <w:p w:rsidR="002D490C"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Первая общественная школа в Рос</w:t>
      </w:r>
      <w:r w:rsidRPr="000270EA">
        <w:rPr>
          <w:rFonts w:ascii="Times New Roman" w:eastAsia="Times New Roman" w:hAnsi="Times New Roman" w:cs="Times New Roman"/>
          <w:color w:val="000000"/>
          <w:sz w:val="28"/>
          <w:szCs w:val="28"/>
          <w:lang w:eastAsia="ru-RU"/>
        </w:rPr>
        <w:softHyphen/>
        <w:t>сии была открыта Петром I в 1714 г. Сколько лет назад она была открыта?</w:t>
      </w:r>
    </w:p>
    <w:p w:rsidR="000C1EDB" w:rsidRDefault="000C1EDB" w:rsidP="002D490C">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Подведение итогов.</w:t>
      </w:r>
    </w:p>
    <w:p w:rsidR="000C1EDB" w:rsidRDefault="000C1EDB" w:rsidP="002D490C">
      <w:pPr>
        <w:spacing w:after="0" w:line="240" w:lineRule="auto"/>
        <w:rPr>
          <w:rFonts w:ascii="Times New Roman" w:eastAsia="Times New Roman" w:hAnsi="Times New Roman" w:cs="Times New Roman"/>
          <w:b/>
          <w:color w:val="000000"/>
          <w:sz w:val="28"/>
          <w:szCs w:val="28"/>
          <w:lang w:eastAsia="ru-RU"/>
        </w:rPr>
      </w:pPr>
    </w:p>
    <w:p w:rsidR="000C1EDB" w:rsidRPr="000270EA" w:rsidRDefault="000C1EDB" w:rsidP="000C1EDB">
      <w:pPr>
        <w:rPr>
          <w:rFonts w:ascii="Times New Roman" w:hAnsi="Times New Roman" w:cs="Times New Roman"/>
          <w:b/>
          <w:sz w:val="28"/>
          <w:szCs w:val="28"/>
        </w:rPr>
      </w:pPr>
      <w:r w:rsidRPr="000270EA">
        <w:rPr>
          <w:rFonts w:ascii="Times New Roman" w:hAnsi="Times New Roman" w:cs="Times New Roman"/>
          <w:b/>
          <w:sz w:val="28"/>
          <w:szCs w:val="28"/>
        </w:rPr>
        <w:t>Использованная литература:</w:t>
      </w:r>
    </w:p>
    <w:p w:rsidR="000C1EDB" w:rsidRPr="000270EA" w:rsidRDefault="000C1EDB" w:rsidP="000C1EDB">
      <w:pPr>
        <w:rPr>
          <w:rFonts w:ascii="Times New Roman" w:hAnsi="Times New Roman" w:cs="Times New Roman"/>
          <w:sz w:val="28"/>
          <w:szCs w:val="28"/>
        </w:rPr>
      </w:pPr>
      <w:r w:rsidRPr="000270EA">
        <w:rPr>
          <w:rFonts w:ascii="Times New Roman" w:hAnsi="Times New Roman" w:cs="Times New Roman"/>
          <w:sz w:val="28"/>
          <w:szCs w:val="28"/>
        </w:rPr>
        <w:t>Ежемесячная газета для учителей начальной школы «Педсовет» (с 2003 года)</w:t>
      </w:r>
    </w:p>
    <w:p w:rsidR="000C1EDB" w:rsidRDefault="000C1EDB" w:rsidP="000C1EDB">
      <w:pPr>
        <w:rPr>
          <w:rFonts w:ascii="Times New Roman" w:hAnsi="Times New Roman" w:cs="Times New Roman"/>
          <w:sz w:val="28"/>
          <w:szCs w:val="28"/>
        </w:rPr>
      </w:pPr>
      <w:r w:rsidRPr="000270EA">
        <w:rPr>
          <w:rFonts w:ascii="Times New Roman" w:hAnsi="Times New Roman" w:cs="Times New Roman"/>
          <w:sz w:val="28"/>
          <w:szCs w:val="28"/>
        </w:rPr>
        <w:t>Праздник – ожидаемое чудо! Лучшие внеклассные мероприятия. 1-4 классы.- М.: «Вако»,2006. – (Мозаика детского отдыха).</w:t>
      </w:r>
    </w:p>
    <w:p w:rsidR="000C1EDB" w:rsidRPr="000270EA" w:rsidRDefault="000C1EDB" w:rsidP="000C1EDB">
      <w:pPr>
        <w:rPr>
          <w:rFonts w:ascii="Times New Roman" w:hAnsi="Times New Roman" w:cs="Times New Roman"/>
          <w:sz w:val="28"/>
          <w:szCs w:val="28"/>
        </w:rPr>
      </w:pPr>
      <w:r>
        <w:rPr>
          <w:rFonts w:ascii="Times New Roman" w:hAnsi="Times New Roman" w:cs="Times New Roman"/>
          <w:sz w:val="28"/>
          <w:szCs w:val="28"/>
        </w:rPr>
        <w:t xml:space="preserve">Группа продлённого дня: Конспекты занятий, сценарии мероприятий: 3 -4 классы.- </w:t>
      </w:r>
      <w:r w:rsidRPr="000270EA">
        <w:rPr>
          <w:rFonts w:ascii="Times New Roman" w:hAnsi="Times New Roman" w:cs="Times New Roman"/>
          <w:sz w:val="28"/>
          <w:szCs w:val="28"/>
        </w:rPr>
        <w:t>М.: «Вако»,20</w:t>
      </w:r>
      <w:r>
        <w:rPr>
          <w:rFonts w:ascii="Times New Roman" w:hAnsi="Times New Roman" w:cs="Times New Roman"/>
          <w:sz w:val="28"/>
          <w:szCs w:val="28"/>
        </w:rPr>
        <w:t>12</w:t>
      </w:r>
      <w:r w:rsidRPr="000270EA">
        <w:rPr>
          <w:rFonts w:ascii="Times New Roman" w:hAnsi="Times New Roman" w:cs="Times New Roman"/>
          <w:sz w:val="28"/>
          <w:szCs w:val="28"/>
        </w:rPr>
        <w:t xml:space="preserve">. – </w:t>
      </w:r>
      <w:r>
        <w:rPr>
          <w:rFonts w:ascii="Times New Roman" w:hAnsi="Times New Roman" w:cs="Times New Roman"/>
          <w:sz w:val="28"/>
          <w:szCs w:val="28"/>
        </w:rPr>
        <w:t xml:space="preserve"> (Мастерская учителя)</w:t>
      </w:r>
    </w:p>
    <w:p w:rsidR="000C1EDB" w:rsidRDefault="000C1EDB" w:rsidP="002D490C">
      <w:pPr>
        <w:spacing w:after="0" w:line="240" w:lineRule="auto"/>
        <w:rPr>
          <w:rFonts w:ascii="Times New Roman" w:eastAsia="Times New Roman" w:hAnsi="Times New Roman" w:cs="Times New Roman"/>
          <w:b/>
          <w:color w:val="000000"/>
          <w:sz w:val="28"/>
          <w:szCs w:val="28"/>
          <w:lang w:eastAsia="ru-RU"/>
        </w:rPr>
      </w:pPr>
    </w:p>
    <w:p w:rsidR="002D490C" w:rsidRPr="000270EA" w:rsidRDefault="00720937" w:rsidP="0072093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 xml:space="preserve">                                         </w:t>
      </w:r>
      <w:r w:rsidR="002D490C" w:rsidRPr="000270EA">
        <w:rPr>
          <w:rFonts w:ascii="Times New Roman" w:eastAsia="Times New Roman" w:hAnsi="Times New Roman" w:cs="Times New Roman"/>
          <w:b/>
          <w:bCs/>
          <w:color w:val="000000"/>
          <w:sz w:val="28"/>
          <w:szCs w:val="28"/>
          <w:lang w:eastAsia="ru-RU"/>
        </w:rPr>
        <w:t>По странам и континентам</w:t>
      </w:r>
    </w:p>
    <w:p w:rsidR="002D490C" w:rsidRDefault="002D490C" w:rsidP="002D490C">
      <w:pPr>
        <w:spacing w:after="0" w:line="240" w:lineRule="auto"/>
        <w:jc w:val="center"/>
        <w:rPr>
          <w:rFonts w:ascii="Times New Roman" w:eastAsia="Times New Roman" w:hAnsi="Times New Roman" w:cs="Times New Roman"/>
          <w:b/>
          <w:bCs/>
          <w:color w:val="000000"/>
          <w:sz w:val="28"/>
          <w:szCs w:val="28"/>
          <w:lang w:eastAsia="ru-RU"/>
        </w:rPr>
      </w:pPr>
      <w:r w:rsidRPr="000270EA">
        <w:rPr>
          <w:rFonts w:ascii="Times New Roman" w:eastAsia="Times New Roman" w:hAnsi="Times New Roman" w:cs="Times New Roman"/>
          <w:b/>
          <w:bCs/>
          <w:color w:val="000000"/>
          <w:sz w:val="28"/>
          <w:szCs w:val="28"/>
          <w:lang w:eastAsia="ru-RU"/>
        </w:rPr>
        <w:t xml:space="preserve"> (час юного географа)</w:t>
      </w:r>
    </w:p>
    <w:p w:rsidR="00637078" w:rsidRDefault="00637078" w:rsidP="0063707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Класс: </w:t>
      </w:r>
      <w:r>
        <w:rPr>
          <w:rFonts w:ascii="Times New Roman" w:eastAsia="Times New Roman" w:hAnsi="Times New Roman" w:cs="Times New Roman"/>
          <w:bCs/>
          <w:color w:val="000000"/>
          <w:sz w:val="28"/>
          <w:szCs w:val="28"/>
          <w:lang w:eastAsia="ru-RU"/>
        </w:rPr>
        <w:t>2 -е классы</w:t>
      </w:r>
    </w:p>
    <w:p w:rsidR="00637078" w:rsidRDefault="00637078" w:rsidP="0063707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 </w:t>
      </w:r>
      <w:proofErr w:type="spellStart"/>
      <w:r>
        <w:rPr>
          <w:rFonts w:ascii="Times New Roman" w:eastAsia="Times New Roman" w:hAnsi="Times New Roman" w:cs="Times New Roman"/>
          <w:bCs/>
          <w:color w:val="000000"/>
          <w:sz w:val="28"/>
          <w:szCs w:val="28"/>
          <w:lang w:eastAsia="ru-RU"/>
        </w:rPr>
        <w:t>Мухаметсафина</w:t>
      </w:r>
      <w:proofErr w:type="spellEnd"/>
      <w:r>
        <w:rPr>
          <w:rFonts w:ascii="Times New Roman" w:eastAsia="Times New Roman" w:hAnsi="Times New Roman" w:cs="Times New Roman"/>
          <w:bCs/>
          <w:color w:val="000000"/>
          <w:sz w:val="28"/>
          <w:szCs w:val="28"/>
          <w:lang w:eastAsia="ru-RU"/>
        </w:rPr>
        <w:t xml:space="preserve"> Е. В.</w:t>
      </w:r>
    </w:p>
    <w:p w:rsidR="00637078" w:rsidRDefault="00637078" w:rsidP="0063707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Цель: </w:t>
      </w:r>
      <w:r>
        <w:rPr>
          <w:rFonts w:ascii="Times New Roman" w:eastAsia="Times New Roman" w:hAnsi="Times New Roman" w:cs="Times New Roman"/>
          <w:bCs/>
          <w:color w:val="000000"/>
          <w:sz w:val="28"/>
          <w:szCs w:val="28"/>
          <w:lang w:eastAsia="ru-RU"/>
        </w:rPr>
        <w:t>расширять кругозор детей в области науки, развивать логическое мышление, вырабатывать быстроту реакции, воспитывать ответственность и чувство дружбы</w:t>
      </w:r>
      <w:proofErr w:type="gramStart"/>
      <w:r>
        <w:rPr>
          <w:rFonts w:ascii="Times New Roman" w:eastAsia="Times New Roman" w:hAnsi="Times New Roman" w:cs="Times New Roman"/>
          <w:bCs/>
          <w:color w:val="000000"/>
          <w:sz w:val="28"/>
          <w:szCs w:val="28"/>
          <w:lang w:eastAsia="ru-RU"/>
        </w:rPr>
        <w:t>.</w:t>
      </w:r>
      <w:r w:rsidR="00D019E5">
        <w:rPr>
          <w:rFonts w:ascii="Times New Roman" w:eastAsia="Times New Roman" w:hAnsi="Times New Roman" w:cs="Times New Roman"/>
          <w:bCs/>
          <w:color w:val="000000"/>
          <w:sz w:val="28"/>
          <w:szCs w:val="28"/>
          <w:lang w:eastAsia="ru-RU"/>
        </w:rPr>
        <w:t>(</w:t>
      </w:r>
      <w:proofErr w:type="gramEnd"/>
      <w:r w:rsidR="00D019E5">
        <w:rPr>
          <w:rFonts w:ascii="Times New Roman" w:eastAsia="Times New Roman" w:hAnsi="Times New Roman" w:cs="Times New Roman"/>
          <w:bCs/>
          <w:color w:val="000000"/>
          <w:sz w:val="28"/>
          <w:szCs w:val="28"/>
          <w:lang w:eastAsia="ru-RU"/>
        </w:rPr>
        <w:t xml:space="preserve"> о тематике игры знают заранее, есть возможность приготовиться)</w:t>
      </w:r>
    </w:p>
    <w:p w:rsidR="00637078" w:rsidRPr="00637078" w:rsidRDefault="00637078" w:rsidP="0063707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мероприятия:</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1. Разминка. «Угадай по трем подсказкам»</w:t>
      </w:r>
    </w:p>
    <w:p w:rsidR="002D490C" w:rsidRPr="000270EA" w:rsidRDefault="002D490C" w:rsidP="002D490C">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Каждой команде предлагается отгадать название страны, про</w:t>
      </w:r>
      <w:r w:rsidRPr="000270EA">
        <w:rPr>
          <w:rFonts w:ascii="Times New Roman" w:eastAsia="Times New Roman" w:hAnsi="Times New Roman" w:cs="Times New Roman"/>
          <w:color w:val="000000"/>
          <w:sz w:val="28"/>
          <w:szCs w:val="28"/>
          <w:lang w:eastAsia="ru-RU"/>
        </w:rPr>
        <w:softHyphen/>
        <w:t>слушав три подсказки.</w:t>
      </w:r>
    </w:p>
    <w:p w:rsidR="002D490C" w:rsidRPr="000270EA"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1.Эта страна:</w:t>
      </w:r>
    </w:p>
    <w:p w:rsidR="002D490C" w:rsidRPr="00637078" w:rsidRDefault="002D490C" w:rsidP="00637078">
      <w:pPr>
        <w:pStyle w:val="a5"/>
        <w:numPr>
          <w:ilvl w:val="0"/>
          <w:numId w:val="10"/>
        </w:numPr>
        <w:spacing w:after="0" w:line="240" w:lineRule="auto"/>
        <w:rPr>
          <w:rFonts w:ascii="Times New Roman" w:eastAsia="Times New Roman" w:hAnsi="Times New Roman" w:cs="Times New Roman"/>
          <w:color w:val="000000"/>
          <w:sz w:val="28"/>
          <w:szCs w:val="28"/>
          <w:lang w:eastAsia="ru-RU"/>
        </w:rPr>
      </w:pPr>
      <w:proofErr w:type="gramStart"/>
      <w:r w:rsidRPr="00637078">
        <w:rPr>
          <w:rFonts w:ascii="Times New Roman" w:eastAsia="Times New Roman" w:hAnsi="Times New Roman" w:cs="Times New Roman"/>
          <w:color w:val="000000"/>
          <w:sz w:val="28"/>
          <w:szCs w:val="28"/>
          <w:lang w:eastAsia="ru-RU"/>
        </w:rPr>
        <w:t>расположена</w:t>
      </w:r>
      <w:proofErr w:type="gramEnd"/>
      <w:r w:rsidRPr="00637078">
        <w:rPr>
          <w:rFonts w:ascii="Times New Roman" w:eastAsia="Times New Roman" w:hAnsi="Times New Roman" w:cs="Times New Roman"/>
          <w:color w:val="000000"/>
          <w:sz w:val="28"/>
          <w:szCs w:val="28"/>
          <w:lang w:eastAsia="ru-RU"/>
        </w:rPr>
        <w:t xml:space="preserve"> в Северной Африке;</w:t>
      </w:r>
    </w:p>
    <w:p w:rsidR="002D490C" w:rsidRPr="00637078" w:rsidRDefault="002D490C" w:rsidP="00637078">
      <w:pPr>
        <w:pStyle w:val="a5"/>
        <w:numPr>
          <w:ilvl w:val="0"/>
          <w:numId w:val="10"/>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ее столица стоит на берегу самой длинной из рек Африки;</w:t>
      </w:r>
    </w:p>
    <w:p w:rsidR="002D490C" w:rsidRPr="00637078" w:rsidRDefault="002D490C" w:rsidP="00637078">
      <w:pPr>
        <w:pStyle w:val="a5"/>
        <w:numPr>
          <w:ilvl w:val="0"/>
          <w:numId w:val="10"/>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 xml:space="preserve">туристы приезжают в эту страну не только для того, чтобы искупаться </w:t>
      </w:r>
      <w:proofErr w:type="gramStart"/>
      <w:r w:rsidRPr="00637078">
        <w:rPr>
          <w:rFonts w:ascii="Times New Roman" w:eastAsia="Times New Roman" w:hAnsi="Times New Roman" w:cs="Times New Roman"/>
          <w:color w:val="000000"/>
          <w:sz w:val="28"/>
          <w:szCs w:val="28"/>
          <w:lang w:eastAsia="ru-RU"/>
        </w:rPr>
        <w:t>в</w:t>
      </w:r>
      <w:proofErr w:type="gramEnd"/>
      <w:r w:rsidRPr="00637078">
        <w:rPr>
          <w:rFonts w:ascii="Times New Roman" w:eastAsia="Times New Roman" w:hAnsi="Times New Roman" w:cs="Times New Roman"/>
          <w:color w:val="000000"/>
          <w:sz w:val="28"/>
          <w:szCs w:val="28"/>
          <w:lang w:eastAsia="ru-RU"/>
        </w:rPr>
        <w:t xml:space="preserve"> </w:t>
      </w:r>
      <w:proofErr w:type="gramStart"/>
      <w:r w:rsidRPr="00637078">
        <w:rPr>
          <w:rFonts w:ascii="Times New Roman" w:eastAsia="Times New Roman" w:hAnsi="Times New Roman" w:cs="Times New Roman"/>
          <w:color w:val="000000"/>
          <w:sz w:val="28"/>
          <w:szCs w:val="28"/>
          <w:lang w:eastAsia="ru-RU"/>
        </w:rPr>
        <w:t>теплом</w:t>
      </w:r>
      <w:proofErr w:type="gramEnd"/>
      <w:r w:rsidRPr="00637078">
        <w:rPr>
          <w:rFonts w:ascii="Times New Roman" w:eastAsia="Times New Roman" w:hAnsi="Times New Roman" w:cs="Times New Roman"/>
          <w:color w:val="000000"/>
          <w:sz w:val="28"/>
          <w:szCs w:val="28"/>
          <w:lang w:eastAsia="ru-RU"/>
        </w:rPr>
        <w:t xml:space="preserve"> море и отдохнуть, но и для того, чтобы увидеть единственное из чудес света, сохранившееся до на</w:t>
      </w:r>
      <w:r w:rsidRPr="00637078">
        <w:rPr>
          <w:rFonts w:ascii="Times New Roman" w:eastAsia="Times New Roman" w:hAnsi="Times New Roman" w:cs="Times New Roman"/>
          <w:color w:val="000000"/>
          <w:sz w:val="28"/>
          <w:szCs w:val="28"/>
          <w:lang w:eastAsia="ru-RU"/>
        </w:rPr>
        <w:softHyphen/>
        <w:t xml:space="preserve">ших дней. </w:t>
      </w:r>
      <w:r w:rsidRPr="00637078">
        <w:rPr>
          <w:rFonts w:ascii="Times New Roman" w:eastAsia="Times New Roman" w:hAnsi="Times New Roman" w:cs="Times New Roman"/>
          <w:i/>
          <w:iCs/>
          <w:color w:val="000000"/>
          <w:sz w:val="28"/>
          <w:szCs w:val="28"/>
          <w:lang w:eastAsia="ru-RU"/>
        </w:rPr>
        <w:t>(Египет.)</w:t>
      </w:r>
    </w:p>
    <w:p w:rsidR="002D490C" w:rsidRPr="000270EA"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2.Это государство — одно из древнейших в мире. Оно</w:t>
      </w:r>
      <w:proofErr w:type="gramStart"/>
      <w:r w:rsidR="00637078">
        <w:rPr>
          <w:rFonts w:ascii="Times New Roman" w:eastAsia="Times New Roman" w:hAnsi="Times New Roman" w:cs="Times New Roman"/>
          <w:color w:val="000000"/>
          <w:sz w:val="28"/>
          <w:szCs w:val="28"/>
          <w:lang w:eastAsia="ru-RU"/>
        </w:rPr>
        <w:t xml:space="preserve"> </w:t>
      </w:r>
      <w:r w:rsidRPr="000270EA">
        <w:rPr>
          <w:rFonts w:ascii="Times New Roman" w:eastAsia="Times New Roman" w:hAnsi="Times New Roman" w:cs="Times New Roman"/>
          <w:color w:val="000000"/>
          <w:sz w:val="28"/>
          <w:szCs w:val="28"/>
          <w:lang w:eastAsia="ru-RU"/>
        </w:rPr>
        <w:t>:</w:t>
      </w:r>
      <w:proofErr w:type="gramEnd"/>
    </w:p>
    <w:p w:rsidR="002D490C" w:rsidRPr="00637078" w:rsidRDefault="002D490C" w:rsidP="00637078">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занимает первое место в мире по численности населения;</w:t>
      </w:r>
    </w:p>
    <w:p w:rsidR="002D490C" w:rsidRPr="00637078" w:rsidRDefault="002D490C" w:rsidP="00637078">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граничит с Россией;</w:t>
      </w:r>
    </w:p>
    <w:p w:rsidR="002D490C" w:rsidRPr="00637078" w:rsidRDefault="002D490C" w:rsidP="00637078">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 xml:space="preserve"> является родиной компаса. </w:t>
      </w:r>
      <w:r w:rsidRPr="00637078">
        <w:rPr>
          <w:rFonts w:ascii="Times New Roman" w:eastAsia="Times New Roman" w:hAnsi="Times New Roman" w:cs="Times New Roman"/>
          <w:i/>
          <w:iCs/>
          <w:color w:val="000000"/>
          <w:sz w:val="28"/>
          <w:szCs w:val="28"/>
          <w:lang w:eastAsia="ru-RU"/>
        </w:rPr>
        <w:t>(Китай.)</w:t>
      </w:r>
    </w:p>
    <w:p w:rsidR="002D490C" w:rsidRPr="000270EA"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3.Это:</w:t>
      </w:r>
    </w:p>
    <w:p w:rsidR="002D490C" w:rsidRPr="00637078" w:rsidRDefault="002D490C" w:rsidP="00637078">
      <w:pPr>
        <w:pStyle w:val="a5"/>
        <w:numPr>
          <w:ilvl w:val="0"/>
          <w:numId w:val="12"/>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островное государство, расположенное на севере Европы;</w:t>
      </w:r>
    </w:p>
    <w:p w:rsidR="002D490C" w:rsidRPr="00637078" w:rsidRDefault="002D490C" w:rsidP="00637078">
      <w:pPr>
        <w:pStyle w:val="a5"/>
        <w:numPr>
          <w:ilvl w:val="0"/>
          <w:numId w:val="12"/>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 xml:space="preserve"> в этой стране есть королева;</w:t>
      </w:r>
    </w:p>
    <w:p w:rsidR="002D490C" w:rsidRPr="00637078" w:rsidRDefault="002D490C" w:rsidP="00637078">
      <w:pPr>
        <w:pStyle w:val="a5"/>
        <w:numPr>
          <w:ilvl w:val="0"/>
          <w:numId w:val="12"/>
        </w:numPr>
        <w:spacing w:after="0" w:line="240" w:lineRule="auto"/>
        <w:rPr>
          <w:rFonts w:ascii="Times New Roman" w:eastAsia="Times New Roman" w:hAnsi="Times New Roman" w:cs="Times New Roman"/>
          <w:color w:val="000000"/>
          <w:sz w:val="28"/>
          <w:szCs w:val="28"/>
          <w:lang w:eastAsia="ru-RU"/>
        </w:rPr>
      </w:pPr>
      <w:r w:rsidRPr="00637078">
        <w:rPr>
          <w:rFonts w:ascii="Times New Roman" w:eastAsia="Times New Roman" w:hAnsi="Times New Roman" w:cs="Times New Roman"/>
          <w:color w:val="000000"/>
          <w:sz w:val="28"/>
          <w:szCs w:val="28"/>
          <w:lang w:eastAsia="ru-RU"/>
        </w:rPr>
        <w:t xml:space="preserve">самая высокая башня с часами </w:t>
      </w:r>
      <w:r w:rsidRPr="00637078">
        <w:rPr>
          <w:rFonts w:ascii="Times New Roman" w:eastAsia="Times New Roman" w:hAnsi="Times New Roman" w:cs="Times New Roman"/>
          <w:color w:val="000000"/>
          <w:sz w:val="28"/>
          <w:szCs w:val="28"/>
          <w:lang w:val="en-US"/>
        </w:rPr>
        <w:t>Big</w:t>
      </w:r>
      <w:r w:rsidRPr="00637078">
        <w:rPr>
          <w:rFonts w:ascii="Times New Roman" w:eastAsia="Times New Roman" w:hAnsi="Times New Roman" w:cs="Times New Roman"/>
          <w:color w:val="000000"/>
          <w:sz w:val="28"/>
          <w:szCs w:val="28"/>
        </w:rPr>
        <w:t xml:space="preserve"> </w:t>
      </w:r>
      <w:r w:rsidRPr="00637078">
        <w:rPr>
          <w:rFonts w:ascii="Times New Roman" w:eastAsia="Times New Roman" w:hAnsi="Times New Roman" w:cs="Times New Roman"/>
          <w:color w:val="000000"/>
          <w:sz w:val="28"/>
          <w:szCs w:val="28"/>
          <w:lang w:val="en-US"/>
        </w:rPr>
        <w:t>Ban</w:t>
      </w:r>
      <w:r w:rsidRPr="00637078">
        <w:rPr>
          <w:rFonts w:ascii="Times New Roman" w:eastAsia="Times New Roman" w:hAnsi="Times New Roman" w:cs="Times New Roman"/>
          <w:color w:val="000000"/>
          <w:sz w:val="28"/>
          <w:szCs w:val="28"/>
        </w:rPr>
        <w:t xml:space="preserve"> </w:t>
      </w:r>
      <w:r w:rsidRPr="00637078">
        <w:rPr>
          <w:rFonts w:ascii="Times New Roman" w:eastAsia="Times New Roman" w:hAnsi="Times New Roman" w:cs="Times New Roman"/>
          <w:color w:val="000000"/>
          <w:sz w:val="28"/>
          <w:szCs w:val="28"/>
          <w:lang w:eastAsia="ru-RU"/>
        </w:rPr>
        <w:t>— одна из достопри</w:t>
      </w:r>
      <w:r w:rsidRPr="00637078">
        <w:rPr>
          <w:rFonts w:ascii="Times New Roman" w:eastAsia="Times New Roman" w:hAnsi="Times New Roman" w:cs="Times New Roman"/>
          <w:color w:val="000000"/>
          <w:sz w:val="28"/>
          <w:szCs w:val="28"/>
          <w:lang w:eastAsia="ru-RU"/>
        </w:rPr>
        <w:softHyphen/>
        <w:t xml:space="preserve">мечательностей ее столицы. </w:t>
      </w:r>
      <w:r w:rsidRPr="00637078">
        <w:rPr>
          <w:rFonts w:ascii="Times New Roman" w:eastAsia="Times New Roman" w:hAnsi="Times New Roman" w:cs="Times New Roman"/>
          <w:i/>
          <w:iCs/>
          <w:color w:val="000000"/>
          <w:sz w:val="28"/>
          <w:szCs w:val="28"/>
          <w:lang w:eastAsia="ru-RU"/>
        </w:rPr>
        <w:t>(Великобритания.)</w:t>
      </w:r>
    </w:p>
    <w:p w:rsidR="002D490C" w:rsidRPr="000270EA" w:rsidRDefault="00637078" w:rsidP="002D49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 Названия госуда</w:t>
      </w:r>
      <w:proofErr w:type="gramStart"/>
      <w:r>
        <w:rPr>
          <w:rFonts w:ascii="Times New Roman" w:eastAsia="Times New Roman" w:hAnsi="Times New Roman" w:cs="Times New Roman"/>
          <w:b/>
          <w:bCs/>
          <w:color w:val="000000"/>
          <w:sz w:val="28"/>
          <w:szCs w:val="28"/>
          <w:lang w:eastAsia="ru-RU"/>
        </w:rPr>
        <w:t xml:space="preserve">рств </w:t>
      </w:r>
      <w:r w:rsidR="002D490C" w:rsidRPr="000270EA">
        <w:rPr>
          <w:rFonts w:ascii="Times New Roman" w:eastAsia="Times New Roman" w:hAnsi="Times New Roman" w:cs="Times New Roman"/>
          <w:b/>
          <w:bCs/>
          <w:color w:val="000000"/>
          <w:sz w:val="28"/>
          <w:szCs w:val="28"/>
          <w:lang w:eastAsia="ru-RU"/>
        </w:rPr>
        <w:t>в р</w:t>
      </w:r>
      <w:proofErr w:type="gramEnd"/>
      <w:r w:rsidR="002D490C" w:rsidRPr="000270EA">
        <w:rPr>
          <w:rFonts w:ascii="Times New Roman" w:eastAsia="Times New Roman" w:hAnsi="Times New Roman" w:cs="Times New Roman"/>
          <w:b/>
          <w:bCs/>
          <w:color w:val="000000"/>
          <w:sz w:val="28"/>
          <w:szCs w:val="28"/>
          <w:lang w:eastAsia="ru-RU"/>
        </w:rPr>
        <w:t>ебусах</w:t>
      </w:r>
    </w:p>
    <w:p w:rsidR="002D490C" w:rsidRPr="000270EA" w:rsidRDefault="002D490C" w:rsidP="002D490C">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Каждой из команд предлагается разгадать по два ребуса.</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3. Игра «Государства и столицы»</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Каждая команда должна записать название страны по ее сто</w:t>
      </w:r>
      <w:r w:rsidRPr="000270EA">
        <w:rPr>
          <w:rFonts w:ascii="Times New Roman" w:eastAsia="Times New Roman" w:hAnsi="Times New Roman" w:cs="Times New Roman"/>
          <w:color w:val="000000"/>
          <w:sz w:val="28"/>
          <w:szCs w:val="28"/>
          <w:lang w:eastAsia="ru-RU"/>
        </w:rPr>
        <w:softHyphen/>
        <w:t>лице. Затем ведущий произносит названия столиц, а игроки, по</w:t>
      </w:r>
      <w:r w:rsidRPr="000270EA">
        <w:rPr>
          <w:rFonts w:ascii="Times New Roman" w:eastAsia="Times New Roman" w:hAnsi="Times New Roman" w:cs="Times New Roman"/>
          <w:color w:val="000000"/>
          <w:sz w:val="28"/>
          <w:szCs w:val="28"/>
          <w:lang w:eastAsia="ru-RU"/>
        </w:rPr>
        <w:softHyphen/>
        <w:t>совещавшись 15 с, пишут название государства на листке бумаги. По окончании раунда, ответы проверяются членами жюри и оце</w:t>
      </w:r>
      <w:r w:rsidRPr="000270EA">
        <w:rPr>
          <w:rFonts w:ascii="Times New Roman" w:eastAsia="Times New Roman" w:hAnsi="Times New Roman" w:cs="Times New Roman"/>
          <w:color w:val="000000"/>
          <w:sz w:val="28"/>
          <w:szCs w:val="28"/>
          <w:lang w:eastAsia="ru-RU"/>
        </w:rPr>
        <w:softHyphen/>
        <w:t>ниваются по количеству правильных ответов.</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Лондон — (</w:t>
      </w:r>
      <w:r w:rsidRPr="000270EA">
        <w:rPr>
          <w:rFonts w:ascii="Times New Roman" w:eastAsia="Times New Roman" w:hAnsi="Times New Roman" w:cs="Times New Roman"/>
          <w:i/>
          <w:iCs/>
          <w:color w:val="000000"/>
          <w:sz w:val="28"/>
          <w:szCs w:val="28"/>
          <w:lang w:eastAsia="ru-RU"/>
        </w:rPr>
        <w:t>Великобритания</w:t>
      </w:r>
      <w:r w:rsidRPr="000270EA">
        <w:rPr>
          <w:rFonts w:ascii="Times New Roman" w:eastAsia="Times New Roman" w:hAnsi="Times New Roman" w:cs="Times New Roman"/>
          <w:color w:val="000000"/>
          <w:sz w:val="28"/>
          <w:szCs w:val="28"/>
          <w:lang w:eastAsia="ru-RU"/>
        </w:rPr>
        <w:t xml:space="preserve">). Стамбул — </w:t>
      </w:r>
      <w:r w:rsidRPr="000270EA">
        <w:rPr>
          <w:rFonts w:ascii="Times New Roman" w:eastAsia="Times New Roman" w:hAnsi="Times New Roman" w:cs="Times New Roman"/>
          <w:i/>
          <w:iCs/>
          <w:color w:val="000000"/>
          <w:sz w:val="28"/>
          <w:szCs w:val="28"/>
          <w:lang w:eastAsia="ru-RU"/>
        </w:rPr>
        <w:t>(Турция).</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Афины - </w:t>
      </w:r>
      <w:r w:rsidRPr="000270EA">
        <w:rPr>
          <w:rFonts w:ascii="Times New Roman" w:eastAsia="Times New Roman" w:hAnsi="Times New Roman" w:cs="Times New Roman"/>
          <w:i/>
          <w:iCs/>
          <w:color w:val="000000"/>
          <w:sz w:val="28"/>
          <w:szCs w:val="28"/>
          <w:lang w:eastAsia="ru-RU"/>
        </w:rPr>
        <w:t>(Греция).</w:t>
      </w:r>
      <w:r w:rsidRPr="000270EA">
        <w:rPr>
          <w:rFonts w:ascii="Times New Roman" w:eastAsia="Times New Roman" w:hAnsi="Times New Roman" w:cs="Times New Roman"/>
          <w:color w:val="000000"/>
          <w:sz w:val="28"/>
          <w:szCs w:val="28"/>
          <w:lang w:eastAsia="ru-RU"/>
        </w:rPr>
        <w:tab/>
        <w:t xml:space="preserve">Женева - </w:t>
      </w:r>
      <w:r w:rsidRPr="000270EA">
        <w:rPr>
          <w:rFonts w:ascii="Times New Roman" w:eastAsia="Times New Roman" w:hAnsi="Times New Roman" w:cs="Times New Roman"/>
          <w:i/>
          <w:iCs/>
          <w:color w:val="000000"/>
          <w:sz w:val="28"/>
          <w:szCs w:val="28"/>
          <w:lang w:eastAsia="ru-RU"/>
        </w:rPr>
        <w:t>(Швейцария).</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Мадрид — </w:t>
      </w:r>
      <w:r w:rsidRPr="000270EA">
        <w:rPr>
          <w:rFonts w:ascii="Times New Roman" w:eastAsia="Times New Roman" w:hAnsi="Times New Roman" w:cs="Times New Roman"/>
          <w:i/>
          <w:iCs/>
          <w:color w:val="000000"/>
          <w:sz w:val="28"/>
          <w:szCs w:val="28"/>
          <w:lang w:eastAsia="ru-RU"/>
        </w:rPr>
        <w:t>(Испания).</w:t>
      </w:r>
      <w:r w:rsidRPr="000270EA">
        <w:rPr>
          <w:rFonts w:ascii="Times New Roman" w:eastAsia="Times New Roman" w:hAnsi="Times New Roman" w:cs="Times New Roman"/>
          <w:color w:val="000000"/>
          <w:sz w:val="28"/>
          <w:szCs w:val="28"/>
          <w:lang w:eastAsia="ru-RU"/>
        </w:rPr>
        <w:tab/>
        <w:t xml:space="preserve">Париж — </w:t>
      </w:r>
      <w:r w:rsidRPr="000270EA">
        <w:rPr>
          <w:rFonts w:ascii="Times New Roman" w:eastAsia="Times New Roman" w:hAnsi="Times New Roman" w:cs="Times New Roman"/>
          <w:i/>
          <w:iCs/>
          <w:color w:val="000000"/>
          <w:sz w:val="28"/>
          <w:szCs w:val="28"/>
          <w:lang w:eastAsia="ru-RU"/>
        </w:rPr>
        <w:t>(Франция).</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4. Конкурс художников</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От каждой команды приглашают по два художника. Они дол</w:t>
      </w:r>
      <w:r w:rsidRPr="000270EA">
        <w:rPr>
          <w:rFonts w:ascii="Times New Roman" w:eastAsia="Times New Roman" w:hAnsi="Times New Roman" w:cs="Times New Roman"/>
          <w:color w:val="000000"/>
          <w:sz w:val="28"/>
          <w:szCs w:val="28"/>
          <w:lang w:eastAsia="ru-RU"/>
        </w:rPr>
        <w:softHyphen/>
        <w:t>жны прослушать 5 подсказок о стране. Угадать эту страну и по услы</w:t>
      </w:r>
      <w:r w:rsidRPr="000270EA">
        <w:rPr>
          <w:rFonts w:ascii="Times New Roman" w:eastAsia="Times New Roman" w:hAnsi="Times New Roman" w:cs="Times New Roman"/>
          <w:color w:val="000000"/>
          <w:sz w:val="28"/>
          <w:szCs w:val="28"/>
          <w:lang w:eastAsia="ru-RU"/>
        </w:rPr>
        <w:softHyphen/>
        <w:t>шанным подсказкам нарисовать 2 картины «Контрасты...».</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Подсказки</w:t>
      </w:r>
    </w:p>
    <w:p w:rsidR="007753BF" w:rsidRPr="000270EA"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1.Эта страна одновременно находится в Европе и Азии. На две половины ее разделяют пролив Босфор и Мраморное море.</w:t>
      </w:r>
    </w:p>
    <w:p w:rsidR="007753BF" w:rsidRPr="000270EA"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2.В этой стране издавна крестьяне живут в домиках, сделан</w:t>
      </w:r>
      <w:r w:rsidRPr="000270EA">
        <w:rPr>
          <w:rFonts w:ascii="Times New Roman" w:eastAsia="Times New Roman" w:hAnsi="Times New Roman" w:cs="Times New Roman"/>
          <w:color w:val="000000"/>
          <w:sz w:val="28"/>
          <w:szCs w:val="28"/>
          <w:lang w:eastAsia="ru-RU"/>
        </w:rPr>
        <w:softHyphen/>
        <w:t>ных из смеси соломы и глины, с плоскими крышами, на ко</w:t>
      </w:r>
      <w:r w:rsidRPr="000270EA">
        <w:rPr>
          <w:rFonts w:ascii="Times New Roman" w:eastAsia="Times New Roman" w:hAnsi="Times New Roman" w:cs="Times New Roman"/>
          <w:color w:val="000000"/>
          <w:sz w:val="28"/>
          <w:szCs w:val="28"/>
          <w:lang w:eastAsia="ru-RU"/>
        </w:rPr>
        <w:softHyphen/>
        <w:t>торых в жаркие летние ночи располагается вся семья.</w:t>
      </w:r>
    </w:p>
    <w:p w:rsidR="007753BF" w:rsidRPr="000270EA"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lastRenderedPageBreak/>
        <w:t>3.Занимаются крестьяне земледелием и скотоводством. Разво</w:t>
      </w:r>
      <w:r w:rsidRPr="000270EA">
        <w:rPr>
          <w:rFonts w:ascii="Times New Roman" w:eastAsia="Times New Roman" w:hAnsi="Times New Roman" w:cs="Times New Roman"/>
          <w:color w:val="000000"/>
          <w:sz w:val="28"/>
          <w:szCs w:val="28"/>
          <w:lang w:eastAsia="ru-RU"/>
        </w:rPr>
        <w:softHyphen/>
        <w:t>дят ангорских коз с мягкой и длинной пушистой шерстью.</w:t>
      </w:r>
    </w:p>
    <w:p w:rsidR="007753BF" w:rsidRPr="000270EA"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4.На побережьях Черного, Средиземного и Эгейского морей множество современных отелей и пляжей. Туда приезжают сотни тысяч туристов из разных стран.</w:t>
      </w:r>
    </w:p>
    <w:p w:rsidR="007753BF" w:rsidRPr="000270EA"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5.Самый большой город страны — Стамбул. А столица—Анкара.</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i/>
          <w:iCs/>
          <w:color w:val="000000"/>
          <w:sz w:val="28"/>
          <w:szCs w:val="28"/>
          <w:lang w:eastAsia="ru-RU"/>
        </w:rPr>
        <w:t>(Эта страна</w:t>
      </w:r>
      <w:r w:rsidRPr="000270EA">
        <w:rPr>
          <w:rFonts w:ascii="Times New Roman" w:eastAsia="Times New Roman" w:hAnsi="Times New Roman" w:cs="Times New Roman"/>
          <w:color w:val="000000"/>
          <w:sz w:val="28"/>
          <w:szCs w:val="28"/>
          <w:lang w:eastAsia="ru-RU"/>
        </w:rPr>
        <w:t xml:space="preserve"> — </w:t>
      </w:r>
      <w:r w:rsidRPr="000270EA">
        <w:rPr>
          <w:rFonts w:ascii="Times New Roman" w:eastAsia="Times New Roman" w:hAnsi="Times New Roman" w:cs="Times New Roman"/>
          <w:b/>
          <w:bCs/>
          <w:i/>
          <w:iCs/>
          <w:color w:val="000000"/>
          <w:sz w:val="28"/>
          <w:szCs w:val="28"/>
          <w:lang w:eastAsia="ru-RU"/>
        </w:rPr>
        <w:t>Турция.)</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
          <w:bCs/>
          <w:color w:val="000000"/>
          <w:sz w:val="28"/>
          <w:szCs w:val="28"/>
          <w:lang w:eastAsia="ru-RU"/>
        </w:rPr>
        <w:t>5. Кроссворд</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Команды получают кроссворды, которые они должны разга</w:t>
      </w:r>
      <w:r w:rsidRPr="000270EA">
        <w:rPr>
          <w:rFonts w:ascii="Times New Roman" w:eastAsia="Times New Roman" w:hAnsi="Times New Roman" w:cs="Times New Roman"/>
          <w:color w:val="000000"/>
          <w:sz w:val="28"/>
          <w:szCs w:val="28"/>
          <w:lang w:eastAsia="ru-RU"/>
        </w:rPr>
        <w:softHyphen/>
        <w:t>дать в течение 3 мин.</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1. Наша Родина. </w:t>
      </w:r>
      <w:r w:rsidRPr="000270EA">
        <w:rPr>
          <w:rFonts w:ascii="Times New Roman" w:eastAsia="Times New Roman" w:hAnsi="Times New Roman" w:cs="Times New Roman"/>
          <w:b/>
          <w:bCs/>
          <w:i/>
          <w:iCs/>
          <w:color w:val="000000"/>
          <w:sz w:val="28"/>
          <w:szCs w:val="28"/>
          <w:lang w:eastAsia="ru-RU"/>
        </w:rPr>
        <w:t>(Россия.)</w:t>
      </w:r>
      <w:r w:rsidRPr="000270EA">
        <w:rPr>
          <w:rFonts w:ascii="Times New Roman" w:eastAsia="Times New Roman" w:hAnsi="Times New Roman" w:cs="Times New Roman"/>
          <w:color w:val="000000"/>
          <w:sz w:val="28"/>
          <w:szCs w:val="28"/>
          <w:lang w:eastAsia="ru-RU"/>
        </w:rPr>
        <w:t xml:space="preserve"> 2. Жители этой страны очень увлечены корридой — сражением людей и быков, а ее литературным символом является благородный рыцарь Дон Кихот из </w:t>
      </w:r>
      <w:proofErr w:type="spellStart"/>
      <w:r w:rsidRPr="000270EA">
        <w:rPr>
          <w:rFonts w:ascii="Times New Roman" w:eastAsia="Times New Roman" w:hAnsi="Times New Roman" w:cs="Times New Roman"/>
          <w:color w:val="000000"/>
          <w:sz w:val="28"/>
          <w:szCs w:val="28"/>
          <w:lang w:eastAsia="ru-RU"/>
        </w:rPr>
        <w:t>Ламанчи</w:t>
      </w:r>
      <w:proofErr w:type="spellEnd"/>
      <w:r w:rsidRPr="000270EA">
        <w:rPr>
          <w:rFonts w:ascii="Times New Roman" w:eastAsia="Times New Roman" w:hAnsi="Times New Roman" w:cs="Times New Roman"/>
          <w:color w:val="000000"/>
          <w:sz w:val="28"/>
          <w:szCs w:val="28"/>
          <w:lang w:eastAsia="ru-RU"/>
        </w:rPr>
        <w:t xml:space="preserve">. </w:t>
      </w:r>
      <w:r w:rsidRPr="000270EA">
        <w:rPr>
          <w:rFonts w:ascii="Times New Roman" w:eastAsia="Times New Roman" w:hAnsi="Times New Roman" w:cs="Times New Roman"/>
          <w:b/>
          <w:bCs/>
          <w:i/>
          <w:iCs/>
          <w:color w:val="000000"/>
          <w:sz w:val="28"/>
          <w:szCs w:val="28"/>
          <w:lang w:eastAsia="ru-RU"/>
        </w:rPr>
        <w:t>(Испания.)</w:t>
      </w:r>
      <w:r w:rsidRPr="000270EA">
        <w:rPr>
          <w:rFonts w:ascii="Times New Roman" w:eastAsia="Times New Roman" w:hAnsi="Times New Roman" w:cs="Times New Roman"/>
          <w:color w:val="000000"/>
          <w:sz w:val="28"/>
          <w:szCs w:val="28"/>
          <w:lang w:eastAsia="ru-RU"/>
        </w:rPr>
        <w:t xml:space="preserve"> </w:t>
      </w:r>
      <w:r w:rsidR="00D019E5" w:rsidRPr="00D019E5">
        <w:rPr>
          <w:rFonts w:ascii="Times New Roman" w:eastAsia="Times New Roman" w:hAnsi="Times New Roman" w:cs="Times New Roman"/>
          <w:color w:val="000000" w:themeColor="text1"/>
          <w:sz w:val="28"/>
          <w:szCs w:val="28"/>
          <w:lang w:eastAsia="ru-RU"/>
        </w:rPr>
        <w:t>3.</w:t>
      </w:r>
      <w:r w:rsidRPr="000270EA">
        <w:rPr>
          <w:rFonts w:ascii="Times New Roman" w:eastAsia="Times New Roman" w:hAnsi="Times New Roman" w:cs="Times New Roman"/>
          <w:color w:val="9C9077"/>
          <w:sz w:val="28"/>
          <w:szCs w:val="28"/>
          <w:lang w:eastAsia="ru-RU"/>
        </w:rPr>
        <w:t xml:space="preserve"> </w:t>
      </w:r>
      <w:r w:rsidRPr="000270EA">
        <w:rPr>
          <w:rFonts w:ascii="Times New Roman" w:eastAsia="Times New Roman" w:hAnsi="Times New Roman" w:cs="Times New Roman"/>
          <w:color w:val="000000"/>
          <w:sz w:val="28"/>
          <w:szCs w:val="28"/>
          <w:lang w:eastAsia="ru-RU"/>
        </w:rPr>
        <w:t xml:space="preserve">На государственном флаге этой страны нарисован кленовый лист, </w:t>
      </w:r>
      <w:r w:rsidRPr="00D019E5">
        <w:rPr>
          <w:rFonts w:ascii="Times New Roman" w:eastAsia="Times New Roman" w:hAnsi="Times New Roman" w:cs="Times New Roman"/>
          <w:color w:val="000000" w:themeColor="text1"/>
          <w:sz w:val="28"/>
          <w:szCs w:val="28"/>
          <w:lang w:eastAsia="ru-RU"/>
        </w:rPr>
        <w:t xml:space="preserve">он </w:t>
      </w:r>
      <w:r w:rsidRPr="000270EA">
        <w:rPr>
          <w:rFonts w:ascii="Times New Roman" w:eastAsia="Times New Roman" w:hAnsi="Times New Roman" w:cs="Times New Roman"/>
          <w:color w:val="000000"/>
          <w:sz w:val="28"/>
          <w:szCs w:val="28"/>
          <w:lang w:eastAsia="ru-RU"/>
        </w:rPr>
        <w:t xml:space="preserve">является и символом сборной команды страны по хоккею. </w:t>
      </w:r>
      <w:r w:rsidRPr="000270EA">
        <w:rPr>
          <w:rFonts w:ascii="Times New Roman" w:eastAsia="Times New Roman" w:hAnsi="Times New Roman" w:cs="Times New Roman"/>
          <w:b/>
          <w:bCs/>
          <w:i/>
          <w:iCs/>
          <w:color w:val="000000"/>
          <w:sz w:val="28"/>
          <w:szCs w:val="28"/>
          <w:lang w:eastAsia="ru-RU"/>
        </w:rPr>
        <w:t>(Канада.</w:t>
      </w:r>
      <w:r w:rsidRPr="00D019E5">
        <w:rPr>
          <w:rFonts w:ascii="Times New Roman" w:eastAsia="Times New Roman" w:hAnsi="Times New Roman" w:cs="Times New Roman"/>
          <w:b/>
          <w:bCs/>
          <w:i/>
          <w:iCs/>
          <w:color w:val="000000" w:themeColor="text1"/>
          <w:sz w:val="28"/>
          <w:szCs w:val="28"/>
          <w:lang w:eastAsia="ru-RU"/>
        </w:rPr>
        <w:t>)</w:t>
      </w:r>
    </w:p>
    <w:p w:rsidR="007753BF" w:rsidRPr="000270EA" w:rsidRDefault="00637078" w:rsidP="0063707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753BF" w:rsidRPr="000270EA">
        <w:rPr>
          <w:rFonts w:ascii="Times New Roman" w:eastAsia="Times New Roman" w:hAnsi="Times New Roman" w:cs="Times New Roman"/>
          <w:color w:val="000000"/>
          <w:sz w:val="28"/>
          <w:szCs w:val="28"/>
          <w:lang w:eastAsia="ru-RU"/>
        </w:rPr>
        <w:t xml:space="preserve">Эту страну называют Страной восходящего солнца, а расположена она на островах Восточной Азии. </w:t>
      </w:r>
      <w:r w:rsidR="007753BF" w:rsidRPr="000270EA">
        <w:rPr>
          <w:rFonts w:ascii="Times New Roman" w:eastAsia="Times New Roman" w:hAnsi="Times New Roman" w:cs="Times New Roman"/>
          <w:b/>
          <w:bCs/>
          <w:i/>
          <w:iCs/>
          <w:color w:val="000000"/>
          <w:sz w:val="28"/>
          <w:szCs w:val="28"/>
          <w:lang w:eastAsia="ru-RU"/>
        </w:rPr>
        <w:t>(Япония.)</w:t>
      </w:r>
      <w:r w:rsidR="007753BF" w:rsidRPr="000270EA">
        <w:rPr>
          <w:rFonts w:ascii="Times New Roman" w:eastAsia="Times New Roman" w:hAnsi="Times New Roman" w:cs="Times New Roman"/>
          <w:color w:val="000000"/>
          <w:sz w:val="28"/>
          <w:szCs w:val="28"/>
          <w:lang w:eastAsia="ru-RU"/>
        </w:rPr>
        <w:t xml:space="preserve"> 5. И еще одно государство Юго-Восточной Азии, оно является родиной многих изобретений и открытий, одно из которых — шахматы. </w:t>
      </w:r>
      <w:r w:rsidR="007753BF" w:rsidRPr="000270EA">
        <w:rPr>
          <w:rFonts w:ascii="Times New Roman" w:eastAsia="Times New Roman" w:hAnsi="Times New Roman" w:cs="Times New Roman"/>
          <w:b/>
          <w:bCs/>
          <w:i/>
          <w:iCs/>
          <w:color w:val="000000"/>
          <w:sz w:val="28"/>
          <w:szCs w:val="28"/>
          <w:lang w:eastAsia="ru-RU"/>
        </w:rPr>
        <w:t>(Индия.)</w:t>
      </w:r>
    </w:p>
    <w:p w:rsidR="007753BF"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b/>
          <w:bCs/>
          <w:color w:val="000000"/>
          <w:sz w:val="28"/>
          <w:szCs w:val="28"/>
          <w:lang w:eastAsia="ru-RU"/>
        </w:rPr>
        <w:t xml:space="preserve">Подведение итогов </w:t>
      </w:r>
      <w:r w:rsidRPr="000270EA">
        <w:rPr>
          <w:rFonts w:ascii="Times New Roman" w:eastAsia="Times New Roman" w:hAnsi="Times New Roman" w:cs="Times New Roman"/>
          <w:color w:val="000000"/>
          <w:sz w:val="28"/>
          <w:szCs w:val="28"/>
          <w:lang w:eastAsia="ru-RU"/>
        </w:rPr>
        <w:t>Награждение победителей.</w:t>
      </w:r>
    </w:p>
    <w:p w:rsidR="00D019E5" w:rsidRDefault="00D019E5" w:rsidP="007753BF">
      <w:pPr>
        <w:spacing w:after="0" w:line="240" w:lineRule="auto"/>
        <w:rPr>
          <w:rFonts w:ascii="Times New Roman" w:eastAsia="Times New Roman" w:hAnsi="Times New Roman" w:cs="Times New Roman"/>
          <w:color w:val="000000"/>
          <w:sz w:val="28"/>
          <w:szCs w:val="28"/>
          <w:lang w:eastAsia="ru-RU"/>
        </w:rPr>
      </w:pPr>
    </w:p>
    <w:p w:rsidR="00D019E5" w:rsidRPr="000270EA" w:rsidRDefault="00D019E5" w:rsidP="00D019E5">
      <w:pPr>
        <w:rPr>
          <w:rFonts w:ascii="Times New Roman" w:hAnsi="Times New Roman" w:cs="Times New Roman"/>
          <w:b/>
          <w:sz w:val="28"/>
          <w:szCs w:val="28"/>
        </w:rPr>
      </w:pPr>
      <w:r w:rsidRPr="000270EA">
        <w:rPr>
          <w:rFonts w:ascii="Times New Roman" w:hAnsi="Times New Roman" w:cs="Times New Roman"/>
          <w:b/>
          <w:sz w:val="28"/>
          <w:szCs w:val="28"/>
        </w:rPr>
        <w:t>Использованная литература:</w:t>
      </w:r>
    </w:p>
    <w:p w:rsidR="00D019E5" w:rsidRPr="000270EA" w:rsidRDefault="00D019E5" w:rsidP="00D019E5">
      <w:pPr>
        <w:rPr>
          <w:rFonts w:ascii="Times New Roman" w:hAnsi="Times New Roman" w:cs="Times New Roman"/>
          <w:sz w:val="28"/>
          <w:szCs w:val="28"/>
        </w:rPr>
      </w:pPr>
      <w:r w:rsidRPr="000270EA">
        <w:rPr>
          <w:rFonts w:ascii="Times New Roman" w:hAnsi="Times New Roman" w:cs="Times New Roman"/>
          <w:sz w:val="28"/>
          <w:szCs w:val="28"/>
        </w:rPr>
        <w:t>Ежемесячная газета для учителей начальной школы «Педсовет» (с 2003 года)</w:t>
      </w:r>
    </w:p>
    <w:p w:rsidR="00D019E5" w:rsidRDefault="00D019E5" w:rsidP="00D019E5">
      <w:pPr>
        <w:rPr>
          <w:rFonts w:ascii="Times New Roman" w:hAnsi="Times New Roman" w:cs="Times New Roman"/>
          <w:sz w:val="28"/>
          <w:szCs w:val="28"/>
        </w:rPr>
      </w:pPr>
      <w:r w:rsidRPr="000270EA">
        <w:rPr>
          <w:rFonts w:ascii="Times New Roman" w:hAnsi="Times New Roman" w:cs="Times New Roman"/>
          <w:sz w:val="28"/>
          <w:szCs w:val="28"/>
        </w:rPr>
        <w:t>Праздник – ожидаемое чудо! Лучшие внеклассные мероприятия. 1-4 классы.- М.: «Вако»,2006. – (Мозаика детского отдыха).</w:t>
      </w:r>
    </w:p>
    <w:p w:rsidR="00720937" w:rsidRDefault="00D019E5" w:rsidP="00720937">
      <w:pPr>
        <w:rPr>
          <w:rFonts w:ascii="Times New Roman" w:hAnsi="Times New Roman" w:cs="Times New Roman"/>
          <w:sz w:val="28"/>
          <w:szCs w:val="28"/>
        </w:rPr>
      </w:pPr>
      <w:r>
        <w:rPr>
          <w:rFonts w:ascii="Times New Roman" w:hAnsi="Times New Roman" w:cs="Times New Roman"/>
          <w:sz w:val="28"/>
          <w:szCs w:val="28"/>
        </w:rPr>
        <w:t xml:space="preserve">Группа продлённого дня: Конспекты занятий, сценарии мероприятий: 1-2 классы.- </w:t>
      </w:r>
      <w:r w:rsidRPr="000270EA">
        <w:rPr>
          <w:rFonts w:ascii="Times New Roman" w:hAnsi="Times New Roman" w:cs="Times New Roman"/>
          <w:sz w:val="28"/>
          <w:szCs w:val="28"/>
        </w:rPr>
        <w:t>М.: «Вако»,20</w:t>
      </w:r>
      <w:r>
        <w:rPr>
          <w:rFonts w:ascii="Times New Roman" w:hAnsi="Times New Roman" w:cs="Times New Roman"/>
          <w:sz w:val="28"/>
          <w:szCs w:val="28"/>
        </w:rPr>
        <w:t>12</w:t>
      </w:r>
      <w:r w:rsidRPr="000270EA">
        <w:rPr>
          <w:rFonts w:ascii="Times New Roman" w:hAnsi="Times New Roman" w:cs="Times New Roman"/>
          <w:sz w:val="28"/>
          <w:szCs w:val="28"/>
        </w:rPr>
        <w:t xml:space="preserve">. – </w:t>
      </w:r>
      <w:r>
        <w:rPr>
          <w:rFonts w:ascii="Times New Roman" w:hAnsi="Times New Roman" w:cs="Times New Roman"/>
          <w:sz w:val="28"/>
          <w:szCs w:val="28"/>
        </w:rPr>
        <w:t xml:space="preserve"> (Мастерская учителя)</w:t>
      </w:r>
    </w:p>
    <w:p w:rsidR="007753BF" w:rsidRPr="00720937" w:rsidRDefault="00720937" w:rsidP="00720937">
      <w:pPr>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r w:rsidR="007753BF" w:rsidRPr="000270EA">
        <w:rPr>
          <w:rFonts w:ascii="Times New Roman" w:eastAsia="Times New Roman" w:hAnsi="Times New Roman" w:cs="Times New Roman"/>
          <w:b/>
          <w:color w:val="000000"/>
          <w:sz w:val="28"/>
          <w:szCs w:val="28"/>
          <w:lang w:eastAsia="ru-RU"/>
        </w:rPr>
        <w:t>Турнир знатоков русского языка</w:t>
      </w:r>
    </w:p>
    <w:p w:rsidR="00D019E5" w:rsidRDefault="00D019E5" w:rsidP="00D019E5">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Класс: </w:t>
      </w:r>
      <w:r>
        <w:rPr>
          <w:rFonts w:ascii="Times New Roman" w:eastAsia="Times New Roman" w:hAnsi="Times New Roman" w:cs="Times New Roman"/>
          <w:bCs/>
          <w:color w:val="000000"/>
          <w:sz w:val="28"/>
          <w:szCs w:val="28"/>
          <w:lang w:eastAsia="ru-RU"/>
        </w:rPr>
        <w:t>3-е классы</w:t>
      </w:r>
    </w:p>
    <w:p w:rsidR="00D019E5" w:rsidRDefault="00D019E5" w:rsidP="00D019E5">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 </w:t>
      </w:r>
      <w:proofErr w:type="spellStart"/>
      <w:r>
        <w:rPr>
          <w:rFonts w:ascii="Times New Roman" w:eastAsia="Times New Roman" w:hAnsi="Times New Roman" w:cs="Times New Roman"/>
          <w:bCs/>
          <w:color w:val="000000"/>
          <w:sz w:val="28"/>
          <w:szCs w:val="28"/>
          <w:lang w:eastAsia="ru-RU"/>
        </w:rPr>
        <w:t>Мухаметсафина</w:t>
      </w:r>
      <w:proofErr w:type="spellEnd"/>
      <w:r>
        <w:rPr>
          <w:rFonts w:ascii="Times New Roman" w:eastAsia="Times New Roman" w:hAnsi="Times New Roman" w:cs="Times New Roman"/>
          <w:bCs/>
          <w:color w:val="000000"/>
          <w:sz w:val="28"/>
          <w:szCs w:val="28"/>
          <w:lang w:eastAsia="ru-RU"/>
        </w:rPr>
        <w:t xml:space="preserve"> Е. В.</w:t>
      </w:r>
    </w:p>
    <w:p w:rsidR="00096025" w:rsidRDefault="00D019E5" w:rsidP="00D019E5">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bCs/>
          <w:color w:val="000000"/>
          <w:sz w:val="28"/>
          <w:szCs w:val="28"/>
          <w:lang w:eastAsia="ru-RU"/>
        </w:rPr>
        <w:t xml:space="preserve">Предоставить возможность </w:t>
      </w:r>
      <w:r w:rsidR="00096025">
        <w:rPr>
          <w:rFonts w:ascii="Times New Roman" w:eastAsia="Times New Roman" w:hAnsi="Times New Roman" w:cs="Times New Roman"/>
          <w:bCs/>
          <w:color w:val="000000"/>
          <w:sz w:val="28"/>
          <w:szCs w:val="28"/>
          <w:lang w:eastAsia="ru-RU"/>
        </w:rPr>
        <w:t>учащимся использовать полученный опыт на уроках русского языка в других условиях (внеклассное занятие)</w:t>
      </w:r>
      <w:r>
        <w:rPr>
          <w:rFonts w:ascii="Times New Roman" w:eastAsia="Times New Roman" w:hAnsi="Times New Roman" w:cs="Times New Roman"/>
          <w:bCs/>
          <w:color w:val="000000"/>
          <w:sz w:val="28"/>
          <w:szCs w:val="28"/>
          <w:lang w:eastAsia="ru-RU"/>
        </w:rPr>
        <w:t>, развивать логическое мышление, вырабатывать быстроту реакции, воспитывать ответственность и чувство дружбы</w:t>
      </w:r>
      <w:r w:rsidR="00096025">
        <w:rPr>
          <w:rFonts w:ascii="Times New Roman" w:eastAsia="Times New Roman" w:hAnsi="Times New Roman" w:cs="Times New Roman"/>
          <w:bCs/>
          <w:color w:val="000000"/>
          <w:sz w:val="28"/>
          <w:szCs w:val="28"/>
          <w:lang w:eastAsia="ru-RU"/>
        </w:rPr>
        <w:t>.</w:t>
      </w:r>
    </w:p>
    <w:p w:rsidR="00D019E5" w:rsidRPr="00637078" w:rsidRDefault="00D019E5" w:rsidP="00D019E5">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мероприятия:</w:t>
      </w:r>
    </w:p>
    <w:p w:rsidR="007753BF" w:rsidRPr="000270EA" w:rsidRDefault="00D019E5" w:rsidP="007753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40"/>
          <w:sz w:val="28"/>
          <w:szCs w:val="28"/>
          <w:lang w:eastAsia="ru-RU"/>
        </w:rPr>
        <w:t>Ведущий</w:t>
      </w:r>
      <w:r w:rsidR="007753BF" w:rsidRPr="000270EA">
        <w:rPr>
          <w:rFonts w:ascii="Times New Roman" w:eastAsia="Times New Roman" w:hAnsi="Times New Roman" w:cs="Times New Roman"/>
          <w:bCs/>
          <w:color w:val="000000"/>
          <w:spacing w:val="40"/>
          <w:sz w:val="28"/>
          <w:szCs w:val="28"/>
          <w:lang w:eastAsia="ru-RU"/>
        </w:rPr>
        <w:t xml:space="preserve">. Мы </w:t>
      </w:r>
      <w:r w:rsidR="007753BF" w:rsidRPr="000270EA">
        <w:rPr>
          <w:rFonts w:ascii="Times New Roman" w:eastAsia="Times New Roman" w:hAnsi="Times New Roman" w:cs="Times New Roman"/>
          <w:bCs/>
          <w:color w:val="000000"/>
          <w:sz w:val="28"/>
          <w:szCs w:val="28"/>
          <w:lang w:eastAsia="ru-RU"/>
        </w:rPr>
        <w:t>проводим турнир знатоков русского языка. Турнир - это состязание, соревнование. Сегодня будут состязаться две команды — «Аз» и «Буки», названные так по на</w:t>
      </w:r>
      <w:r w:rsidR="007753BF" w:rsidRPr="000270EA">
        <w:rPr>
          <w:rFonts w:ascii="Times New Roman" w:eastAsia="Times New Roman" w:hAnsi="Times New Roman" w:cs="Times New Roman"/>
          <w:bCs/>
          <w:color w:val="000000"/>
          <w:sz w:val="28"/>
          <w:szCs w:val="28"/>
          <w:lang w:eastAsia="ru-RU"/>
        </w:rPr>
        <w:softHyphen/>
        <w:t>чальным буквам русской азбуки</w:t>
      </w:r>
      <w:r>
        <w:rPr>
          <w:rFonts w:ascii="Times New Roman" w:eastAsia="Times New Roman" w:hAnsi="Times New Roman" w:cs="Times New Roman"/>
          <w:bCs/>
          <w:color w:val="000000"/>
          <w:sz w:val="28"/>
          <w:szCs w:val="28"/>
          <w:lang w:eastAsia="ru-RU"/>
        </w:rPr>
        <w:t>. Первый конкурс называется «Во</w:t>
      </w:r>
      <w:r w:rsidR="007753BF" w:rsidRPr="000270EA">
        <w:rPr>
          <w:rFonts w:ascii="Times New Roman" w:eastAsia="Times New Roman" w:hAnsi="Times New Roman" w:cs="Times New Roman"/>
          <w:bCs/>
          <w:color w:val="000000"/>
          <w:sz w:val="28"/>
          <w:szCs w:val="28"/>
          <w:lang w:eastAsia="ru-RU"/>
        </w:rPr>
        <w:t xml:space="preserve">прос — ответ». Каждой команде поочередно предлагается вопрос, на который она должна дать ответ без обдумывания. </w:t>
      </w:r>
      <w:r w:rsidR="007753BF" w:rsidRPr="000270EA">
        <w:rPr>
          <w:rFonts w:ascii="Times New Roman" w:eastAsia="Times New Roman" w:hAnsi="Times New Roman" w:cs="Times New Roman"/>
          <w:bCs/>
          <w:color w:val="000000"/>
          <w:sz w:val="28"/>
          <w:szCs w:val="28"/>
          <w:lang w:eastAsia="ru-RU"/>
        </w:rPr>
        <w:lastRenderedPageBreak/>
        <w:t>Количество баллов, заработанных в этом конкурсе, будет определяться коли</w:t>
      </w:r>
      <w:r w:rsidR="007753BF" w:rsidRPr="000270EA">
        <w:rPr>
          <w:rFonts w:ascii="Times New Roman" w:eastAsia="Times New Roman" w:hAnsi="Times New Roman" w:cs="Times New Roman"/>
          <w:bCs/>
          <w:color w:val="000000"/>
          <w:sz w:val="28"/>
          <w:szCs w:val="28"/>
          <w:lang w:eastAsia="ru-RU"/>
        </w:rPr>
        <w:softHyphen/>
        <w:t>чеством правильных ответов на прозвучавшие вопросы.</w:t>
      </w:r>
    </w:p>
    <w:p w:rsidR="007753BF" w:rsidRPr="000270EA" w:rsidRDefault="007753BF" w:rsidP="007753BF">
      <w:pPr>
        <w:spacing w:after="0" w:line="240" w:lineRule="auto"/>
        <w:rPr>
          <w:rFonts w:ascii="Times New Roman" w:eastAsia="Times New Roman" w:hAnsi="Times New Roman" w:cs="Times New Roman"/>
          <w:b/>
          <w:sz w:val="28"/>
          <w:szCs w:val="28"/>
          <w:lang w:eastAsia="ru-RU"/>
        </w:rPr>
      </w:pPr>
      <w:r w:rsidRPr="000270EA">
        <w:rPr>
          <w:rFonts w:ascii="Times New Roman" w:eastAsia="Times New Roman" w:hAnsi="Times New Roman" w:cs="Times New Roman"/>
          <w:b/>
          <w:bCs/>
          <w:color w:val="000000"/>
          <w:sz w:val="28"/>
          <w:szCs w:val="28"/>
          <w:lang w:eastAsia="ru-RU"/>
        </w:rPr>
        <w:t>Конкурс 1. «Вопрос — ответ»</w:t>
      </w:r>
    </w:p>
    <w:p w:rsidR="007753BF" w:rsidRPr="000270EA" w:rsidRDefault="006B632A" w:rsidP="006B632A">
      <w:pPr>
        <w:spacing w:after="0" w:line="240" w:lineRule="auto"/>
        <w:rPr>
          <w:rFonts w:ascii="Times New Roman" w:eastAsia="Times New Roman" w:hAnsi="Times New Roman" w:cs="Times New Roman"/>
          <w:bCs/>
          <w:color w:val="000000"/>
          <w:sz w:val="28"/>
          <w:szCs w:val="28"/>
          <w:lang w:eastAsia="ru-RU"/>
        </w:rPr>
      </w:pPr>
      <w:r w:rsidRPr="000270EA">
        <w:rPr>
          <w:rFonts w:ascii="Times New Roman" w:eastAsia="Times New Roman" w:hAnsi="Times New Roman" w:cs="Times New Roman"/>
          <w:bCs/>
          <w:color w:val="000000"/>
          <w:sz w:val="28"/>
          <w:szCs w:val="28"/>
          <w:lang w:eastAsia="ru-RU"/>
        </w:rPr>
        <w:t>1.</w:t>
      </w:r>
      <w:r w:rsidR="007753BF" w:rsidRPr="000270EA">
        <w:rPr>
          <w:rFonts w:ascii="Times New Roman" w:eastAsia="Times New Roman" w:hAnsi="Times New Roman" w:cs="Times New Roman"/>
          <w:bCs/>
          <w:color w:val="000000"/>
          <w:sz w:val="28"/>
          <w:szCs w:val="28"/>
          <w:lang w:eastAsia="ru-RU"/>
        </w:rPr>
        <w:t xml:space="preserve">Сколько букв в русском алфавите? </w:t>
      </w:r>
      <w:r w:rsidR="007753BF" w:rsidRPr="000270EA">
        <w:rPr>
          <w:rFonts w:ascii="Times New Roman" w:eastAsia="Times New Roman" w:hAnsi="Times New Roman" w:cs="Times New Roman"/>
          <w:bCs/>
          <w:i/>
          <w:iCs/>
          <w:color w:val="000000"/>
          <w:sz w:val="28"/>
          <w:szCs w:val="28"/>
          <w:lang w:eastAsia="ru-RU"/>
        </w:rPr>
        <w:t>(33.)</w:t>
      </w:r>
    </w:p>
    <w:p w:rsidR="007753BF" w:rsidRPr="000270EA" w:rsidRDefault="006B632A" w:rsidP="006B632A">
      <w:pPr>
        <w:spacing w:after="0" w:line="240" w:lineRule="auto"/>
        <w:rPr>
          <w:rFonts w:ascii="Times New Roman" w:eastAsia="Times New Roman" w:hAnsi="Times New Roman" w:cs="Times New Roman"/>
          <w:bCs/>
          <w:color w:val="000000"/>
          <w:sz w:val="28"/>
          <w:szCs w:val="28"/>
          <w:lang w:eastAsia="ru-RU"/>
        </w:rPr>
      </w:pPr>
      <w:r w:rsidRPr="000270EA">
        <w:rPr>
          <w:rFonts w:ascii="Times New Roman" w:eastAsia="Times New Roman" w:hAnsi="Times New Roman" w:cs="Times New Roman"/>
          <w:bCs/>
          <w:color w:val="000000"/>
          <w:sz w:val="28"/>
          <w:szCs w:val="28"/>
          <w:lang w:eastAsia="ru-RU"/>
        </w:rPr>
        <w:t>2.</w:t>
      </w:r>
      <w:r w:rsidR="007753BF" w:rsidRPr="000270EA">
        <w:rPr>
          <w:rFonts w:ascii="Times New Roman" w:eastAsia="Times New Roman" w:hAnsi="Times New Roman" w:cs="Times New Roman"/>
          <w:bCs/>
          <w:color w:val="000000"/>
          <w:sz w:val="28"/>
          <w:szCs w:val="28"/>
          <w:lang w:eastAsia="ru-RU"/>
        </w:rPr>
        <w:t xml:space="preserve">Чего в русском алфавите больше: гласных букв или гласных звуков? </w:t>
      </w:r>
      <w:r w:rsidR="007753BF" w:rsidRPr="000270EA">
        <w:rPr>
          <w:rFonts w:ascii="Times New Roman" w:eastAsia="Times New Roman" w:hAnsi="Times New Roman" w:cs="Times New Roman"/>
          <w:bCs/>
          <w:i/>
          <w:iCs/>
          <w:color w:val="000000"/>
          <w:sz w:val="28"/>
          <w:szCs w:val="28"/>
          <w:lang w:eastAsia="ru-RU"/>
        </w:rPr>
        <w:t>(Гласных букв</w:t>
      </w:r>
      <w:r w:rsidR="007753BF" w:rsidRPr="000270EA">
        <w:rPr>
          <w:rFonts w:ascii="Times New Roman" w:eastAsia="Times New Roman" w:hAnsi="Times New Roman" w:cs="Times New Roman"/>
          <w:bCs/>
          <w:color w:val="000000"/>
          <w:sz w:val="28"/>
          <w:szCs w:val="28"/>
          <w:lang w:eastAsia="ru-RU"/>
        </w:rPr>
        <w:t xml:space="preserve">, </w:t>
      </w:r>
      <w:r w:rsidR="007753BF" w:rsidRPr="000270EA">
        <w:rPr>
          <w:rFonts w:ascii="Times New Roman" w:eastAsia="Times New Roman" w:hAnsi="Times New Roman" w:cs="Times New Roman"/>
          <w:bCs/>
          <w:i/>
          <w:iCs/>
          <w:color w:val="000000"/>
          <w:sz w:val="28"/>
          <w:szCs w:val="28"/>
          <w:lang w:eastAsia="ru-RU"/>
        </w:rPr>
        <w:t>их 10, а гласных звуков только 6.)</w:t>
      </w:r>
    </w:p>
    <w:p w:rsidR="007753BF" w:rsidRPr="000270EA" w:rsidRDefault="006B632A" w:rsidP="006B632A">
      <w:pPr>
        <w:spacing w:after="0" w:line="240" w:lineRule="auto"/>
        <w:rPr>
          <w:rFonts w:ascii="Times New Roman" w:eastAsia="Times New Roman" w:hAnsi="Times New Roman" w:cs="Times New Roman"/>
          <w:bCs/>
          <w:color w:val="000000"/>
          <w:sz w:val="28"/>
          <w:szCs w:val="28"/>
          <w:lang w:eastAsia="ru-RU"/>
        </w:rPr>
      </w:pPr>
      <w:r w:rsidRPr="000270EA">
        <w:rPr>
          <w:rFonts w:ascii="Times New Roman" w:eastAsia="Times New Roman" w:hAnsi="Times New Roman" w:cs="Times New Roman"/>
          <w:bCs/>
          <w:color w:val="000000"/>
          <w:sz w:val="28"/>
          <w:szCs w:val="28"/>
          <w:lang w:eastAsia="ru-RU"/>
        </w:rPr>
        <w:t>3.</w:t>
      </w:r>
      <w:r w:rsidR="007753BF" w:rsidRPr="000270EA">
        <w:rPr>
          <w:rFonts w:ascii="Times New Roman" w:eastAsia="Times New Roman" w:hAnsi="Times New Roman" w:cs="Times New Roman"/>
          <w:bCs/>
          <w:color w:val="000000"/>
          <w:sz w:val="28"/>
          <w:szCs w:val="28"/>
          <w:lang w:eastAsia="ru-RU"/>
        </w:rPr>
        <w:t>Как называется часть речи, обозначающая действие пред</w:t>
      </w:r>
      <w:r w:rsidR="007753BF" w:rsidRPr="000270EA">
        <w:rPr>
          <w:rFonts w:ascii="Times New Roman" w:eastAsia="Times New Roman" w:hAnsi="Times New Roman" w:cs="Times New Roman"/>
          <w:bCs/>
          <w:color w:val="000000"/>
          <w:sz w:val="28"/>
          <w:szCs w:val="28"/>
          <w:lang w:eastAsia="ru-RU"/>
        </w:rPr>
        <w:softHyphen/>
        <w:t xml:space="preserve">мета? </w:t>
      </w:r>
      <w:r w:rsidR="007753BF" w:rsidRPr="000270EA">
        <w:rPr>
          <w:rFonts w:ascii="Times New Roman" w:eastAsia="Times New Roman" w:hAnsi="Times New Roman" w:cs="Times New Roman"/>
          <w:bCs/>
          <w:i/>
          <w:iCs/>
          <w:color w:val="000000"/>
          <w:sz w:val="28"/>
          <w:szCs w:val="28"/>
          <w:lang w:eastAsia="ru-RU"/>
        </w:rPr>
        <w:t>(Глагол.)</w:t>
      </w:r>
    </w:p>
    <w:p w:rsidR="007753BF" w:rsidRPr="000270EA" w:rsidRDefault="006B632A" w:rsidP="006B632A">
      <w:pPr>
        <w:spacing w:after="0" w:line="240" w:lineRule="auto"/>
        <w:rPr>
          <w:rFonts w:ascii="Times New Roman" w:eastAsia="Times New Roman" w:hAnsi="Times New Roman" w:cs="Times New Roman"/>
          <w:bCs/>
          <w:color w:val="000000"/>
          <w:sz w:val="28"/>
          <w:szCs w:val="28"/>
          <w:lang w:eastAsia="ru-RU"/>
        </w:rPr>
      </w:pPr>
      <w:r w:rsidRPr="000270EA">
        <w:rPr>
          <w:rFonts w:ascii="Times New Roman" w:eastAsia="Times New Roman" w:hAnsi="Times New Roman" w:cs="Times New Roman"/>
          <w:bCs/>
          <w:color w:val="000000"/>
          <w:sz w:val="28"/>
          <w:szCs w:val="28"/>
          <w:lang w:eastAsia="ru-RU"/>
        </w:rPr>
        <w:t>4.</w:t>
      </w:r>
      <w:r w:rsidR="007753BF" w:rsidRPr="000270EA">
        <w:rPr>
          <w:rFonts w:ascii="Times New Roman" w:eastAsia="Times New Roman" w:hAnsi="Times New Roman" w:cs="Times New Roman"/>
          <w:bCs/>
          <w:color w:val="000000"/>
          <w:sz w:val="28"/>
          <w:szCs w:val="28"/>
          <w:lang w:eastAsia="ru-RU"/>
        </w:rPr>
        <w:t>Слова какой части речи могут заменять существительные в предложениях? (</w:t>
      </w:r>
      <w:r w:rsidR="007753BF" w:rsidRPr="000270EA">
        <w:rPr>
          <w:rFonts w:ascii="Times New Roman" w:eastAsia="Times New Roman" w:hAnsi="Times New Roman" w:cs="Times New Roman"/>
          <w:bCs/>
          <w:i/>
          <w:iCs/>
          <w:color w:val="000000"/>
          <w:sz w:val="28"/>
          <w:szCs w:val="28"/>
          <w:lang w:eastAsia="ru-RU"/>
        </w:rPr>
        <w:t>Местоимения.)</w:t>
      </w:r>
    </w:p>
    <w:p w:rsidR="007753BF" w:rsidRPr="000270EA" w:rsidRDefault="006B632A" w:rsidP="006B632A">
      <w:pPr>
        <w:spacing w:after="0" w:line="240" w:lineRule="auto"/>
        <w:rPr>
          <w:rFonts w:ascii="Times New Roman" w:eastAsia="Times New Roman" w:hAnsi="Times New Roman" w:cs="Times New Roman"/>
          <w:bCs/>
          <w:color w:val="000000"/>
          <w:sz w:val="28"/>
          <w:szCs w:val="28"/>
          <w:lang w:eastAsia="ru-RU"/>
        </w:rPr>
      </w:pPr>
      <w:r w:rsidRPr="000270EA">
        <w:rPr>
          <w:rFonts w:ascii="Times New Roman" w:eastAsia="Times New Roman" w:hAnsi="Times New Roman" w:cs="Times New Roman"/>
          <w:bCs/>
          <w:color w:val="000000"/>
          <w:sz w:val="28"/>
          <w:szCs w:val="28"/>
          <w:lang w:eastAsia="ru-RU"/>
        </w:rPr>
        <w:t>5.</w:t>
      </w:r>
      <w:r w:rsidR="007753BF" w:rsidRPr="000270EA">
        <w:rPr>
          <w:rFonts w:ascii="Times New Roman" w:eastAsia="Times New Roman" w:hAnsi="Times New Roman" w:cs="Times New Roman"/>
          <w:bCs/>
          <w:color w:val="000000"/>
          <w:sz w:val="28"/>
          <w:szCs w:val="28"/>
          <w:lang w:eastAsia="ru-RU"/>
        </w:rPr>
        <w:t>Как называется главный член предложения, отвечающий на вопросы «кто?» или «что?» (</w:t>
      </w:r>
      <w:r w:rsidR="007753BF" w:rsidRPr="000270EA">
        <w:rPr>
          <w:rFonts w:ascii="Times New Roman" w:eastAsia="Times New Roman" w:hAnsi="Times New Roman" w:cs="Times New Roman"/>
          <w:bCs/>
          <w:i/>
          <w:iCs/>
          <w:color w:val="000000"/>
          <w:sz w:val="28"/>
          <w:szCs w:val="28"/>
          <w:lang w:eastAsia="ru-RU"/>
        </w:rPr>
        <w:t>Подлежащее.)</w:t>
      </w:r>
    </w:p>
    <w:p w:rsidR="007753BF" w:rsidRPr="000270EA" w:rsidRDefault="006B632A" w:rsidP="006B632A">
      <w:pPr>
        <w:spacing w:after="0" w:line="240" w:lineRule="auto"/>
        <w:rPr>
          <w:rFonts w:ascii="Times New Roman" w:eastAsia="Times New Roman" w:hAnsi="Times New Roman" w:cs="Times New Roman"/>
          <w:bCs/>
          <w:color w:val="000000"/>
          <w:sz w:val="28"/>
          <w:szCs w:val="28"/>
          <w:lang w:eastAsia="ru-RU"/>
        </w:rPr>
      </w:pPr>
      <w:r w:rsidRPr="000270EA">
        <w:rPr>
          <w:rFonts w:ascii="Times New Roman" w:eastAsia="Times New Roman" w:hAnsi="Times New Roman" w:cs="Times New Roman"/>
          <w:bCs/>
          <w:color w:val="000000"/>
          <w:sz w:val="28"/>
          <w:szCs w:val="28"/>
          <w:lang w:eastAsia="ru-RU"/>
        </w:rPr>
        <w:t>6.</w:t>
      </w:r>
      <w:r w:rsidR="007753BF" w:rsidRPr="000270EA">
        <w:rPr>
          <w:rFonts w:ascii="Times New Roman" w:eastAsia="Times New Roman" w:hAnsi="Times New Roman" w:cs="Times New Roman"/>
          <w:bCs/>
          <w:color w:val="000000"/>
          <w:sz w:val="28"/>
          <w:szCs w:val="28"/>
          <w:lang w:eastAsia="ru-RU"/>
        </w:rPr>
        <w:t>Какая часть слова служит для связи слов в предложении?</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bCs/>
          <w:color w:val="000000"/>
          <w:sz w:val="28"/>
          <w:szCs w:val="28"/>
          <w:lang w:eastAsia="ru-RU"/>
        </w:rPr>
        <w:t>(</w:t>
      </w:r>
      <w:r w:rsidRPr="000270EA">
        <w:rPr>
          <w:rFonts w:ascii="Times New Roman" w:eastAsia="Times New Roman" w:hAnsi="Times New Roman" w:cs="Times New Roman"/>
          <w:bCs/>
          <w:i/>
          <w:iCs/>
          <w:color w:val="000000"/>
          <w:sz w:val="28"/>
          <w:szCs w:val="28"/>
          <w:lang w:eastAsia="ru-RU"/>
        </w:rPr>
        <w:t>Окончание</w:t>
      </w:r>
      <w:r w:rsidRPr="000270EA">
        <w:rPr>
          <w:rFonts w:ascii="Times New Roman" w:eastAsia="Times New Roman" w:hAnsi="Times New Roman" w:cs="Times New Roman"/>
          <w:bCs/>
          <w:color w:val="000000"/>
          <w:sz w:val="28"/>
          <w:szCs w:val="28"/>
          <w:lang w:eastAsia="ru-RU"/>
        </w:rPr>
        <w:t>.)</w:t>
      </w:r>
    </w:p>
    <w:p w:rsidR="007753BF" w:rsidRPr="000270EA"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7.</w:t>
      </w:r>
      <w:r w:rsidR="007753BF" w:rsidRPr="000270EA">
        <w:rPr>
          <w:rFonts w:ascii="Times New Roman" w:eastAsia="Times New Roman" w:hAnsi="Times New Roman" w:cs="Times New Roman"/>
          <w:color w:val="000000"/>
          <w:sz w:val="28"/>
          <w:szCs w:val="28"/>
          <w:lang w:eastAsia="ru-RU"/>
        </w:rPr>
        <w:t>Когда у существительных после шипящих на конце слова пишется мягкий знак? (</w:t>
      </w:r>
      <w:r w:rsidR="007753BF" w:rsidRPr="000270EA">
        <w:rPr>
          <w:rFonts w:ascii="Times New Roman" w:eastAsia="Times New Roman" w:hAnsi="Times New Roman" w:cs="Times New Roman"/>
          <w:b/>
          <w:bCs/>
          <w:i/>
          <w:iCs/>
          <w:color w:val="000000"/>
          <w:sz w:val="28"/>
          <w:szCs w:val="28"/>
          <w:lang w:eastAsia="ru-RU"/>
        </w:rPr>
        <w:t>Когда эти существительные жен</w:t>
      </w:r>
      <w:r w:rsidR="007753BF" w:rsidRPr="000270EA">
        <w:rPr>
          <w:rFonts w:ascii="Times New Roman" w:eastAsia="Times New Roman" w:hAnsi="Times New Roman" w:cs="Times New Roman"/>
          <w:b/>
          <w:bCs/>
          <w:i/>
          <w:iCs/>
          <w:color w:val="000000"/>
          <w:sz w:val="28"/>
          <w:szCs w:val="28"/>
          <w:lang w:eastAsia="ru-RU"/>
        </w:rPr>
        <w:softHyphen/>
        <w:t>ского рода</w:t>
      </w:r>
      <w:r w:rsidR="007753BF" w:rsidRPr="000270EA">
        <w:rPr>
          <w:rFonts w:ascii="Times New Roman" w:eastAsia="Times New Roman" w:hAnsi="Times New Roman" w:cs="Times New Roman"/>
          <w:color w:val="000000"/>
          <w:sz w:val="28"/>
          <w:szCs w:val="28"/>
          <w:lang w:eastAsia="ru-RU"/>
        </w:rPr>
        <w:t>.)</w:t>
      </w:r>
    </w:p>
    <w:p w:rsidR="006B632A" w:rsidRPr="000270EA"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8.</w:t>
      </w:r>
      <w:r w:rsidR="007753BF" w:rsidRPr="000270EA">
        <w:rPr>
          <w:rFonts w:ascii="Times New Roman" w:eastAsia="Times New Roman" w:hAnsi="Times New Roman" w:cs="Times New Roman"/>
          <w:color w:val="000000"/>
          <w:sz w:val="28"/>
          <w:szCs w:val="28"/>
          <w:lang w:eastAsia="ru-RU"/>
        </w:rPr>
        <w:t xml:space="preserve">Как называется общая часть родственных слов? </w:t>
      </w:r>
      <w:r w:rsidR="007753BF" w:rsidRPr="000270EA">
        <w:rPr>
          <w:rFonts w:ascii="Times New Roman" w:eastAsia="Times New Roman" w:hAnsi="Times New Roman" w:cs="Times New Roman"/>
          <w:b/>
          <w:bCs/>
          <w:i/>
          <w:iCs/>
          <w:color w:val="000000"/>
          <w:sz w:val="28"/>
          <w:szCs w:val="28"/>
          <w:lang w:eastAsia="ru-RU"/>
        </w:rPr>
        <w:t xml:space="preserve">(Корень.) </w:t>
      </w:r>
    </w:p>
    <w:p w:rsidR="007753BF" w:rsidRPr="000270EA" w:rsidRDefault="007753BF" w:rsidP="006B632A">
      <w:pPr>
        <w:spacing w:after="0" w:line="240" w:lineRule="auto"/>
        <w:rPr>
          <w:rFonts w:ascii="Times New Roman" w:eastAsia="Times New Roman" w:hAnsi="Times New Roman" w:cs="Times New Roman"/>
          <w:b/>
          <w:color w:val="000000"/>
          <w:sz w:val="28"/>
          <w:szCs w:val="28"/>
          <w:lang w:eastAsia="ru-RU"/>
        </w:rPr>
      </w:pPr>
      <w:r w:rsidRPr="000270EA">
        <w:rPr>
          <w:rFonts w:ascii="Times New Roman" w:eastAsia="Times New Roman" w:hAnsi="Times New Roman" w:cs="Times New Roman"/>
          <w:b/>
          <w:bCs/>
          <w:color w:val="000000"/>
          <w:sz w:val="28"/>
          <w:szCs w:val="28"/>
          <w:lang w:eastAsia="ru-RU"/>
        </w:rPr>
        <w:t>Конкурс 2. «Знатоки словарных слов»</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От каждой команды вызывается по 2 знатока словарных слов. </w:t>
      </w:r>
      <w:r w:rsidR="00096025">
        <w:rPr>
          <w:rFonts w:ascii="Times New Roman" w:eastAsia="Times New Roman" w:hAnsi="Times New Roman" w:cs="Times New Roman"/>
          <w:color w:val="000000"/>
          <w:sz w:val="28"/>
          <w:szCs w:val="28"/>
          <w:lang w:eastAsia="ru-RU"/>
        </w:rPr>
        <w:t xml:space="preserve">Ведущий </w:t>
      </w:r>
      <w:r w:rsidRPr="000270EA">
        <w:rPr>
          <w:rFonts w:ascii="Times New Roman" w:eastAsia="Times New Roman" w:hAnsi="Times New Roman" w:cs="Times New Roman"/>
          <w:color w:val="000000"/>
          <w:sz w:val="28"/>
          <w:szCs w:val="28"/>
          <w:lang w:eastAsia="ru-RU"/>
        </w:rPr>
        <w:t>загадывает загадки, отгадкой которых являются сло</w:t>
      </w:r>
      <w:r w:rsidRPr="000270EA">
        <w:rPr>
          <w:rFonts w:ascii="Times New Roman" w:eastAsia="Times New Roman" w:hAnsi="Times New Roman" w:cs="Times New Roman"/>
          <w:color w:val="000000"/>
          <w:sz w:val="28"/>
          <w:szCs w:val="28"/>
          <w:lang w:eastAsia="ru-RU"/>
        </w:rPr>
        <w:softHyphen/>
        <w:t>варные слова. Участники дают ответ на загадку, а знатоки запи</w:t>
      </w:r>
      <w:r w:rsidRPr="000270EA">
        <w:rPr>
          <w:rFonts w:ascii="Times New Roman" w:eastAsia="Times New Roman" w:hAnsi="Times New Roman" w:cs="Times New Roman"/>
          <w:color w:val="000000"/>
          <w:sz w:val="28"/>
          <w:szCs w:val="28"/>
          <w:lang w:eastAsia="ru-RU"/>
        </w:rPr>
        <w:softHyphen/>
        <w:t>сывают эти слова на доске. Каждое правильно записанное слово дает команде 1 балл.</w:t>
      </w:r>
    </w:p>
    <w:p w:rsidR="007753BF" w:rsidRPr="000270EA"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1.</w:t>
      </w:r>
      <w:r w:rsidR="007753BF" w:rsidRPr="000270EA">
        <w:rPr>
          <w:rFonts w:ascii="Times New Roman" w:eastAsia="Times New Roman" w:hAnsi="Times New Roman" w:cs="Times New Roman"/>
          <w:color w:val="000000"/>
          <w:sz w:val="28"/>
          <w:szCs w:val="28"/>
          <w:lang w:eastAsia="ru-RU"/>
        </w:rPr>
        <w:t>Деревянный кафтан,</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В нем живет цветной Иван.</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Любит он альбом, тетрадь,</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А я люблю им рисовать. </w:t>
      </w:r>
      <w:r w:rsidRPr="000270EA">
        <w:rPr>
          <w:rFonts w:ascii="Times New Roman" w:eastAsia="Times New Roman" w:hAnsi="Times New Roman" w:cs="Times New Roman"/>
          <w:b/>
          <w:bCs/>
          <w:i/>
          <w:iCs/>
          <w:color w:val="000000"/>
          <w:sz w:val="28"/>
          <w:szCs w:val="28"/>
          <w:lang w:eastAsia="ru-RU"/>
        </w:rPr>
        <w:t>(Карандаш.)</w:t>
      </w:r>
    </w:p>
    <w:p w:rsidR="00096025"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2.</w:t>
      </w:r>
      <w:r w:rsidR="007753BF" w:rsidRPr="000270EA">
        <w:rPr>
          <w:rFonts w:ascii="Times New Roman" w:eastAsia="Times New Roman" w:hAnsi="Times New Roman" w:cs="Times New Roman"/>
          <w:color w:val="000000"/>
          <w:sz w:val="28"/>
          <w:szCs w:val="28"/>
          <w:lang w:eastAsia="ru-RU"/>
        </w:rPr>
        <w:t xml:space="preserve">Ты в летний полдень, в тишь и зной </w:t>
      </w:r>
    </w:p>
    <w:p w:rsidR="007753BF" w:rsidRPr="000270EA" w:rsidRDefault="007753BF"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Их не увидишь над собой.</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А иногда белы, как вата,</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Они плывут, спешат куда-то. </w:t>
      </w:r>
      <w:r w:rsidRPr="000270EA">
        <w:rPr>
          <w:rFonts w:ascii="Times New Roman" w:eastAsia="Times New Roman" w:hAnsi="Times New Roman" w:cs="Times New Roman"/>
          <w:b/>
          <w:bCs/>
          <w:i/>
          <w:iCs/>
          <w:color w:val="000000"/>
          <w:sz w:val="28"/>
          <w:szCs w:val="28"/>
          <w:lang w:eastAsia="ru-RU"/>
        </w:rPr>
        <w:t>(Облака.)</w:t>
      </w:r>
    </w:p>
    <w:p w:rsidR="007753BF" w:rsidRPr="000270EA"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3.</w:t>
      </w:r>
      <w:r w:rsidR="007753BF" w:rsidRPr="000270EA">
        <w:rPr>
          <w:rFonts w:ascii="Times New Roman" w:eastAsia="Times New Roman" w:hAnsi="Times New Roman" w:cs="Times New Roman"/>
          <w:color w:val="000000"/>
          <w:sz w:val="28"/>
          <w:szCs w:val="28"/>
          <w:lang w:eastAsia="ru-RU"/>
        </w:rPr>
        <w:t>Эти резвые подружки,</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Попрыгуньи и </w:t>
      </w:r>
      <w:proofErr w:type="spellStart"/>
      <w:r w:rsidRPr="000270EA">
        <w:rPr>
          <w:rFonts w:ascii="Times New Roman" w:eastAsia="Times New Roman" w:hAnsi="Times New Roman" w:cs="Times New Roman"/>
          <w:color w:val="000000"/>
          <w:sz w:val="28"/>
          <w:szCs w:val="28"/>
          <w:lang w:eastAsia="ru-RU"/>
        </w:rPr>
        <w:t>крикушки</w:t>
      </w:r>
      <w:proofErr w:type="spellEnd"/>
      <w:r w:rsidRPr="000270EA">
        <w:rPr>
          <w:rFonts w:ascii="Times New Roman" w:eastAsia="Times New Roman" w:hAnsi="Times New Roman" w:cs="Times New Roman"/>
          <w:color w:val="000000"/>
          <w:sz w:val="28"/>
          <w:szCs w:val="28"/>
          <w:lang w:eastAsia="ru-RU"/>
        </w:rPr>
        <w:t>,</w:t>
      </w:r>
    </w:p>
    <w:p w:rsidR="00096025"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Песни громко распевают </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И комариков глотают. </w:t>
      </w:r>
      <w:r w:rsidRPr="000270EA">
        <w:rPr>
          <w:rFonts w:ascii="Times New Roman" w:eastAsia="Times New Roman" w:hAnsi="Times New Roman" w:cs="Times New Roman"/>
          <w:b/>
          <w:bCs/>
          <w:i/>
          <w:iCs/>
          <w:color w:val="000000"/>
          <w:sz w:val="28"/>
          <w:szCs w:val="28"/>
          <w:lang w:eastAsia="ru-RU"/>
        </w:rPr>
        <w:t>(Лягушки.)</w:t>
      </w:r>
    </w:p>
    <w:p w:rsidR="007753BF" w:rsidRPr="000270EA"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4.</w:t>
      </w:r>
      <w:r w:rsidR="007753BF" w:rsidRPr="000270EA">
        <w:rPr>
          <w:rFonts w:ascii="Times New Roman" w:eastAsia="Times New Roman" w:hAnsi="Times New Roman" w:cs="Times New Roman"/>
          <w:color w:val="000000"/>
          <w:sz w:val="28"/>
          <w:szCs w:val="28"/>
          <w:lang w:eastAsia="ru-RU"/>
        </w:rPr>
        <w:t>Не вода и не суша —</w:t>
      </w:r>
    </w:p>
    <w:p w:rsidR="00096025" w:rsidRDefault="007753BF" w:rsidP="007753BF">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 xml:space="preserve">На лодке не уплывешь </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 xml:space="preserve">И ногами не пройдешь. </w:t>
      </w:r>
      <w:r w:rsidRPr="000270EA">
        <w:rPr>
          <w:rFonts w:ascii="Times New Roman" w:eastAsia="Times New Roman" w:hAnsi="Times New Roman" w:cs="Times New Roman"/>
          <w:b/>
          <w:bCs/>
          <w:i/>
          <w:iCs/>
          <w:color w:val="000000"/>
          <w:sz w:val="28"/>
          <w:szCs w:val="28"/>
          <w:lang w:eastAsia="ru-RU"/>
        </w:rPr>
        <w:t>(Болото.)</w:t>
      </w:r>
    </w:p>
    <w:p w:rsidR="007753BF" w:rsidRPr="000270EA" w:rsidRDefault="006B632A" w:rsidP="006B632A">
      <w:pPr>
        <w:spacing w:after="0" w:line="240" w:lineRule="auto"/>
        <w:rPr>
          <w:rFonts w:ascii="Times New Roman" w:eastAsia="Times New Roman" w:hAnsi="Times New Roman" w:cs="Times New Roman"/>
          <w:color w:val="000000"/>
          <w:sz w:val="28"/>
          <w:szCs w:val="28"/>
          <w:lang w:eastAsia="ru-RU"/>
        </w:rPr>
      </w:pPr>
      <w:r w:rsidRPr="000270EA">
        <w:rPr>
          <w:rFonts w:ascii="Times New Roman" w:eastAsia="Times New Roman" w:hAnsi="Times New Roman" w:cs="Times New Roman"/>
          <w:color w:val="000000"/>
          <w:sz w:val="28"/>
          <w:szCs w:val="28"/>
          <w:lang w:eastAsia="ru-RU"/>
        </w:rPr>
        <w:t>5</w:t>
      </w:r>
      <w:r w:rsidR="00096025">
        <w:rPr>
          <w:rFonts w:ascii="Times New Roman" w:eastAsia="Times New Roman" w:hAnsi="Times New Roman" w:cs="Times New Roman"/>
          <w:color w:val="000000"/>
          <w:sz w:val="28"/>
          <w:szCs w:val="28"/>
          <w:lang w:eastAsia="ru-RU"/>
        </w:rPr>
        <w:t>.</w:t>
      </w:r>
      <w:r w:rsidR="007753BF" w:rsidRPr="000270EA">
        <w:rPr>
          <w:rFonts w:ascii="Times New Roman" w:eastAsia="Times New Roman" w:hAnsi="Times New Roman" w:cs="Times New Roman"/>
          <w:color w:val="000000"/>
          <w:sz w:val="28"/>
          <w:szCs w:val="28"/>
          <w:lang w:eastAsia="ru-RU"/>
        </w:rPr>
        <w:t>Всегда шагаем мы вдвоем,</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Похожие, как братья.</w:t>
      </w:r>
    </w:p>
    <w:p w:rsidR="007753BF" w:rsidRPr="000270EA" w:rsidRDefault="007753BF" w:rsidP="007753BF">
      <w:pPr>
        <w:spacing w:after="0" w:line="240" w:lineRule="auto"/>
        <w:rPr>
          <w:rFonts w:ascii="Times New Roman" w:eastAsia="Times New Roman" w:hAnsi="Times New Roman" w:cs="Times New Roman"/>
          <w:sz w:val="28"/>
          <w:szCs w:val="28"/>
          <w:lang w:eastAsia="ru-RU"/>
        </w:rPr>
      </w:pPr>
      <w:r w:rsidRPr="000270EA">
        <w:rPr>
          <w:rFonts w:ascii="Times New Roman" w:eastAsia="Times New Roman" w:hAnsi="Times New Roman" w:cs="Times New Roman"/>
          <w:color w:val="000000"/>
          <w:sz w:val="28"/>
          <w:szCs w:val="28"/>
          <w:lang w:eastAsia="ru-RU"/>
        </w:rPr>
        <w:t>Мы за обедом — под столом,</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А ночью — под кроватью. </w:t>
      </w:r>
      <w:r w:rsidRPr="00096025">
        <w:rPr>
          <w:rFonts w:ascii="Times New Roman" w:eastAsia="Times New Roman" w:hAnsi="Times New Roman" w:cs="Times New Roman"/>
          <w:b/>
          <w:bCs/>
          <w:i/>
          <w:iCs/>
          <w:color w:val="000000"/>
          <w:sz w:val="28"/>
          <w:szCs w:val="28"/>
          <w:lang w:eastAsia="ru-RU"/>
        </w:rPr>
        <w:t>(Ботинки.)</w:t>
      </w:r>
    </w:p>
    <w:p w:rsid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6.</w:t>
      </w:r>
      <w:r w:rsidR="007753BF" w:rsidRPr="00096025">
        <w:rPr>
          <w:rFonts w:ascii="Times New Roman" w:eastAsia="Times New Roman" w:hAnsi="Times New Roman" w:cs="Times New Roman"/>
          <w:color w:val="000000"/>
          <w:sz w:val="28"/>
          <w:szCs w:val="28"/>
          <w:lang w:eastAsia="ru-RU"/>
        </w:rPr>
        <w:t xml:space="preserve">Я зашел в зеленый дом </w:t>
      </w:r>
    </w:p>
    <w:p w:rsidR="007753BF" w:rsidRPr="00096025" w:rsidRDefault="007753BF"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И недолго пробыл в нем.</w:t>
      </w:r>
    </w:p>
    <w:p w:rsidR="00096025" w:rsidRDefault="007753BF" w:rsidP="007753BF">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 xml:space="preserve">Оказался этот дом </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Быстро в городе другом. </w:t>
      </w:r>
      <w:r w:rsidRPr="00096025">
        <w:rPr>
          <w:rFonts w:ascii="Times New Roman" w:eastAsia="Times New Roman" w:hAnsi="Times New Roman" w:cs="Times New Roman"/>
          <w:b/>
          <w:bCs/>
          <w:i/>
          <w:iCs/>
          <w:color w:val="000000"/>
          <w:sz w:val="28"/>
          <w:szCs w:val="28"/>
          <w:lang w:eastAsia="ru-RU"/>
        </w:rPr>
        <w:t>(Вагон.)</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7.</w:t>
      </w:r>
      <w:r w:rsidR="007753BF" w:rsidRPr="00096025">
        <w:rPr>
          <w:rFonts w:ascii="Times New Roman" w:eastAsia="Times New Roman" w:hAnsi="Times New Roman" w:cs="Times New Roman"/>
          <w:color w:val="000000"/>
          <w:sz w:val="28"/>
          <w:szCs w:val="28"/>
          <w:lang w:eastAsia="ru-RU"/>
        </w:rPr>
        <w:t>Не снег и не лед,</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А серебром деревья уберет. </w:t>
      </w:r>
      <w:r w:rsidRPr="00096025">
        <w:rPr>
          <w:rFonts w:ascii="Times New Roman" w:eastAsia="Times New Roman" w:hAnsi="Times New Roman" w:cs="Times New Roman"/>
          <w:b/>
          <w:bCs/>
          <w:i/>
          <w:iCs/>
          <w:color w:val="000000"/>
          <w:sz w:val="28"/>
          <w:szCs w:val="28"/>
          <w:lang w:eastAsia="ru-RU"/>
        </w:rPr>
        <w:t>(Иней.)</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lastRenderedPageBreak/>
        <w:t>8.</w:t>
      </w:r>
      <w:r w:rsidR="007753BF" w:rsidRPr="00096025">
        <w:rPr>
          <w:rFonts w:ascii="Times New Roman" w:eastAsia="Times New Roman" w:hAnsi="Times New Roman" w:cs="Times New Roman"/>
          <w:color w:val="000000"/>
          <w:sz w:val="28"/>
          <w:szCs w:val="28"/>
          <w:lang w:eastAsia="ru-RU"/>
        </w:rPr>
        <w:t>Каждый день роняет листочек.</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А как год пройдет —</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Последний листик отпадет. (</w:t>
      </w:r>
      <w:r w:rsidRPr="00096025">
        <w:rPr>
          <w:rFonts w:ascii="Times New Roman" w:eastAsia="Times New Roman" w:hAnsi="Times New Roman" w:cs="Times New Roman"/>
          <w:b/>
          <w:bCs/>
          <w:i/>
          <w:iCs/>
          <w:color w:val="000000"/>
          <w:sz w:val="28"/>
          <w:szCs w:val="28"/>
          <w:lang w:eastAsia="ru-RU"/>
        </w:rPr>
        <w:t>Календарь</w:t>
      </w:r>
      <w:r w:rsidRPr="00096025">
        <w:rPr>
          <w:rFonts w:ascii="Times New Roman" w:eastAsia="Times New Roman" w:hAnsi="Times New Roman" w:cs="Times New Roman"/>
          <w:color w:val="000000"/>
          <w:sz w:val="28"/>
          <w:szCs w:val="28"/>
          <w:lang w:eastAsia="ru-RU"/>
        </w:rPr>
        <w:t>.)</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9.</w:t>
      </w:r>
      <w:r w:rsidR="007753BF" w:rsidRPr="00096025">
        <w:rPr>
          <w:rFonts w:ascii="Times New Roman" w:eastAsia="Times New Roman" w:hAnsi="Times New Roman" w:cs="Times New Roman"/>
          <w:color w:val="000000"/>
          <w:sz w:val="28"/>
          <w:szCs w:val="28"/>
          <w:lang w:eastAsia="ru-RU"/>
        </w:rPr>
        <w:t>Не зверь, не птица,</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Нос, как спица;</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Летит — кричит,</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Сядет — молчит;</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Кто его убьет —</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Свою кровь прольет. </w:t>
      </w:r>
      <w:r w:rsidRPr="00096025">
        <w:rPr>
          <w:rFonts w:ascii="Times New Roman" w:eastAsia="Times New Roman" w:hAnsi="Times New Roman" w:cs="Times New Roman"/>
          <w:b/>
          <w:bCs/>
          <w:i/>
          <w:iCs/>
          <w:color w:val="000000"/>
          <w:sz w:val="28"/>
          <w:szCs w:val="28"/>
          <w:lang w:eastAsia="ru-RU"/>
        </w:rPr>
        <w:t>(Комар.)</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10.</w:t>
      </w:r>
      <w:r w:rsidR="007753BF" w:rsidRPr="00096025">
        <w:rPr>
          <w:rFonts w:ascii="Times New Roman" w:eastAsia="Times New Roman" w:hAnsi="Times New Roman" w:cs="Times New Roman"/>
          <w:color w:val="000000"/>
          <w:sz w:val="28"/>
          <w:szCs w:val="28"/>
          <w:lang w:eastAsia="ru-RU"/>
        </w:rPr>
        <w:t>На привале нам помог:</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Суп варил, картошку пек.</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Для похода он хорош,</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Да с собой не понесешь... (</w:t>
      </w:r>
      <w:r w:rsidRPr="00096025">
        <w:rPr>
          <w:rFonts w:ascii="Times New Roman" w:eastAsia="Times New Roman" w:hAnsi="Times New Roman" w:cs="Times New Roman"/>
          <w:i/>
          <w:iCs/>
          <w:color w:val="000000"/>
          <w:sz w:val="28"/>
          <w:szCs w:val="28"/>
          <w:lang w:eastAsia="ru-RU"/>
        </w:rPr>
        <w:t>Огонь и костер.)</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11.</w:t>
      </w:r>
      <w:r w:rsidR="007753BF" w:rsidRPr="00096025">
        <w:rPr>
          <w:rFonts w:ascii="Times New Roman" w:eastAsia="Times New Roman" w:hAnsi="Times New Roman" w:cs="Times New Roman"/>
          <w:color w:val="000000"/>
          <w:sz w:val="28"/>
          <w:szCs w:val="28"/>
          <w:lang w:eastAsia="ru-RU"/>
        </w:rPr>
        <w:t>Я землю копала —</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Ничуть не устала.</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А кто мной копал,</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Тот и устал. </w:t>
      </w:r>
      <w:r w:rsidRPr="00096025">
        <w:rPr>
          <w:rFonts w:ascii="Times New Roman" w:eastAsia="Times New Roman" w:hAnsi="Times New Roman" w:cs="Times New Roman"/>
          <w:i/>
          <w:iCs/>
          <w:color w:val="000000"/>
          <w:sz w:val="28"/>
          <w:szCs w:val="28"/>
          <w:lang w:eastAsia="ru-RU"/>
        </w:rPr>
        <w:t>(Лопата.)</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12.</w:t>
      </w:r>
      <w:r w:rsidR="007753BF" w:rsidRPr="00096025">
        <w:rPr>
          <w:rFonts w:ascii="Times New Roman" w:eastAsia="Times New Roman" w:hAnsi="Times New Roman" w:cs="Times New Roman"/>
          <w:color w:val="000000"/>
          <w:sz w:val="28"/>
          <w:szCs w:val="28"/>
          <w:lang w:eastAsia="ru-RU"/>
        </w:rPr>
        <w:t>Красный нос в землю врос,</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А зеленый хвост не нужен,</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Нужен только красный нос. </w:t>
      </w:r>
      <w:r w:rsidRPr="00096025">
        <w:rPr>
          <w:rFonts w:ascii="Times New Roman" w:eastAsia="Times New Roman" w:hAnsi="Times New Roman" w:cs="Times New Roman"/>
          <w:i/>
          <w:iCs/>
          <w:color w:val="000000"/>
          <w:sz w:val="28"/>
          <w:szCs w:val="28"/>
          <w:lang w:eastAsia="ru-RU"/>
        </w:rPr>
        <w:t>(Морковь.)</w:t>
      </w:r>
    </w:p>
    <w:p w:rsid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13.</w:t>
      </w:r>
      <w:r w:rsidR="007753BF" w:rsidRPr="00096025">
        <w:rPr>
          <w:rFonts w:ascii="Times New Roman" w:eastAsia="Times New Roman" w:hAnsi="Times New Roman" w:cs="Times New Roman"/>
          <w:color w:val="000000"/>
          <w:sz w:val="28"/>
          <w:szCs w:val="28"/>
          <w:lang w:eastAsia="ru-RU"/>
        </w:rPr>
        <w:t xml:space="preserve">Как на нашей грядке </w:t>
      </w:r>
    </w:p>
    <w:p w:rsidR="007753BF" w:rsidRPr="00096025" w:rsidRDefault="007753BF"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Выросли загадки —</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Сочные да крупные,</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Вот такие круглые.</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Летом зеленеют,</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К осени краснеют. </w:t>
      </w:r>
      <w:r w:rsidRPr="00096025">
        <w:rPr>
          <w:rFonts w:ascii="Times New Roman" w:eastAsia="Times New Roman" w:hAnsi="Times New Roman" w:cs="Times New Roman"/>
          <w:i/>
          <w:iCs/>
          <w:color w:val="000000"/>
          <w:sz w:val="28"/>
          <w:szCs w:val="28"/>
          <w:lang w:eastAsia="ru-RU"/>
        </w:rPr>
        <w:t>(Помидоры.)</w:t>
      </w:r>
    </w:p>
    <w:p w:rsidR="007753BF"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14.</w:t>
      </w:r>
      <w:r w:rsidR="007753BF" w:rsidRPr="00096025">
        <w:rPr>
          <w:rFonts w:ascii="Times New Roman" w:eastAsia="Times New Roman" w:hAnsi="Times New Roman" w:cs="Times New Roman"/>
          <w:color w:val="000000"/>
          <w:sz w:val="28"/>
          <w:szCs w:val="28"/>
          <w:lang w:eastAsia="ru-RU"/>
        </w:rPr>
        <w:t>Осень в сад</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К нам пришла,</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Красный факел зажгла.</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Здесь дрозды,</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Скворцы снуют</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 xml:space="preserve">И, галдя, его клюют. </w:t>
      </w:r>
      <w:r w:rsidRPr="00096025">
        <w:rPr>
          <w:rFonts w:ascii="Times New Roman" w:eastAsia="Times New Roman" w:hAnsi="Times New Roman" w:cs="Times New Roman"/>
          <w:i/>
          <w:iCs/>
          <w:color w:val="000000"/>
          <w:sz w:val="28"/>
          <w:szCs w:val="28"/>
          <w:lang w:eastAsia="ru-RU"/>
        </w:rPr>
        <w:t>(Рябина.)</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b/>
          <w:bCs/>
          <w:color w:val="000000"/>
          <w:sz w:val="28"/>
          <w:szCs w:val="28"/>
          <w:lang w:eastAsia="ru-RU"/>
        </w:rPr>
        <w:t>Конкурс 3. Ребусы</w:t>
      </w:r>
    </w:p>
    <w:p w:rsidR="006B632A" w:rsidRPr="00096025" w:rsidRDefault="00096025" w:rsidP="007753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Ведущий</w:t>
      </w:r>
      <w:r w:rsidR="007753BF" w:rsidRPr="00096025">
        <w:rPr>
          <w:rFonts w:ascii="Times New Roman" w:eastAsia="Times New Roman" w:hAnsi="Times New Roman" w:cs="Times New Roman"/>
          <w:color w:val="000000"/>
          <w:sz w:val="28"/>
          <w:szCs w:val="28"/>
          <w:lang w:eastAsia="ru-RU"/>
        </w:rPr>
        <w:t xml:space="preserve"> поочередно показывает картинки с ребусами командам. Через 30 </w:t>
      </w:r>
      <w:proofErr w:type="gramStart"/>
      <w:r w:rsidR="007753BF" w:rsidRPr="00096025">
        <w:rPr>
          <w:rFonts w:ascii="Times New Roman" w:eastAsia="Times New Roman" w:hAnsi="Times New Roman" w:cs="Times New Roman"/>
          <w:color w:val="000000"/>
          <w:sz w:val="28"/>
          <w:szCs w:val="28"/>
          <w:lang w:eastAsia="ru-RU"/>
        </w:rPr>
        <w:t>с</w:t>
      </w:r>
      <w:proofErr w:type="gramEnd"/>
      <w:r w:rsidR="007753BF" w:rsidRPr="00096025">
        <w:rPr>
          <w:rFonts w:ascii="Times New Roman" w:eastAsia="Times New Roman" w:hAnsi="Times New Roman" w:cs="Times New Roman"/>
          <w:color w:val="000000"/>
          <w:sz w:val="28"/>
          <w:szCs w:val="28"/>
          <w:lang w:eastAsia="ru-RU"/>
        </w:rPr>
        <w:t xml:space="preserve"> </w:t>
      </w:r>
      <w:proofErr w:type="gramStart"/>
      <w:r w:rsidR="007753BF" w:rsidRPr="00096025">
        <w:rPr>
          <w:rFonts w:ascii="Times New Roman" w:eastAsia="Times New Roman" w:hAnsi="Times New Roman" w:cs="Times New Roman"/>
          <w:color w:val="000000"/>
          <w:sz w:val="28"/>
          <w:szCs w:val="28"/>
          <w:lang w:eastAsia="ru-RU"/>
        </w:rPr>
        <w:t>команда</w:t>
      </w:r>
      <w:proofErr w:type="gramEnd"/>
      <w:r w:rsidR="007753BF" w:rsidRPr="00096025">
        <w:rPr>
          <w:rFonts w:ascii="Times New Roman" w:eastAsia="Times New Roman" w:hAnsi="Times New Roman" w:cs="Times New Roman"/>
          <w:color w:val="000000"/>
          <w:sz w:val="28"/>
          <w:szCs w:val="28"/>
          <w:lang w:eastAsia="ru-RU"/>
        </w:rPr>
        <w:t xml:space="preserve"> должна назвать зашифрованное слово. Каждое правильное слово оценивается в 1 балл.</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i/>
          <w:iCs/>
          <w:color w:val="000000"/>
          <w:sz w:val="28"/>
          <w:szCs w:val="28"/>
          <w:lang w:eastAsia="ru-RU"/>
        </w:rPr>
        <w:t xml:space="preserve"> </w:t>
      </w:r>
      <w:r w:rsidRPr="00096025">
        <w:rPr>
          <w:rFonts w:ascii="Times New Roman" w:eastAsia="Times New Roman" w:hAnsi="Times New Roman" w:cs="Times New Roman"/>
          <w:b/>
          <w:bCs/>
          <w:color w:val="000000"/>
          <w:sz w:val="28"/>
          <w:szCs w:val="28"/>
          <w:lang w:eastAsia="ru-RU"/>
        </w:rPr>
        <w:t>Конкурс 4. «Собери пословицу»</w:t>
      </w:r>
    </w:p>
    <w:p w:rsidR="007753BF" w:rsidRPr="00096025" w:rsidRDefault="007753BF" w:rsidP="007753BF">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Каждая команда получает конверт со словами, из которых нужно составить пословицу и объяснить ее смысл. Команда, вы</w:t>
      </w:r>
      <w:r w:rsidRPr="00096025">
        <w:rPr>
          <w:rFonts w:ascii="Times New Roman" w:eastAsia="Times New Roman" w:hAnsi="Times New Roman" w:cs="Times New Roman"/>
          <w:color w:val="000000"/>
          <w:sz w:val="28"/>
          <w:szCs w:val="28"/>
          <w:lang w:eastAsia="ru-RU"/>
        </w:rPr>
        <w:softHyphen/>
        <w:t>полнившая задание первой, за верный ответ получает 3 балла. Вторая команда — 2 балла. Если пословица составлена неверно или неправильно истолкована, с команды снимается 1 балл.</w:t>
      </w:r>
    </w:p>
    <w:p w:rsidR="00991F84" w:rsidRPr="00096025" w:rsidRDefault="006B632A" w:rsidP="00991F84">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i/>
          <w:iCs/>
          <w:color w:val="000000"/>
          <w:sz w:val="28"/>
          <w:szCs w:val="28"/>
          <w:lang w:eastAsia="ru-RU"/>
        </w:rPr>
        <w:t xml:space="preserve"> </w:t>
      </w:r>
      <w:proofErr w:type="gramStart"/>
      <w:r w:rsidR="00991F84" w:rsidRPr="00096025">
        <w:rPr>
          <w:rFonts w:ascii="Times New Roman" w:eastAsia="Times New Roman" w:hAnsi="Times New Roman" w:cs="Times New Roman"/>
          <w:color w:val="000000"/>
          <w:sz w:val="28"/>
          <w:szCs w:val="28"/>
          <w:lang w:eastAsia="ru-RU"/>
        </w:rPr>
        <w:t>СЕРДИТЫХ</w:t>
      </w:r>
      <w:proofErr w:type="gramEnd"/>
      <w:r w:rsidR="00991F84" w:rsidRPr="00096025">
        <w:rPr>
          <w:rFonts w:ascii="Times New Roman" w:eastAsia="Times New Roman" w:hAnsi="Times New Roman" w:cs="Times New Roman"/>
          <w:color w:val="000000"/>
          <w:sz w:val="28"/>
          <w:szCs w:val="28"/>
          <w:lang w:eastAsia="ru-RU"/>
        </w:rPr>
        <w:t xml:space="preserve">  ВОЗЯТ  НА ВОДУ</w:t>
      </w:r>
    </w:p>
    <w:p w:rsidR="006B632A" w:rsidRPr="00096025" w:rsidRDefault="00991F84" w:rsidP="006B632A">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i/>
          <w:iCs/>
          <w:color w:val="000000"/>
          <w:sz w:val="28"/>
          <w:szCs w:val="28"/>
          <w:lang w:eastAsia="ru-RU"/>
        </w:rPr>
        <w:t xml:space="preserve"> </w:t>
      </w:r>
      <w:r w:rsidR="006B632A" w:rsidRPr="00096025">
        <w:rPr>
          <w:rFonts w:ascii="Times New Roman" w:eastAsia="Times New Roman" w:hAnsi="Times New Roman" w:cs="Times New Roman"/>
          <w:i/>
          <w:iCs/>
          <w:color w:val="000000"/>
          <w:sz w:val="28"/>
          <w:szCs w:val="28"/>
          <w:lang w:eastAsia="ru-RU"/>
        </w:rPr>
        <w:t xml:space="preserve">(«На </w:t>
      </w:r>
      <w:proofErr w:type="gramStart"/>
      <w:r w:rsidR="006B632A" w:rsidRPr="00096025">
        <w:rPr>
          <w:rFonts w:ascii="Times New Roman" w:eastAsia="Times New Roman" w:hAnsi="Times New Roman" w:cs="Times New Roman"/>
          <w:i/>
          <w:iCs/>
          <w:color w:val="000000"/>
          <w:sz w:val="28"/>
          <w:szCs w:val="28"/>
          <w:lang w:eastAsia="ru-RU"/>
        </w:rPr>
        <w:t>сердитых</w:t>
      </w:r>
      <w:proofErr w:type="gramEnd"/>
      <w:r w:rsidR="006B632A" w:rsidRPr="00096025">
        <w:rPr>
          <w:rFonts w:ascii="Times New Roman" w:eastAsia="Times New Roman" w:hAnsi="Times New Roman" w:cs="Times New Roman"/>
          <w:i/>
          <w:iCs/>
          <w:color w:val="000000"/>
          <w:sz w:val="28"/>
          <w:szCs w:val="28"/>
          <w:lang w:eastAsia="ru-RU"/>
        </w:rPr>
        <w:t xml:space="preserve"> воду возят».)</w:t>
      </w:r>
    </w:p>
    <w:p w:rsidR="006B632A" w:rsidRPr="00096025"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ЧАС</w:t>
      </w:r>
      <w:r w:rsidR="00991F84" w:rsidRPr="00096025">
        <w:rPr>
          <w:rFonts w:ascii="Times New Roman" w:eastAsia="Times New Roman" w:hAnsi="Times New Roman" w:cs="Times New Roman"/>
          <w:color w:val="000000"/>
          <w:sz w:val="28"/>
          <w:szCs w:val="28"/>
          <w:lang w:eastAsia="ru-RU"/>
        </w:rPr>
        <w:t xml:space="preserve">  МИНУТКУ  </w:t>
      </w:r>
      <w:proofErr w:type="gramStart"/>
      <w:r w:rsidR="00991F84" w:rsidRPr="00096025">
        <w:rPr>
          <w:rFonts w:ascii="Times New Roman" w:eastAsia="Times New Roman" w:hAnsi="Times New Roman" w:cs="Times New Roman"/>
          <w:color w:val="000000"/>
          <w:sz w:val="28"/>
          <w:szCs w:val="28"/>
          <w:lang w:eastAsia="ru-RU"/>
        </w:rPr>
        <w:t>УПУСТИШЬ</w:t>
      </w:r>
      <w:proofErr w:type="gramEnd"/>
      <w:r w:rsidR="00991F84" w:rsidRPr="00096025">
        <w:rPr>
          <w:rFonts w:ascii="Times New Roman" w:eastAsia="Times New Roman" w:hAnsi="Times New Roman" w:cs="Times New Roman"/>
          <w:color w:val="000000"/>
          <w:sz w:val="28"/>
          <w:szCs w:val="28"/>
          <w:lang w:eastAsia="ru-RU"/>
        </w:rPr>
        <w:t xml:space="preserve">  ПОТЕРЯЕШ</w:t>
      </w:r>
      <w:r w:rsidR="00096025">
        <w:rPr>
          <w:rFonts w:ascii="Times New Roman" w:eastAsia="Times New Roman" w:hAnsi="Times New Roman" w:cs="Times New Roman"/>
          <w:color w:val="000000"/>
          <w:sz w:val="28"/>
          <w:szCs w:val="28"/>
          <w:lang w:eastAsia="ru-RU"/>
        </w:rPr>
        <w:t>Ь</w:t>
      </w:r>
    </w:p>
    <w:p w:rsidR="00991F84" w:rsidRPr="00096025" w:rsidRDefault="00991F84" w:rsidP="006B632A">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i/>
          <w:iCs/>
          <w:color w:val="000000"/>
          <w:sz w:val="28"/>
          <w:szCs w:val="28"/>
          <w:lang w:eastAsia="ru-RU"/>
        </w:rPr>
        <w:t>(«Упустишь минутку — потеряешь час».)</w:t>
      </w:r>
    </w:p>
    <w:p w:rsidR="006B632A" w:rsidRPr="00096025" w:rsidRDefault="006B632A" w:rsidP="006B632A">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b/>
          <w:bCs/>
          <w:color w:val="000000"/>
          <w:sz w:val="28"/>
          <w:szCs w:val="28"/>
          <w:lang w:eastAsia="ru-RU"/>
        </w:rPr>
        <w:lastRenderedPageBreak/>
        <w:t>Конкурс 5. «Капитаны, вперед!»</w:t>
      </w:r>
    </w:p>
    <w:p w:rsidR="006B632A" w:rsidRPr="00096025" w:rsidRDefault="006B632A" w:rsidP="006B632A">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Из букв слова «орфограмма» капитаны за одну минуту дол</w:t>
      </w:r>
      <w:r w:rsidRPr="00096025">
        <w:rPr>
          <w:rFonts w:ascii="Times New Roman" w:eastAsia="Times New Roman" w:hAnsi="Times New Roman" w:cs="Times New Roman"/>
          <w:color w:val="000000"/>
          <w:sz w:val="28"/>
          <w:szCs w:val="28"/>
          <w:lang w:eastAsia="ru-RU"/>
        </w:rPr>
        <w:softHyphen/>
        <w:t>жны составить слова. Кто составил больше слов, тот и победил, принеся команде 2 балла.</w:t>
      </w:r>
    </w:p>
    <w:p w:rsidR="006B632A" w:rsidRPr="00096025" w:rsidRDefault="006B632A" w:rsidP="006B632A">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color w:val="000000"/>
          <w:sz w:val="28"/>
          <w:szCs w:val="28"/>
          <w:lang w:eastAsia="ru-RU"/>
        </w:rPr>
        <w:t>Второй капитан получает 1 балл.</w:t>
      </w:r>
    </w:p>
    <w:p w:rsidR="006B632A" w:rsidRPr="00096025" w:rsidRDefault="006B632A" w:rsidP="006B632A">
      <w:pPr>
        <w:spacing w:after="0" w:line="240" w:lineRule="auto"/>
        <w:rPr>
          <w:rFonts w:ascii="Times New Roman" w:eastAsia="Times New Roman" w:hAnsi="Times New Roman" w:cs="Times New Roman"/>
          <w:sz w:val="28"/>
          <w:szCs w:val="28"/>
          <w:lang w:eastAsia="ru-RU"/>
        </w:rPr>
      </w:pPr>
      <w:proofErr w:type="gramStart"/>
      <w:r w:rsidRPr="00096025">
        <w:rPr>
          <w:rFonts w:ascii="Times New Roman" w:eastAsia="Times New Roman" w:hAnsi="Times New Roman" w:cs="Times New Roman"/>
          <w:color w:val="000000"/>
          <w:sz w:val="28"/>
          <w:szCs w:val="28"/>
          <w:lang w:eastAsia="ru-RU"/>
        </w:rPr>
        <w:t>Примерные варианты слов: граф, форма, грамм, горы, рог, маг, Фома, Рома, гром, рама, гамма, фара, мама и т. п.</w:t>
      </w:r>
      <w:proofErr w:type="gramEnd"/>
    </w:p>
    <w:p w:rsidR="006B632A" w:rsidRPr="00096025" w:rsidRDefault="006B632A" w:rsidP="006B632A">
      <w:pPr>
        <w:spacing w:after="0" w:line="240" w:lineRule="auto"/>
        <w:rPr>
          <w:rFonts w:ascii="Times New Roman" w:eastAsia="Times New Roman" w:hAnsi="Times New Roman" w:cs="Times New Roman"/>
          <w:sz w:val="28"/>
          <w:szCs w:val="28"/>
          <w:lang w:eastAsia="ru-RU"/>
        </w:rPr>
      </w:pPr>
      <w:r w:rsidRPr="00096025">
        <w:rPr>
          <w:rFonts w:ascii="Times New Roman" w:eastAsia="Times New Roman" w:hAnsi="Times New Roman" w:cs="Times New Roman"/>
          <w:b/>
          <w:bCs/>
          <w:color w:val="000000"/>
          <w:sz w:val="28"/>
          <w:szCs w:val="28"/>
          <w:lang w:eastAsia="ru-RU"/>
        </w:rPr>
        <w:t>Подведение итогов</w:t>
      </w:r>
    </w:p>
    <w:p w:rsidR="006B632A" w:rsidRDefault="006B632A" w:rsidP="006B632A">
      <w:pPr>
        <w:spacing w:after="0" w:line="240" w:lineRule="auto"/>
        <w:rPr>
          <w:rFonts w:ascii="Times New Roman" w:eastAsia="Times New Roman" w:hAnsi="Times New Roman" w:cs="Times New Roman"/>
          <w:color w:val="000000"/>
          <w:sz w:val="28"/>
          <w:szCs w:val="28"/>
          <w:lang w:eastAsia="ru-RU"/>
        </w:rPr>
      </w:pPr>
      <w:r w:rsidRPr="00096025">
        <w:rPr>
          <w:rFonts w:ascii="Times New Roman" w:eastAsia="Times New Roman" w:hAnsi="Times New Roman" w:cs="Times New Roman"/>
          <w:color w:val="000000"/>
          <w:sz w:val="28"/>
          <w:szCs w:val="28"/>
          <w:lang w:eastAsia="ru-RU"/>
        </w:rPr>
        <w:t>Награждение победителей.</w:t>
      </w:r>
    </w:p>
    <w:p w:rsidR="00096025" w:rsidRPr="000270EA" w:rsidRDefault="00096025" w:rsidP="00096025">
      <w:pPr>
        <w:rPr>
          <w:rFonts w:ascii="Times New Roman" w:hAnsi="Times New Roman" w:cs="Times New Roman"/>
          <w:b/>
          <w:sz w:val="28"/>
          <w:szCs w:val="28"/>
        </w:rPr>
      </w:pPr>
      <w:r w:rsidRPr="000270EA">
        <w:rPr>
          <w:rFonts w:ascii="Times New Roman" w:hAnsi="Times New Roman" w:cs="Times New Roman"/>
          <w:b/>
          <w:sz w:val="28"/>
          <w:szCs w:val="28"/>
        </w:rPr>
        <w:t>Использованная литература:</w:t>
      </w:r>
    </w:p>
    <w:p w:rsidR="00096025" w:rsidRPr="000270EA" w:rsidRDefault="00096025" w:rsidP="00096025">
      <w:pPr>
        <w:rPr>
          <w:rFonts w:ascii="Times New Roman" w:hAnsi="Times New Roman" w:cs="Times New Roman"/>
          <w:sz w:val="28"/>
          <w:szCs w:val="28"/>
        </w:rPr>
      </w:pPr>
      <w:r w:rsidRPr="000270EA">
        <w:rPr>
          <w:rFonts w:ascii="Times New Roman" w:hAnsi="Times New Roman" w:cs="Times New Roman"/>
          <w:sz w:val="28"/>
          <w:szCs w:val="28"/>
        </w:rPr>
        <w:t>Ежемесячная газета для учителей начальной школы «Педсовет» (с 2003 года)</w:t>
      </w:r>
    </w:p>
    <w:p w:rsidR="00096025" w:rsidRDefault="00096025" w:rsidP="00096025">
      <w:pPr>
        <w:rPr>
          <w:rFonts w:ascii="Times New Roman" w:hAnsi="Times New Roman" w:cs="Times New Roman"/>
          <w:sz w:val="28"/>
          <w:szCs w:val="28"/>
        </w:rPr>
      </w:pPr>
      <w:r w:rsidRPr="000270EA">
        <w:rPr>
          <w:rFonts w:ascii="Times New Roman" w:hAnsi="Times New Roman" w:cs="Times New Roman"/>
          <w:sz w:val="28"/>
          <w:szCs w:val="28"/>
        </w:rPr>
        <w:t>Праздник – ожидаемое чудо! Лучшие внеклассные мероприятия. 1-4 классы.- М.: «Вако»,2006. – (Мозаика детского отдыха).</w:t>
      </w:r>
    </w:p>
    <w:p w:rsidR="00096025" w:rsidRPr="000270EA" w:rsidRDefault="00096025" w:rsidP="00096025">
      <w:pPr>
        <w:rPr>
          <w:rFonts w:ascii="Times New Roman" w:hAnsi="Times New Roman" w:cs="Times New Roman"/>
          <w:sz w:val="28"/>
          <w:szCs w:val="28"/>
        </w:rPr>
      </w:pPr>
      <w:r>
        <w:rPr>
          <w:rFonts w:ascii="Times New Roman" w:hAnsi="Times New Roman" w:cs="Times New Roman"/>
          <w:sz w:val="28"/>
          <w:szCs w:val="28"/>
        </w:rPr>
        <w:t xml:space="preserve">Группа продлённого дня: Конспекты занятий, сценарии мероприятий: 3-4 классы.- </w:t>
      </w:r>
      <w:r w:rsidRPr="000270EA">
        <w:rPr>
          <w:rFonts w:ascii="Times New Roman" w:hAnsi="Times New Roman" w:cs="Times New Roman"/>
          <w:sz w:val="28"/>
          <w:szCs w:val="28"/>
        </w:rPr>
        <w:t>М.: «Вако»,20</w:t>
      </w:r>
      <w:r>
        <w:rPr>
          <w:rFonts w:ascii="Times New Roman" w:hAnsi="Times New Roman" w:cs="Times New Roman"/>
          <w:sz w:val="28"/>
          <w:szCs w:val="28"/>
        </w:rPr>
        <w:t>12</w:t>
      </w:r>
      <w:r w:rsidRPr="000270EA">
        <w:rPr>
          <w:rFonts w:ascii="Times New Roman" w:hAnsi="Times New Roman" w:cs="Times New Roman"/>
          <w:sz w:val="28"/>
          <w:szCs w:val="28"/>
        </w:rPr>
        <w:t xml:space="preserve">. – </w:t>
      </w:r>
      <w:r>
        <w:rPr>
          <w:rFonts w:ascii="Times New Roman" w:hAnsi="Times New Roman" w:cs="Times New Roman"/>
          <w:sz w:val="28"/>
          <w:szCs w:val="28"/>
        </w:rPr>
        <w:t xml:space="preserve"> (Мастерская учителя)</w:t>
      </w:r>
    </w:p>
    <w:p w:rsidR="00096025" w:rsidRDefault="00096025" w:rsidP="006B632A">
      <w:pPr>
        <w:spacing w:after="0" w:line="240" w:lineRule="auto"/>
        <w:rPr>
          <w:rFonts w:ascii="Times New Roman" w:eastAsia="Times New Roman" w:hAnsi="Times New Roman" w:cs="Times New Roman"/>
          <w:color w:val="000000"/>
          <w:sz w:val="28"/>
          <w:szCs w:val="28"/>
          <w:lang w:eastAsia="ru-RU"/>
        </w:rPr>
      </w:pPr>
    </w:p>
    <w:p w:rsidR="00096025" w:rsidRPr="00096025" w:rsidRDefault="00096025" w:rsidP="006B632A">
      <w:pPr>
        <w:spacing w:after="0" w:line="240" w:lineRule="auto"/>
        <w:rPr>
          <w:rFonts w:ascii="Times New Roman" w:eastAsia="Times New Roman" w:hAnsi="Times New Roman" w:cs="Times New Roman"/>
          <w:sz w:val="28"/>
          <w:szCs w:val="28"/>
          <w:lang w:eastAsia="ru-RU"/>
        </w:rPr>
      </w:pPr>
    </w:p>
    <w:p w:rsidR="006B632A" w:rsidRPr="00096025" w:rsidRDefault="006B632A" w:rsidP="006B632A">
      <w:pPr>
        <w:spacing w:after="0" w:line="240" w:lineRule="auto"/>
        <w:rPr>
          <w:rFonts w:ascii="Times New Roman" w:eastAsia="Times New Roman" w:hAnsi="Times New Roman" w:cs="Times New Roman"/>
          <w:sz w:val="28"/>
          <w:szCs w:val="28"/>
          <w:lang w:eastAsia="ru-RU"/>
        </w:rPr>
      </w:pPr>
    </w:p>
    <w:p w:rsidR="007753BF" w:rsidRPr="00991F84" w:rsidRDefault="007753BF">
      <w:pPr>
        <w:rPr>
          <w:sz w:val="24"/>
          <w:szCs w:val="24"/>
        </w:rPr>
      </w:pPr>
    </w:p>
    <w:sectPr w:rsidR="007753BF" w:rsidRPr="00991F84" w:rsidSect="008609C7">
      <w:pgSz w:w="11909" w:h="16834"/>
      <w:pgMar w:top="1440" w:right="1440" w:bottom="284"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b w:val="0"/>
        <w:bCs w:val="0"/>
        <w:i/>
        <w:iCs/>
        <w:smallCaps w:val="0"/>
        <w:strike w:val="0"/>
        <w:color w:val="000000"/>
        <w:spacing w:val="0"/>
        <w:w w:val="100"/>
        <w:position w:val="0"/>
        <w:sz w:val="19"/>
        <w:szCs w:val="19"/>
        <w:u w:val="none"/>
      </w:rPr>
    </w:lvl>
    <w:lvl w:ilvl="1">
      <w:start w:val="1"/>
      <w:numFmt w:val="decimal"/>
      <w:lvlText w:val="%1."/>
      <w:lvlJc w:val="left"/>
      <w:rPr>
        <w:b w:val="0"/>
        <w:bCs w:val="0"/>
        <w:i/>
        <w:iCs/>
        <w:smallCaps w:val="0"/>
        <w:strike w:val="0"/>
        <w:color w:val="000000"/>
        <w:spacing w:val="0"/>
        <w:w w:val="100"/>
        <w:position w:val="0"/>
        <w:sz w:val="19"/>
        <w:szCs w:val="19"/>
        <w:u w:val="none"/>
      </w:rPr>
    </w:lvl>
    <w:lvl w:ilvl="2">
      <w:start w:val="1"/>
      <w:numFmt w:val="decimal"/>
      <w:lvlText w:val="%1."/>
      <w:lvlJc w:val="left"/>
      <w:rPr>
        <w:b w:val="0"/>
        <w:bCs w:val="0"/>
        <w:i/>
        <w:iCs/>
        <w:smallCaps w:val="0"/>
        <w:strike w:val="0"/>
        <w:color w:val="000000"/>
        <w:spacing w:val="0"/>
        <w:w w:val="100"/>
        <w:position w:val="0"/>
        <w:sz w:val="19"/>
        <w:szCs w:val="19"/>
        <w:u w:val="none"/>
      </w:rPr>
    </w:lvl>
    <w:lvl w:ilvl="3">
      <w:start w:val="1"/>
      <w:numFmt w:val="decimal"/>
      <w:lvlText w:val="%1."/>
      <w:lvlJc w:val="left"/>
      <w:rPr>
        <w:b w:val="0"/>
        <w:bCs w:val="0"/>
        <w:i/>
        <w:iCs/>
        <w:smallCaps w:val="0"/>
        <w:strike w:val="0"/>
        <w:color w:val="000000"/>
        <w:spacing w:val="0"/>
        <w:w w:val="100"/>
        <w:position w:val="0"/>
        <w:sz w:val="19"/>
        <w:szCs w:val="19"/>
        <w:u w:val="none"/>
      </w:rPr>
    </w:lvl>
    <w:lvl w:ilvl="4">
      <w:start w:val="1"/>
      <w:numFmt w:val="decimal"/>
      <w:lvlText w:val="%1."/>
      <w:lvlJc w:val="left"/>
      <w:rPr>
        <w:b w:val="0"/>
        <w:bCs w:val="0"/>
        <w:i/>
        <w:iCs/>
        <w:smallCaps w:val="0"/>
        <w:strike w:val="0"/>
        <w:color w:val="000000"/>
        <w:spacing w:val="0"/>
        <w:w w:val="100"/>
        <w:position w:val="0"/>
        <w:sz w:val="19"/>
        <w:szCs w:val="19"/>
        <w:u w:val="none"/>
      </w:rPr>
    </w:lvl>
    <w:lvl w:ilvl="5">
      <w:start w:val="1"/>
      <w:numFmt w:val="decimal"/>
      <w:lvlText w:val="%1."/>
      <w:lvlJc w:val="left"/>
      <w:rPr>
        <w:b w:val="0"/>
        <w:bCs w:val="0"/>
        <w:i/>
        <w:iCs/>
        <w:smallCaps w:val="0"/>
        <w:strike w:val="0"/>
        <w:color w:val="000000"/>
        <w:spacing w:val="0"/>
        <w:w w:val="100"/>
        <w:position w:val="0"/>
        <w:sz w:val="19"/>
        <w:szCs w:val="19"/>
        <w:u w:val="none"/>
      </w:rPr>
    </w:lvl>
    <w:lvl w:ilvl="6">
      <w:start w:val="1"/>
      <w:numFmt w:val="decimal"/>
      <w:lvlText w:val="%1."/>
      <w:lvlJc w:val="left"/>
      <w:rPr>
        <w:b w:val="0"/>
        <w:bCs w:val="0"/>
        <w:i/>
        <w:iCs/>
        <w:smallCaps w:val="0"/>
        <w:strike w:val="0"/>
        <w:color w:val="000000"/>
        <w:spacing w:val="0"/>
        <w:w w:val="100"/>
        <w:position w:val="0"/>
        <w:sz w:val="19"/>
        <w:szCs w:val="19"/>
        <w:u w:val="none"/>
      </w:rPr>
    </w:lvl>
    <w:lvl w:ilvl="7">
      <w:start w:val="1"/>
      <w:numFmt w:val="decimal"/>
      <w:lvlText w:val="%1."/>
      <w:lvlJc w:val="left"/>
      <w:rPr>
        <w:b w:val="0"/>
        <w:bCs w:val="0"/>
        <w:i/>
        <w:iCs/>
        <w:smallCaps w:val="0"/>
        <w:strike w:val="0"/>
        <w:color w:val="000000"/>
        <w:spacing w:val="0"/>
        <w:w w:val="100"/>
        <w:position w:val="0"/>
        <w:sz w:val="19"/>
        <w:szCs w:val="19"/>
        <w:u w:val="none"/>
      </w:rPr>
    </w:lvl>
    <w:lvl w:ilvl="8">
      <w:start w:val="1"/>
      <w:numFmt w:val="decimal"/>
      <w:lvlText w:val="%1."/>
      <w:lvlJc w:val="left"/>
      <w:rPr>
        <w:b w:val="0"/>
        <w:bCs w:val="0"/>
        <w:i/>
        <w:iCs/>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b w:val="0"/>
        <w:bCs w:val="0"/>
        <w:i/>
        <w:iCs/>
        <w:smallCaps w:val="0"/>
        <w:strike w:val="0"/>
        <w:color w:val="000000"/>
        <w:spacing w:val="0"/>
        <w:w w:val="100"/>
        <w:position w:val="0"/>
        <w:sz w:val="19"/>
        <w:szCs w:val="19"/>
        <w:u w:val="none"/>
      </w:rPr>
    </w:lvl>
    <w:lvl w:ilvl="1">
      <w:start w:val="1"/>
      <w:numFmt w:val="decimal"/>
      <w:lvlText w:val="%1."/>
      <w:lvlJc w:val="left"/>
      <w:rPr>
        <w:b w:val="0"/>
        <w:bCs w:val="0"/>
        <w:i/>
        <w:iCs/>
        <w:smallCaps w:val="0"/>
        <w:strike w:val="0"/>
        <w:color w:val="000000"/>
        <w:spacing w:val="0"/>
        <w:w w:val="100"/>
        <w:position w:val="0"/>
        <w:sz w:val="19"/>
        <w:szCs w:val="19"/>
        <w:u w:val="none"/>
      </w:rPr>
    </w:lvl>
    <w:lvl w:ilvl="2">
      <w:start w:val="1"/>
      <w:numFmt w:val="decimal"/>
      <w:lvlText w:val="%1."/>
      <w:lvlJc w:val="left"/>
      <w:rPr>
        <w:b w:val="0"/>
        <w:bCs w:val="0"/>
        <w:i/>
        <w:iCs/>
        <w:smallCaps w:val="0"/>
        <w:strike w:val="0"/>
        <w:color w:val="000000"/>
        <w:spacing w:val="0"/>
        <w:w w:val="100"/>
        <w:position w:val="0"/>
        <w:sz w:val="19"/>
        <w:szCs w:val="19"/>
        <w:u w:val="none"/>
      </w:rPr>
    </w:lvl>
    <w:lvl w:ilvl="3">
      <w:start w:val="1"/>
      <w:numFmt w:val="decimal"/>
      <w:lvlText w:val="%1."/>
      <w:lvlJc w:val="left"/>
      <w:rPr>
        <w:b w:val="0"/>
        <w:bCs w:val="0"/>
        <w:i/>
        <w:iCs/>
        <w:smallCaps w:val="0"/>
        <w:strike w:val="0"/>
        <w:color w:val="000000"/>
        <w:spacing w:val="0"/>
        <w:w w:val="100"/>
        <w:position w:val="0"/>
        <w:sz w:val="19"/>
        <w:szCs w:val="19"/>
        <w:u w:val="none"/>
      </w:rPr>
    </w:lvl>
    <w:lvl w:ilvl="4">
      <w:start w:val="1"/>
      <w:numFmt w:val="decimal"/>
      <w:lvlText w:val="%1."/>
      <w:lvlJc w:val="left"/>
      <w:rPr>
        <w:b w:val="0"/>
        <w:bCs w:val="0"/>
        <w:i/>
        <w:iCs/>
        <w:smallCaps w:val="0"/>
        <w:strike w:val="0"/>
        <w:color w:val="000000"/>
        <w:spacing w:val="0"/>
        <w:w w:val="100"/>
        <w:position w:val="0"/>
        <w:sz w:val="19"/>
        <w:szCs w:val="19"/>
        <w:u w:val="none"/>
      </w:rPr>
    </w:lvl>
    <w:lvl w:ilvl="5">
      <w:start w:val="1"/>
      <w:numFmt w:val="decimal"/>
      <w:lvlText w:val="%1."/>
      <w:lvlJc w:val="left"/>
      <w:rPr>
        <w:b w:val="0"/>
        <w:bCs w:val="0"/>
        <w:i/>
        <w:iCs/>
        <w:smallCaps w:val="0"/>
        <w:strike w:val="0"/>
        <w:color w:val="000000"/>
        <w:spacing w:val="0"/>
        <w:w w:val="100"/>
        <w:position w:val="0"/>
        <w:sz w:val="19"/>
        <w:szCs w:val="19"/>
        <w:u w:val="none"/>
      </w:rPr>
    </w:lvl>
    <w:lvl w:ilvl="6">
      <w:start w:val="1"/>
      <w:numFmt w:val="decimal"/>
      <w:lvlText w:val="%1."/>
      <w:lvlJc w:val="left"/>
      <w:rPr>
        <w:b w:val="0"/>
        <w:bCs w:val="0"/>
        <w:i/>
        <w:iCs/>
        <w:smallCaps w:val="0"/>
        <w:strike w:val="0"/>
        <w:color w:val="000000"/>
        <w:spacing w:val="0"/>
        <w:w w:val="100"/>
        <w:position w:val="0"/>
        <w:sz w:val="19"/>
        <w:szCs w:val="19"/>
        <w:u w:val="none"/>
      </w:rPr>
    </w:lvl>
    <w:lvl w:ilvl="7">
      <w:start w:val="1"/>
      <w:numFmt w:val="decimal"/>
      <w:lvlText w:val="%1."/>
      <w:lvlJc w:val="left"/>
      <w:rPr>
        <w:b w:val="0"/>
        <w:bCs w:val="0"/>
        <w:i/>
        <w:iCs/>
        <w:smallCaps w:val="0"/>
        <w:strike w:val="0"/>
        <w:color w:val="000000"/>
        <w:spacing w:val="0"/>
        <w:w w:val="100"/>
        <w:position w:val="0"/>
        <w:sz w:val="19"/>
        <w:szCs w:val="19"/>
        <w:u w:val="none"/>
      </w:rPr>
    </w:lvl>
    <w:lvl w:ilvl="8">
      <w:start w:val="1"/>
      <w:numFmt w:val="decimal"/>
      <w:lvlText w:val="%1."/>
      <w:lvlJc w:val="left"/>
      <w:rPr>
        <w:b w:val="0"/>
        <w:bCs w:val="0"/>
        <w:i/>
        <w:iCs/>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6">
    <w:nsid w:val="129D4CD4"/>
    <w:multiLevelType w:val="hybridMultilevel"/>
    <w:tmpl w:val="D87CC454"/>
    <w:lvl w:ilvl="0" w:tplc="75D60DA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C472EB"/>
    <w:multiLevelType w:val="hybridMultilevel"/>
    <w:tmpl w:val="64522A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03843"/>
    <w:multiLevelType w:val="hybridMultilevel"/>
    <w:tmpl w:val="66EC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3517F6"/>
    <w:multiLevelType w:val="hybridMultilevel"/>
    <w:tmpl w:val="F92C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A6371"/>
    <w:multiLevelType w:val="hybridMultilevel"/>
    <w:tmpl w:val="CA0013D0"/>
    <w:lvl w:ilvl="0" w:tplc="E564D0B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3D2464"/>
    <w:multiLevelType w:val="hybridMultilevel"/>
    <w:tmpl w:val="AD06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6380A"/>
    <w:rsid w:val="000270EA"/>
    <w:rsid w:val="00096025"/>
    <w:rsid w:val="000C1EDB"/>
    <w:rsid w:val="001175AF"/>
    <w:rsid w:val="0016380A"/>
    <w:rsid w:val="001F3880"/>
    <w:rsid w:val="002D490C"/>
    <w:rsid w:val="00447E61"/>
    <w:rsid w:val="00461C4D"/>
    <w:rsid w:val="005F53BB"/>
    <w:rsid w:val="00637078"/>
    <w:rsid w:val="006B632A"/>
    <w:rsid w:val="00720937"/>
    <w:rsid w:val="007753BF"/>
    <w:rsid w:val="007D51CA"/>
    <w:rsid w:val="008609C7"/>
    <w:rsid w:val="008C22F9"/>
    <w:rsid w:val="00991F84"/>
    <w:rsid w:val="009C2AAD"/>
    <w:rsid w:val="00AF4B41"/>
    <w:rsid w:val="00B15B6F"/>
    <w:rsid w:val="00CA2A27"/>
    <w:rsid w:val="00D019E5"/>
    <w:rsid w:val="00D920ED"/>
    <w:rsid w:val="00D95DF2"/>
    <w:rsid w:val="00F20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880"/>
    <w:rPr>
      <w:rFonts w:ascii="Tahoma" w:hAnsi="Tahoma" w:cs="Tahoma"/>
      <w:sz w:val="16"/>
      <w:szCs w:val="16"/>
    </w:rPr>
  </w:style>
  <w:style w:type="paragraph" w:styleId="a5">
    <w:name w:val="List Paragraph"/>
    <w:basedOn w:val="a"/>
    <w:uiPriority w:val="34"/>
    <w:qFormat/>
    <w:rsid w:val="001F3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880"/>
    <w:rPr>
      <w:rFonts w:ascii="Tahoma" w:hAnsi="Tahoma" w:cs="Tahoma"/>
      <w:sz w:val="16"/>
      <w:szCs w:val="16"/>
    </w:rPr>
  </w:style>
  <w:style w:type="paragraph" w:styleId="a5">
    <w:name w:val="List Paragraph"/>
    <w:basedOn w:val="a"/>
    <w:uiPriority w:val="34"/>
    <w:qFormat/>
    <w:rsid w:val="001F3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6CE7-70B8-48F1-821B-E072B7FE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2</cp:revision>
  <dcterms:created xsi:type="dcterms:W3CDTF">2013-11-03T14:04:00Z</dcterms:created>
  <dcterms:modified xsi:type="dcterms:W3CDTF">2013-11-03T14:04:00Z</dcterms:modified>
</cp:coreProperties>
</file>